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AD3" w:rsidRDefault="00055C4B">
      <w:pPr>
        <w:jc w:val="both"/>
      </w:pPr>
      <w:r>
        <w:rPr>
          <w:noProof/>
          <w:lang w:val="en-GB" w:eastAsia="en-GB"/>
        </w:rPr>
        <w:drawing>
          <wp:anchor distT="0" distB="0" distL="114300" distR="114300" simplePos="0" relativeHeight="251658240" behindDoc="0" locked="0" layoutInCell="1" allowOverlap="1" wp14:anchorId="1299C5BD" wp14:editId="3043AFF0">
            <wp:simplePos x="0" y="0"/>
            <wp:positionH relativeFrom="margin">
              <wp:posOffset>2028825</wp:posOffset>
            </wp:positionH>
            <wp:positionV relativeFrom="paragraph">
              <wp:posOffset>-300990</wp:posOffset>
            </wp:positionV>
            <wp:extent cx="1704975" cy="1524000"/>
            <wp:effectExtent l="0" t="0" r="9525" b="0"/>
            <wp:wrapNone/>
            <wp:docPr id="100001" name="Picture 100001" descr="http://webmail.rctednet.net/exchange/Eppadmin/Inbox/RE:.EML/School%20Logo.JPG/C58EA28C-18C0-4a97-9AF2-036E93DDAFB3/School%20Log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704975" cy="1524000"/>
                    </a:xfrm>
                    <a:prstGeom prst="rect">
                      <a:avLst/>
                    </a:prstGeom>
                  </pic:spPr>
                </pic:pic>
              </a:graphicData>
            </a:graphic>
          </wp:anchor>
        </w:drawing>
      </w:r>
      <w:r w:rsidR="003911C7">
        <w:rPr>
          <w:rFonts w:ascii="Comic Sans MS" w:eastAsia="Comic Sans MS" w:hAnsi="Comic Sans MS" w:cs="Comic Sans MS"/>
          <w:b/>
          <w:bCs/>
        </w:rPr>
        <w:t>Penpych Primary School</w:t>
      </w:r>
      <w:r w:rsidR="003911C7">
        <w:rPr>
          <w:b/>
          <w:bCs/>
        </w:rPr>
        <w:tab/>
      </w:r>
      <w:r w:rsidR="003911C7">
        <w:rPr>
          <w:b/>
          <w:bCs/>
        </w:rPr>
        <w:tab/>
      </w:r>
      <w:r w:rsidR="003911C7">
        <w:rPr>
          <w:b/>
          <w:bCs/>
        </w:rPr>
        <w:tab/>
      </w:r>
      <w:r w:rsidR="003911C7">
        <w:rPr>
          <w:b/>
          <w:bCs/>
        </w:rPr>
        <w:tab/>
      </w:r>
      <w:r w:rsidR="003911C7">
        <w:rPr>
          <w:b/>
          <w:bCs/>
        </w:rPr>
        <w:tab/>
      </w:r>
      <w:r w:rsidR="003911C7">
        <w:rPr>
          <w:rFonts w:ascii="Comic Sans MS" w:eastAsia="Comic Sans MS" w:hAnsi="Comic Sans MS" w:cs="Comic Sans MS"/>
          <w:b/>
          <w:bCs/>
        </w:rPr>
        <w:t xml:space="preserve">       </w:t>
      </w:r>
      <w:proofErr w:type="spellStart"/>
      <w:r w:rsidR="003911C7" w:rsidRPr="00055C4B">
        <w:rPr>
          <w:rFonts w:ascii="Comic Sans MS" w:eastAsia="Comic Sans MS" w:hAnsi="Comic Sans MS" w:cs="Comic Sans MS"/>
          <w:b/>
          <w:bCs/>
          <w:sz w:val="28"/>
          <w:szCs w:val="28"/>
        </w:rPr>
        <w:t>Mr</w:t>
      </w:r>
      <w:proofErr w:type="spellEnd"/>
      <w:r w:rsidR="003911C7" w:rsidRPr="00055C4B">
        <w:rPr>
          <w:rFonts w:ascii="Comic Sans MS" w:eastAsia="Comic Sans MS" w:hAnsi="Comic Sans MS" w:cs="Comic Sans MS"/>
          <w:b/>
          <w:bCs/>
          <w:sz w:val="28"/>
          <w:szCs w:val="28"/>
        </w:rPr>
        <w:t xml:space="preserve"> T. Lewis</w:t>
      </w:r>
    </w:p>
    <w:p w:rsidR="004E7AD3" w:rsidRDefault="003911C7">
      <w:pPr>
        <w:jc w:val="both"/>
      </w:pPr>
      <w:proofErr w:type="spellStart"/>
      <w:r>
        <w:rPr>
          <w:rFonts w:ascii="Comic Sans MS" w:eastAsia="Comic Sans MS" w:hAnsi="Comic Sans MS" w:cs="Comic Sans MS"/>
          <w:b/>
          <w:bCs/>
        </w:rPr>
        <w:t>Blaenrhondda</w:t>
      </w:r>
      <w:proofErr w:type="spellEnd"/>
      <w:r>
        <w:rPr>
          <w:rFonts w:ascii="Comic Sans MS" w:eastAsia="Comic Sans MS" w:hAnsi="Comic Sans MS" w:cs="Comic Sans MS"/>
          <w:b/>
          <w:bCs/>
        </w:rPr>
        <w:t xml:space="preserve"> Road</w:t>
      </w:r>
      <w:r>
        <w:rPr>
          <w:b/>
          <w:bCs/>
        </w:rPr>
        <w:tab/>
      </w:r>
      <w:r>
        <w:rPr>
          <w:b/>
          <w:bCs/>
        </w:rPr>
        <w:tab/>
      </w:r>
      <w:r>
        <w:rPr>
          <w:b/>
          <w:bCs/>
        </w:rPr>
        <w:tab/>
      </w:r>
      <w:r>
        <w:rPr>
          <w:b/>
          <w:bCs/>
        </w:rPr>
        <w:tab/>
      </w:r>
      <w:r>
        <w:rPr>
          <w:b/>
          <w:bCs/>
        </w:rPr>
        <w:tab/>
      </w:r>
      <w:r>
        <w:rPr>
          <w:rFonts w:ascii="Comic Sans MS" w:eastAsia="Comic Sans MS" w:hAnsi="Comic Sans MS" w:cs="Comic Sans MS"/>
          <w:b/>
          <w:bCs/>
          <w:sz w:val="22"/>
          <w:szCs w:val="22"/>
        </w:rPr>
        <w:t xml:space="preserve">      </w:t>
      </w:r>
      <w:r w:rsidR="00C872E3">
        <w:rPr>
          <w:rFonts w:ascii="Comic Sans MS" w:eastAsia="Comic Sans MS" w:hAnsi="Comic Sans MS" w:cs="Comic Sans MS"/>
          <w:b/>
          <w:bCs/>
          <w:sz w:val="22"/>
          <w:szCs w:val="22"/>
        </w:rPr>
        <w:t xml:space="preserve"> </w:t>
      </w:r>
      <w:r w:rsidRPr="00055C4B">
        <w:rPr>
          <w:rFonts w:ascii="Comic Sans MS" w:eastAsia="Comic Sans MS" w:hAnsi="Comic Sans MS" w:cs="Comic Sans MS"/>
          <w:b/>
          <w:bCs/>
          <w:sz w:val="28"/>
          <w:szCs w:val="28"/>
        </w:rPr>
        <w:t>Headteacher</w:t>
      </w:r>
      <w:r w:rsidR="00055C4B" w:rsidRPr="00055C4B">
        <w:rPr>
          <w:rFonts w:ascii="Comic Sans MS" w:eastAsia="Comic Sans MS" w:hAnsi="Comic Sans MS" w:cs="Comic Sans MS"/>
          <w:b/>
          <w:bCs/>
          <w:sz w:val="28"/>
          <w:szCs w:val="28"/>
        </w:rPr>
        <w:t xml:space="preserve"> </w:t>
      </w:r>
    </w:p>
    <w:p w:rsidR="004E7AD3" w:rsidRDefault="003911C7">
      <w:pPr>
        <w:jc w:val="both"/>
      </w:pPr>
      <w:proofErr w:type="spellStart"/>
      <w:r>
        <w:rPr>
          <w:rFonts w:ascii="Comic Sans MS" w:eastAsia="Comic Sans MS" w:hAnsi="Comic Sans MS" w:cs="Comic Sans MS"/>
          <w:b/>
          <w:bCs/>
        </w:rPr>
        <w:t>Blaenrhondda</w:t>
      </w:r>
      <w:proofErr w:type="spellEnd"/>
      <w:r>
        <w:rPr>
          <w:b/>
          <w:bCs/>
        </w:rPr>
        <w:tab/>
      </w:r>
      <w:r>
        <w:rPr>
          <w:b/>
          <w:bCs/>
        </w:rPr>
        <w:tab/>
      </w:r>
      <w:r>
        <w:rPr>
          <w:b/>
          <w:bCs/>
        </w:rPr>
        <w:tab/>
      </w:r>
      <w:r>
        <w:rPr>
          <w:b/>
          <w:bCs/>
        </w:rPr>
        <w:tab/>
      </w:r>
      <w:r>
        <w:rPr>
          <w:b/>
          <w:bCs/>
        </w:rPr>
        <w:tab/>
      </w:r>
      <w:r>
        <w:rPr>
          <w:b/>
          <w:bCs/>
        </w:rPr>
        <w:tab/>
      </w:r>
      <w:r>
        <w:rPr>
          <w:b/>
          <w:bCs/>
        </w:rPr>
        <w:tab/>
      </w:r>
      <w:proofErr w:type="spellStart"/>
      <w:r w:rsidR="00055C4B">
        <w:rPr>
          <w:rFonts w:ascii="Comic Sans MS" w:eastAsia="Comic Sans MS" w:hAnsi="Comic Sans MS" w:cs="Comic Sans MS"/>
          <w:b/>
          <w:bCs/>
        </w:rPr>
        <w:t>Mr</w:t>
      </w:r>
      <w:proofErr w:type="spellEnd"/>
      <w:r w:rsidR="00055C4B">
        <w:rPr>
          <w:rFonts w:ascii="Comic Sans MS" w:eastAsia="Comic Sans MS" w:hAnsi="Comic Sans MS" w:cs="Comic Sans MS"/>
          <w:b/>
          <w:bCs/>
        </w:rPr>
        <w:t xml:space="preserve"> D. Zaplatynski</w:t>
      </w:r>
      <w:r>
        <w:rPr>
          <w:b/>
          <w:bCs/>
        </w:rPr>
        <w:tab/>
      </w:r>
    </w:p>
    <w:p w:rsidR="004E7AD3" w:rsidRDefault="003911C7">
      <w:pPr>
        <w:jc w:val="both"/>
      </w:pPr>
      <w:r>
        <w:rPr>
          <w:rFonts w:ascii="Comic Sans MS" w:eastAsia="Comic Sans MS" w:hAnsi="Comic Sans MS" w:cs="Comic Sans MS"/>
          <w:b/>
          <w:bCs/>
        </w:rPr>
        <w:t>Mid Glam CF42 5SD</w:t>
      </w:r>
      <w:r>
        <w:rPr>
          <w:b/>
          <w:bCs/>
        </w:rPr>
        <w:tab/>
      </w:r>
      <w:r>
        <w:rPr>
          <w:b/>
          <w:bCs/>
        </w:rPr>
        <w:tab/>
      </w:r>
      <w:r>
        <w:rPr>
          <w:b/>
          <w:bCs/>
        </w:rPr>
        <w:tab/>
      </w:r>
      <w:r>
        <w:rPr>
          <w:b/>
          <w:bCs/>
        </w:rPr>
        <w:tab/>
      </w:r>
      <w:r>
        <w:rPr>
          <w:b/>
          <w:bCs/>
        </w:rPr>
        <w:tab/>
      </w:r>
      <w:r w:rsidR="00055C4B">
        <w:rPr>
          <w:b/>
          <w:bCs/>
        </w:rPr>
        <w:t xml:space="preserve">            </w:t>
      </w:r>
      <w:r w:rsidR="00055C4B">
        <w:rPr>
          <w:rFonts w:ascii="Comic Sans MS" w:eastAsia="Comic Sans MS" w:hAnsi="Comic Sans MS" w:cs="Comic Sans MS"/>
          <w:b/>
          <w:bCs/>
          <w:sz w:val="22"/>
          <w:szCs w:val="22"/>
        </w:rPr>
        <w:t xml:space="preserve">Deputy Headteacher </w:t>
      </w:r>
    </w:p>
    <w:p w:rsidR="00A85FFB" w:rsidRDefault="003911C7" w:rsidP="00A85FFB">
      <w:pPr>
        <w:jc w:val="both"/>
        <w:rPr>
          <w:rFonts w:ascii="Comic Sans MS" w:eastAsia="Comic Sans MS" w:hAnsi="Comic Sans MS" w:cs="Comic Sans MS"/>
          <w:b/>
          <w:bCs/>
        </w:rPr>
      </w:pPr>
      <w:r>
        <w:rPr>
          <w:rFonts w:ascii="Comic Sans MS" w:eastAsia="Comic Sans MS" w:hAnsi="Comic Sans MS" w:cs="Comic Sans MS"/>
          <w:b/>
          <w:bCs/>
        </w:rPr>
        <w:t>01443 771434</w:t>
      </w:r>
      <w:r>
        <w:rPr>
          <w:b/>
          <w:bCs/>
        </w:rPr>
        <w:tab/>
      </w:r>
      <w:r>
        <w:rPr>
          <w:b/>
          <w:bCs/>
        </w:rPr>
        <w:tab/>
      </w:r>
      <w:r>
        <w:rPr>
          <w:b/>
          <w:bCs/>
        </w:rPr>
        <w:tab/>
      </w:r>
      <w:r>
        <w:rPr>
          <w:b/>
          <w:bCs/>
        </w:rPr>
        <w:tab/>
      </w:r>
      <w:r>
        <w:rPr>
          <w:b/>
          <w:bCs/>
        </w:rPr>
        <w:tab/>
      </w:r>
      <w:r>
        <w:rPr>
          <w:b/>
          <w:bCs/>
        </w:rPr>
        <w:tab/>
      </w:r>
      <w:r>
        <w:rPr>
          <w:b/>
          <w:bCs/>
        </w:rPr>
        <w:tab/>
      </w:r>
    </w:p>
    <w:p w:rsidR="00055C4B" w:rsidRDefault="00055C4B" w:rsidP="00055C4B">
      <w:pPr>
        <w:pStyle w:val="HTMLPreformatted"/>
        <w:shd w:val="clear" w:color="auto" w:fill="F8F9FA"/>
        <w:spacing w:line="540" w:lineRule="atLeast"/>
        <w:rPr>
          <w:rFonts w:ascii="Comic Sans MS" w:eastAsia="Comic Sans MS" w:hAnsi="Comic Sans MS" w:cs="Comic Sans MS"/>
          <w:b/>
          <w:bCs/>
          <w:sz w:val="22"/>
          <w:szCs w:val="22"/>
        </w:rPr>
      </w:pP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hyperlink r:id="rId7" w:history="1">
        <w:r w:rsidRPr="00263EE1">
          <w:rPr>
            <w:rStyle w:val="Hyperlink"/>
            <w:rFonts w:ascii="Comic Sans MS" w:eastAsia="Comic Sans MS" w:hAnsi="Comic Sans MS" w:cs="Comic Sans MS"/>
            <w:b/>
            <w:bCs/>
            <w:sz w:val="22"/>
            <w:szCs w:val="22"/>
          </w:rPr>
          <w:t>admin@pen-pychcommunityprimary.rctcbc.cymru</w:t>
        </w:r>
      </w:hyperlink>
      <w:r w:rsidRPr="00A85FFB">
        <w:rPr>
          <w:rFonts w:ascii="Comic Sans MS" w:eastAsia="Comic Sans MS" w:hAnsi="Comic Sans MS" w:cs="Comic Sans MS"/>
          <w:b/>
          <w:bCs/>
          <w:sz w:val="22"/>
          <w:szCs w:val="22"/>
        </w:rPr>
        <w:t xml:space="preserve"> </w:t>
      </w:r>
    </w:p>
    <w:p w:rsidR="004E7AD3" w:rsidRDefault="00055C4B">
      <w:pPr>
        <w:jc w:val="both"/>
        <w:rPr>
          <w:rFonts w:ascii="Comic Sans MS" w:eastAsia="Comic Sans MS" w:hAnsi="Comic Sans MS" w:cs="Comic Sans MS"/>
          <w:b/>
          <w:bCs/>
          <w:sz w:val="22"/>
          <w:szCs w:val="22"/>
        </w:rPr>
      </w:pP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r w:rsidR="00A85FFB">
        <w:rPr>
          <w:rFonts w:ascii="Comic Sans MS" w:eastAsia="Comic Sans MS" w:hAnsi="Comic Sans MS" w:cs="Comic Sans MS"/>
          <w:b/>
          <w:bCs/>
          <w:sz w:val="22"/>
          <w:szCs w:val="22"/>
        </w:rPr>
        <w:tab/>
      </w:r>
      <w:r>
        <w:rPr>
          <w:rFonts w:ascii="Comic Sans MS" w:eastAsia="Comic Sans MS" w:hAnsi="Comic Sans MS" w:cs="Comic Sans MS"/>
          <w:b/>
          <w:bCs/>
          <w:sz w:val="22"/>
          <w:szCs w:val="22"/>
        </w:rPr>
        <w:t xml:space="preserve"> </w:t>
      </w:r>
      <w:r>
        <w:rPr>
          <w:rFonts w:ascii="Comic Sans MS" w:eastAsia="Comic Sans MS" w:hAnsi="Comic Sans MS" w:cs="Comic Sans MS"/>
          <w:b/>
          <w:bCs/>
          <w:sz w:val="22"/>
          <w:szCs w:val="22"/>
        </w:rPr>
        <w:tab/>
      </w:r>
    </w:p>
    <w:p w:rsidR="002A3D60" w:rsidRPr="00055C4B" w:rsidRDefault="002A3D60">
      <w:pPr>
        <w:jc w:val="both"/>
        <w:rPr>
          <w:rFonts w:ascii="Comic Sans MS" w:eastAsia="Comic Sans MS" w:hAnsi="Comic Sans MS" w:cs="Comic Sans MS"/>
          <w:b/>
          <w:bCs/>
        </w:rPr>
      </w:pPr>
    </w:p>
    <w:p w:rsidR="000E0EDA" w:rsidRPr="000E0EDA" w:rsidRDefault="003B13FB" w:rsidP="000E0EDA">
      <w:pPr>
        <w:pStyle w:val="HTMLPreformatted"/>
        <w:shd w:val="clear" w:color="auto" w:fill="F8F9FA"/>
        <w:spacing w:line="540" w:lineRule="atLeast"/>
        <w:jc w:val="center"/>
        <w:rPr>
          <w:rFonts w:ascii="inherit" w:hAnsi="inherit" w:cs="Courier New"/>
          <w:color w:val="202124"/>
          <w:sz w:val="28"/>
          <w:szCs w:val="28"/>
        </w:rPr>
      </w:pPr>
      <w:r w:rsidRPr="000E0EDA">
        <w:rPr>
          <w:rFonts w:ascii="Comic Sans MS" w:eastAsia="Comic Sans MS" w:hAnsi="Comic Sans MS" w:cs="Comic Sans MS"/>
          <w:b/>
          <w:bCs/>
          <w:sz w:val="28"/>
          <w:szCs w:val="28"/>
        </w:rPr>
        <w:t>Newsletter</w:t>
      </w:r>
      <w:r w:rsidR="004A6B1E">
        <w:rPr>
          <w:rFonts w:ascii="Comic Sans MS" w:eastAsia="Comic Sans MS" w:hAnsi="Comic Sans MS" w:cs="Comic Sans MS"/>
          <w:b/>
          <w:bCs/>
          <w:sz w:val="28"/>
          <w:szCs w:val="28"/>
        </w:rPr>
        <w:t xml:space="preserve"> </w:t>
      </w:r>
      <w:r w:rsidR="00952D7D">
        <w:rPr>
          <w:rFonts w:ascii="Comic Sans MS" w:eastAsia="Comic Sans MS" w:hAnsi="Comic Sans MS" w:cs="Comic Sans MS"/>
          <w:b/>
          <w:bCs/>
          <w:sz w:val="28"/>
          <w:szCs w:val="28"/>
        </w:rPr>
        <w:t>6</w:t>
      </w:r>
      <w:r w:rsidR="00952D7D" w:rsidRPr="00952D7D">
        <w:rPr>
          <w:rFonts w:ascii="Comic Sans MS" w:eastAsia="Comic Sans MS" w:hAnsi="Comic Sans MS" w:cs="Comic Sans MS"/>
          <w:b/>
          <w:bCs/>
          <w:sz w:val="28"/>
          <w:szCs w:val="28"/>
          <w:vertAlign w:val="superscript"/>
        </w:rPr>
        <w:t>th</w:t>
      </w:r>
      <w:r w:rsidR="00952D7D">
        <w:rPr>
          <w:rFonts w:ascii="Comic Sans MS" w:eastAsia="Comic Sans MS" w:hAnsi="Comic Sans MS" w:cs="Comic Sans MS"/>
          <w:b/>
          <w:bCs/>
          <w:sz w:val="28"/>
          <w:szCs w:val="28"/>
        </w:rPr>
        <w:t xml:space="preserve"> October/</w:t>
      </w:r>
      <w:proofErr w:type="spellStart"/>
      <w:r w:rsidR="00952D7D">
        <w:rPr>
          <w:rFonts w:ascii="Comic Sans MS" w:eastAsia="Comic Sans MS" w:hAnsi="Comic Sans MS" w:cs="Comic Sans MS"/>
          <w:b/>
          <w:bCs/>
          <w:sz w:val="28"/>
          <w:szCs w:val="28"/>
        </w:rPr>
        <w:t>Hydref</w:t>
      </w:r>
      <w:proofErr w:type="spellEnd"/>
      <w:r w:rsidR="000E0EDA">
        <w:rPr>
          <w:rFonts w:ascii="Comic Sans MS" w:hAnsi="Comic Sans MS" w:cs="Courier New"/>
          <w:b/>
          <w:color w:val="202124"/>
          <w:sz w:val="28"/>
          <w:szCs w:val="28"/>
          <w:lang w:val="cy-GB"/>
        </w:rPr>
        <w:t xml:space="preserve"> 2023</w:t>
      </w:r>
    </w:p>
    <w:p w:rsidR="003C2B12" w:rsidRDefault="003C2B12" w:rsidP="00812B37">
      <w:pPr>
        <w:jc w:val="center"/>
        <w:rPr>
          <w:rFonts w:ascii="Comic Sans MS" w:hAnsi="Comic Sans MS"/>
          <w:b/>
          <w:sz w:val="28"/>
          <w:szCs w:val="28"/>
          <w:u w:val="single"/>
        </w:rPr>
      </w:pPr>
    </w:p>
    <w:p w:rsidR="004C1431" w:rsidRPr="00B97117" w:rsidRDefault="004C1431" w:rsidP="00812B37">
      <w:pPr>
        <w:jc w:val="center"/>
        <w:rPr>
          <w:rFonts w:ascii="Comic Sans MS" w:hAnsi="Comic Sans MS"/>
          <w:b/>
          <w:sz w:val="28"/>
          <w:szCs w:val="28"/>
          <w:u w:val="single"/>
        </w:rPr>
      </w:pPr>
    </w:p>
    <w:p w:rsidR="00B97117" w:rsidRDefault="00B97117" w:rsidP="00812B37">
      <w:pPr>
        <w:jc w:val="center"/>
        <w:rPr>
          <w:rFonts w:ascii="Comic Sans MS" w:hAnsi="Comic Sans MS"/>
          <w:b/>
          <w:sz w:val="28"/>
          <w:szCs w:val="28"/>
          <w:u w:val="single"/>
        </w:rPr>
      </w:pPr>
      <w:r w:rsidRPr="00B97117">
        <w:rPr>
          <w:rFonts w:ascii="Comic Sans MS" w:hAnsi="Comic Sans MS"/>
          <w:b/>
          <w:sz w:val="28"/>
          <w:szCs w:val="28"/>
          <w:u w:val="single"/>
        </w:rPr>
        <w:t>ATTENDANCE</w:t>
      </w:r>
    </w:p>
    <w:p w:rsidR="004C1431" w:rsidRPr="00B97117" w:rsidRDefault="004C1431" w:rsidP="00812B37">
      <w:pPr>
        <w:jc w:val="center"/>
        <w:rPr>
          <w:rFonts w:ascii="Comic Sans MS" w:hAnsi="Comic Sans MS"/>
          <w:b/>
          <w:sz w:val="28"/>
          <w:szCs w:val="28"/>
          <w:u w:val="single"/>
        </w:rPr>
      </w:pP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531"/>
        <w:gridCol w:w="4825"/>
      </w:tblGrid>
      <w:tr w:rsidR="004E7AD3" w:rsidTr="00F41D93">
        <w:trPr>
          <w:trHeight w:val="274"/>
        </w:trPr>
        <w:tc>
          <w:tcPr>
            <w:tcW w:w="4531" w:type="dxa"/>
            <w:tcBorders>
              <w:bottom w:val="single" w:sz="4" w:space="0" w:color="000000"/>
              <w:right w:val="single" w:sz="4" w:space="0" w:color="000000"/>
            </w:tcBorders>
            <w:tcMar>
              <w:top w:w="8" w:type="dxa"/>
              <w:left w:w="108" w:type="dxa"/>
              <w:bottom w:w="8" w:type="dxa"/>
              <w:right w:w="108" w:type="dxa"/>
            </w:tcMar>
            <w:hideMark/>
          </w:tcPr>
          <w:p w:rsidR="00A05FB5" w:rsidRPr="001B6B73" w:rsidRDefault="00A85FFB" w:rsidP="0071320B">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Dwynwen</w:t>
            </w:r>
            <w:proofErr w:type="spellEnd"/>
            <w:r w:rsidRPr="001B6B73">
              <w:rPr>
                <w:rFonts w:ascii="Comic Sans MS" w:eastAsia="Comic Sans MS" w:hAnsi="Comic Sans MS" w:cs="Comic Sans MS"/>
                <w:b/>
                <w:bCs/>
                <w:color w:val="000000"/>
              </w:rPr>
              <w:t xml:space="preserve"> - </w:t>
            </w:r>
            <w:r w:rsidR="00D549A9" w:rsidRPr="001B6B73">
              <w:rPr>
                <w:rFonts w:ascii="Comic Sans MS" w:eastAsia="Comic Sans MS" w:hAnsi="Comic Sans MS" w:cs="Comic Sans MS"/>
                <w:b/>
                <w:bCs/>
                <w:color w:val="000000"/>
              </w:rPr>
              <w:t xml:space="preserve">        </w:t>
            </w:r>
            <w:r w:rsidR="002972A3">
              <w:rPr>
                <w:rFonts w:ascii="Comic Sans MS" w:eastAsia="Comic Sans MS" w:hAnsi="Comic Sans MS" w:cs="Comic Sans MS"/>
                <w:b/>
                <w:bCs/>
                <w:color w:val="000000"/>
              </w:rPr>
              <w:t xml:space="preserve"> </w:t>
            </w:r>
            <w:r w:rsidR="00490B87">
              <w:rPr>
                <w:rFonts w:ascii="Comic Sans MS" w:eastAsia="Comic Sans MS" w:hAnsi="Comic Sans MS" w:cs="Comic Sans MS"/>
                <w:b/>
                <w:bCs/>
                <w:color w:val="000000"/>
              </w:rPr>
              <w:t>95.6</w:t>
            </w:r>
            <w:r w:rsidR="00F93624" w:rsidRPr="001B6B73">
              <w:rPr>
                <w:rFonts w:ascii="Comic Sans MS" w:eastAsia="Comic Sans MS" w:hAnsi="Comic Sans MS" w:cs="Comic Sans MS"/>
                <w:b/>
                <w:bCs/>
                <w:color w:val="000000"/>
              </w:rPr>
              <w:t>%</w:t>
            </w:r>
          </w:p>
        </w:tc>
        <w:tc>
          <w:tcPr>
            <w:tcW w:w="4825" w:type="dxa"/>
            <w:tcBorders>
              <w:left w:val="single" w:sz="4" w:space="0" w:color="000000"/>
              <w:bottom w:val="single" w:sz="4" w:space="0" w:color="000000"/>
            </w:tcBorders>
            <w:tcMar>
              <w:top w:w="8" w:type="dxa"/>
              <w:left w:w="108" w:type="dxa"/>
              <w:bottom w:w="8" w:type="dxa"/>
              <w:right w:w="108" w:type="dxa"/>
            </w:tcMar>
            <w:hideMark/>
          </w:tcPr>
          <w:p w:rsidR="004E7AD3" w:rsidRPr="001B6B73" w:rsidRDefault="00A85FFB" w:rsidP="00F85A0F">
            <w:pPr>
              <w:spacing w:line="360" w:lineRule="auto"/>
              <w:rPr>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Roald Dahl </w:t>
            </w:r>
            <w:r w:rsidR="00B97117"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71320B" w:rsidRPr="001B6B73">
              <w:rPr>
                <w:rFonts w:ascii="Comic Sans MS" w:eastAsia="Comic Sans MS" w:hAnsi="Comic Sans MS" w:cs="Comic Sans MS"/>
                <w:b/>
                <w:bCs/>
                <w:color w:val="000000"/>
              </w:rPr>
              <w:t xml:space="preserve">     </w:t>
            </w:r>
            <w:r w:rsidR="000301BC" w:rsidRPr="001B6B73">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r w:rsidR="00490B87">
              <w:rPr>
                <w:rFonts w:ascii="Comic Sans MS" w:eastAsia="Comic Sans MS" w:hAnsi="Comic Sans MS" w:cs="Comic Sans MS"/>
                <w:b/>
                <w:bCs/>
                <w:color w:val="000000"/>
              </w:rPr>
              <w:t>92.9</w:t>
            </w:r>
            <w:r w:rsidR="005C7A9B">
              <w:rPr>
                <w:rFonts w:ascii="Comic Sans MS" w:eastAsia="Comic Sans MS" w:hAnsi="Comic Sans MS" w:cs="Comic Sans MS"/>
                <w:b/>
                <w:bCs/>
                <w:color w:val="000000"/>
              </w:rPr>
              <w:t>%</w:t>
            </w:r>
          </w:p>
        </w:tc>
      </w:tr>
      <w:tr w:rsidR="004E7AD3" w:rsidTr="00F41D93">
        <w:trPr>
          <w:trHeight w:val="147"/>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Dylan Thomas </w:t>
            </w:r>
            <w:r w:rsidR="00B72A81"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3F65A1" w:rsidRPr="001B6B73">
              <w:rPr>
                <w:rFonts w:ascii="Comic Sans MS" w:eastAsia="Comic Sans MS" w:hAnsi="Comic Sans MS" w:cs="Comic Sans MS"/>
                <w:b/>
                <w:bCs/>
                <w:color w:val="000000"/>
              </w:rPr>
              <w:t xml:space="preserve">   </w:t>
            </w:r>
            <w:r w:rsidR="00F41D93">
              <w:rPr>
                <w:rFonts w:ascii="Comic Sans MS" w:eastAsia="Comic Sans MS" w:hAnsi="Comic Sans MS" w:cs="Comic Sans MS"/>
                <w:b/>
                <w:bCs/>
                <w:color w:val="000000"/>
              </w:rPr>
              <w:t xml:space="preserve"> </w:t>
            </w:r>
            <w:r w:rsidR="00490B87">
              <w:rPr>
                <w:rFonts w:ascii="Comic Sans MS" w:eastAsia="Comic Sans MS" w:hAnsi="Comic Sans MS" w:cs="Comic Sans MS"/>
                <w:b/>
                <w:bCs/>
                <w:color w:val="000000"/>
              </w:rPr>
              <w:t>92</w:t>
            </w:r>
            <w:r w:rsidR="003F65A1" w:rsidRPr="001B6B73">
              <w:rPr>
                <w:rFonts w:ascii="Comic Sans MS" w:eastAsia="Comic Sans MS" w:hAnsi="Comic Sans MS" w:cs="Comic Sans MS"/>
                <w:b/>
                <w:bCs/>
                <w:color w:val="000000"/>
              </w:rPr>
              <w:t>%</w:t>
            </w:r>
            <w:r w:rsidR="003911C7"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hideMark/>
          </w:tcPr>
          <w:p w:rsidR="004E7AD3" w:rsidRPr="002047C0"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Dic</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Penderyn</w:t>
            </w:r>
            <w:proofErr w:type="spellEnd"/>
            <w:r w:rsidRPr="001B6B73">
              <w:rPr>
                <w:rFonts w:ascii="Comic Sans MS" w:eastAsia="Comic Sans MS" w:hAnsi="Comic Sans MS" w:cs="Comic Sans MS"/>
                <w:b/>
                <w:bCs/>
                <w:color w:val="000000"/>
              </w:rPr>
              <w:t xml:space="preserve"> </w:t>
            </w:r>
            <w:r w:rsidR="00B72A81" w:rsidRPr="001B6B73">
              <w:rPr>
                <w:rFonts w:ascii="Comic Sans MS" w:eastAsia="Comic Sans MS" w:hAnsi="Comic Sans MS" w:cs="Comic Sans MS"/>
                <w:b/>
                <w:bCs/>
                <w:color w:val="000000"/>
              </w:rPr>
              <w:t>–</w:t>
            </w:r>
            <w:r w:rsidR="009C7F97">
              <w:rPr>
                <w:rFonts w:ascii="Comic Sans MS" w:eastAsia="Comic Sans MS" w:hAnsi="Comic Sans MS" w:cs="Comic Sans MS"/>
                <w:b/>
                <w:bCs/>
                <w:color w:val="000000"/>
              </w:rPr>
              <w:t xml:space="preserve"> </w:t>
            </w:r>
            <w:r w:rsidR="00AD17F7">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r w:rsidR="00F41D93">
              <w:rPr>
                <w:rFonts w:ascii="Comic Sans MS" w:eastAsia="Comic Sans MS" w:hAnsi="Comic Sans MS" w:cs="Comic Sans MS"/>
                <w:b/>
                <w:bCs/>
                <w:color w:val="000000"/>
              </w:rPr>
              <w:t xml:space="preserve"> </w:t>
            </w:r>
            <w:r w:rsidR="00490B87">
              <w:rPr>
                <w:rFonts w:ascii="Comic Sans MS" w:eastAsia="Comic Sans MS" w:hAnsi="Comic Sans MS" w:cs="Comic Sans MS"/>
                <w:b/>
                <w:bCs/>
                <w:color w:val="000000"/>
              </w:rPr>
              <w:t>88.9</w:t>
            </w:r>
            <w:r w:rsidR="00CD3FD4" w:rsidRPr="001B6B73">
              <w:rPr>
                <w:rFonts w:ascii="Comic Sans MS" w:eastAsia="Comic Sans MS" w:hAnsi="Comic Sans MS" w:cs="Comic Sans MS"/>
                <w:b/>
                <w:bCs/>
                <w:color w:val="000000"/>
              </w:rPr>
              <w:t>%</w:t>
            </w:r>
          </w:p>
        </w:tc>
      </w:tr>
      <w:tr w:rsidR="004E7AD3" w:rsidTr="00F41D93">
        <w:trPr>
          <w:trHeight w:val="113"/>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Guto</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Nyth</w:t>
            </w:r>
            <w:proofErr w:type="spellEnd"/>
            <w:r w:rsidRPr="001B6B73">
              <w:rPr>
                <w:rFonts w:ascii="Comic Sans MS" w:eastAsia="Comic Sans MS" w:hAnsi="Comic Sans MS" w:cs="Comic Sans MS"/>
                <w:b/>
                <w:bCs/>
                <w:color w:val="000000"/>
              </w:rPr>
              <w:t xml:space="preserve"> Bran </w:t>
            </w:r>
            <w:r w:rsidR="00B72A81"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71320B" w:rsidRPr="001B6B73">
              <w:rPr>
                <w:rFonts w:ascii="Comic Sans MS" w:eastAsia="Comic Sans MS" w:hAnsi="Comic Sans MS" w:cs="Comic Sans MS"/>
                <w:b/>
                <w:bCs/>
                <w:color w:val="000000"/>
              </w:rPr>
              <w:t xml:space="preserve">  </w:t>
            </w:r>
            <w:r w:rsidR="00490B87">
              <w:rPr>
                <w:rFonts w:ascii="Comic Sans MS" w:eastAsia="Comic Sans MS" w:hAnsi="Comic Sans MS" w:cs="Comic Sans MS"/>
                <w:b/>
                <w:bCs/>
                <w:color w:val="000000"/>
              </w:rPr>
              <w:t>91.3</w:t>
            </w:r>
            <w:r w:rsidR="00F87ABA">
              <w:rPr>
                <w:rFonts w:ascii="Comic Sans MS" w:eastAsia="Comic Sans MS" w:hAnsi="Comic Sans MS" w:cs="Comic Sans MS"/>
                <w:b/>
                <w:bCs/>
                <w:color w:val="000000"/>
              </w:rPr>
              <w:t>%</w:t>
            </w:r>
            <w:r w:rsidR="00E95DFC" w:rsidRPr="001B6B73">
              <w:rPr>
                <w:rFonts w:ascii="Comic Sans MS" w:eastAsia="Comic Sans MS" w:hAnsi="Comic Sans MS" w:cs="Comic Sans MS"/>
                <w:b/>
                <w:bCs/>
                <w:color w:val="000000"/>
              </w:rPr>
              <w:t xml:space="preserve">          </w:t>
            </w:r>
            <w:r w:rsidR="006B06C9"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hideMark/>
          </w:tcPr>
          <w:p w:rsidR="004E7AD3" w:rsidRPr="00F226BC"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Owain </w:t>
            </w:r>
            <w:r w:rsidR="0014594E" w:rsidRPr="001B6B73">
              <w:rPr>
                <w:rFonts w:ascii="Comic Sans MS" w:eastAsia="Comic Sans MS" w:hAnsi="Comic Sans MS" w:cs="Comic Sans MS"/>
                <w:b/>
                <w:bCs/>
                <w:color w:val="000000"/>
              </w:rPr>
              <w:t xml:space="preserve">Glyndwr </w:t>
            </w:r>
            <w:r w:rsidR="00F14B96">
              <w:rPr>
                <w:rFonts w:ascii="Comic Sans MS" w:eastAsia="Comic Sans MS" w:hAnsi="Comic Sans MS" w:cs="Comic Sans MS"/>
                <w:b/>
                <w:bCs/>
                <w:color w:val="000000"/>
              </w:rPr>
              <w:t>–</w:t>
            </w:r>
            <w:r w:rsidR="0014594E" w:rsidRPr="001B6B73">
              <w:rPr>
                <w:rFonts w:ascii="Comic Sans MS" w:eastAsia="Comic Sans MS" w:hAnsi="Comic Sans MS" w:cs="Comic Sans MS"/>
                <w:b/>
                <w:bCs/>
                <w:color w:val="000000"/>
              </w:rPr>
              <w:t xml:space="preserve"> </w:t>
            </w:r>
            <w:r w:rsidR="00C1084F">
              <w:rPr>
                <w:rFonts w:ascii="Comic Sans MS" w:eastAsia="Comic Sans MS" w:hAnsi="Comic Sans MS" w:cs="Comic Sans MS"/>
                <w:b/>
                <w:bCs/>
                <w:color w:val="000000"/>
              </w:rPr>
              <w:t xml:space="preserve">  </w:t>
            </w:r>
            <w:r w:rsidR="00281ABF">
              <w:rPr>
                <w:rFonts w:ascii="Comic Sans MS" w:eastAsia="Comic Sans MS" w:hAnsi="Comic Sans MS" w:cs="Comic Sans MS"/>
                <w:b/>
                <w:bCs/>
                <w:color w:val="000000"/>
              </w:rPr>
              <w:t xml:space="preserve"> </w:t>
            </w:r>
            <w:r w:rsidR="00490B87">
              <w:rPr>
                <w:rFonts w:ascii="Comic Sans MS" w:eastAsia="Comic Sans MS" w:hAnsi="Comic Sans MS" w:cs="Comic Sans MS"/>
                <w:b/>
                <w:bCs/>
                <w:color w:val="000000"/>
              </w:rPr>
              <w:t>97.1</w:t>
            </w:r>
            <w:r w:rsidR="0014594E">
              <w:rPr>
                <w:rFonts w:ascii="Comic Sans MS" w:eastAsia="Comic Sans MS" w:hAnsi="Comic Sans MS" w:cs="Comic Sans MS"/>
                <w:b/>
                <w:bCs/>
                <w:color w:val="000000"/>
              </w:rPr>
              <w:t>%</w:t>
            </w:r>
          </w:p>
        </w:tc>
      </w:tr>
      <w:tr w:rsidR="004E7AD3" w:rsidTr="00F41D93">
        <w:trPr>
          <w:trHeight w:val="134"/>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Betsi Cadwaladr </w:t>
            </w:r>
            <w:r w:rsidR="00F85A0F">
              <w:rPr>
                <w:rFonts w:ascii="Comic Sans MS" w:eastAsia="Comic Sans MS" w:hAnsi="Comic Sans MS" w:cs="Comic Sans MS"/>
                <w:b/>
                <w:bCs/>
                <w:color w:val="000000"/>
              </w:rPr>
              <w:t xml:space="preserve">    </w:t>
            </w:r>
            <w:r w:rsidR="00490B87">
              <w:rPr>
                <w:rFonts w:ascii="Comic Sans MS" w:eastAsia="Comic Sans MS" w:hAnsi="Comic Sans MS" w:cs="Comic Sans MS"/>
                <w:b/>
                <w:bCs/>
                <w:color w:val="000000"/>
              </w:rPr>
              <w:t>84.6</w:t>
            </w:r>
            <w:r w:rsidR="0071320B" w:rsidRPr="001B6B73">
              <w:rPr>
                <w:rFonts w:ascii="Comic Sans MS" w:eastAsia="Comic Sans MS" w:hAnsi="Comic Sans MS" w:cs="Comic Sans MS"/>
                <w:b/>
                <w:bCs/>
                <w:color w:val="000000"/>
              </w:rPr>
              <w:t>%</w:t>
            </w:r>
            <w:r w:rsidR="003911C7"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tcPr>
          <w:p w:rsidR="004E7AD3" w:rsidRPr="001B6B73" w:rsidRDefault="004E7AD3">
            <w:pPr>
              <w:rPr>
                <w:color w:val="000000"/>
              </w:rPr>
            </w:pPr>
          </w:p>
        </w:tc>
      </w:tr>
      <w:tr w:rsidR="004E7AD3">
        <w:trPr>
          <w:trHeight w:val="106"/>
        </w:trPr>
        <w:tc>
          <w:tcPr>
            <w:tcW w:w="9356" w:type="dxa"/>
            <w:gridSpan w:val="2"/>
            <w:tcBorders>
              <w:top w:val="single" w:sz="4" w:space="0" w:color="000000"/>
            </w:tcBorders>
            <w:tcMar>
              <w:top w:w="8" w:type="dxa"/>
              <w:left w:w="108" w:type="dxa"/>
              <w:bottom w:w="8" w:type="dxa"/>
              <w:right w:w="108" w:type="dxa"/>
            </w:tcMar>
            <w:hideMark/>
          </w:tcPr>
          <w:p w:rsidR="008361B4" w:rsidRPr="001B6B73" w:rsidRDefault="003911C7" w:rsidP="005C4768">
            <w:pPr>
              <w:rPr>
                <w:rFonts w:ascii="Comic Sans MS" w:eastAsia="Comic Sans MS" w:hAnsi="Comic Sans MS" w:cs="Comic Sans MS"/>
                <w:b/>
                <w:bCs/>
                <w:color w:val="000000"/>
              </w:rPr>
            </w:pPr>
            <w:r w:rsidRPr="001B6B73">
              <w:rPr>
                <w:rFonts w:ascii="Comic Sans MS" w:eastAsia="Comic Sans MS" w:hAnsi="Comic Sans MS" w:cs="Comic Sans MS"/>
                <w:b/>
                <w:bCs/>
                <w:color w:val="000000"/>
              </w:rPr>
              <w:t xml:space="preserve">        Winning class</w:t>
            </w:r>
            <w:r w:rsidR="008361B4" w:rsidRPr="001B6B73">
              <w:rPr>
                <w:rFonts w:ascii="Comic Sans MS" w:eastAsia="Comic Sans MS" w:hAnsi="Comic Sans MS" w:cs="Comic Sans MS"/>
                <w:b/>
                <w:bCs/>
                <w:color w:val="000000"/>
              </w:rPr>
              <w:t>es</w:t>
            </w:r>
            <w:r w:rsidR="006B06C9" w:rsidRPr="001B6B73">
              <w:rPr>
                <w:rFonts w:ascii="Comic Sans MS" w:eastAsia="Comic Sans MS" w:hAnsi="Comic Sans MS" w:cs="Comic Sans MS"/>
                <w:b/>
                <w:bCs/>
                <w:color w:val="000000"/>
              </w:rPr>
              <w:t xml:space="preserve"> – </w:t>
            </w:r>
            <w:proofErr w:type="spellStart"/>
            <w:r w:rsidR="00F85A0F">
              <w:rPr>
                <w:rFonts w:ascii="Comic Sans MS" w:eastAsia="Comic Sans MS" w:hAnsi="Comic Sans MS" w:cs="Comic Sans MS"/>
                <w:b/>
                <w:bCs/>
                <w:color w:val="000000"/>
              </w:rPr>
              <w:t>Dosb</w:t>
            </w:r>
            <w:r w:rsidR="003B1452">
              <w:rPr>
                <w:rFonts w:ascii="Comic Sans MS" w:eastAsia="Comic Sans MS" w:hAnsi="Comic Sans MS" w:cs="Comic Sans MS"/>
                <w:b/>
                <w:bCs/>
                <w:color w:val="000000"/>
              </w:rPr>
              <w:t>arth</w:t>
            </w:r>
            <w:proofErr w:type="spellEnd"/>
            <w:r w:rsidR="003B1452">
              <w:rPr>
                <w:rFonts w:ascii="Comic Sans MS" w:eastAsia="Comic Sans MS" w:hAnsi="Comic Sans MS" w:cs="Comic Sans MS"/>
                <w:b/>
                <w:bCs/>
                <w:color w:val="000000"/>
              </w:rPr>
              <w:t xml:space="preserve"> </w:t>
            </w:r>
            <w:r w:rsidR="00490B87">
              <w:rPr>
                <w:rFonts w:ascii="Comic Sans MS" w:eastAsia="Comic Sans MS" w:hAnsi="Comic Sans MS" w:cs="Comic Sans MS"/>
                <w:b/>
                <w:bCs/>
                <w:color w:val="000000"/>
              </w:rPr>
              <w:t xml:space="preserve">Owain Glyndwr </w:t>
            </w:r>
            <w:r w:rsidR="00DD4C38">
              <w:rPr>
                <w:rFonts w:ascii="Comic Sans MS" w:eastAsia="Comic Sans MS" w:hAnsi="Comic Sans MS" w:cs="Comic Sans MS"/>
                <w:b/>
                <w:bCs/>
                <w:color w:val="000000"/>
              </w:rPr>
              <w:t xml:space="preserve">– </w:t>
            </w:r>
            <w:r w:rsidR="00490B87">
              <w:rPr>
                <w:rFonts w:ascii="Comic Sans MS" w:eastAsia="Comic Sans MS" w:hAnsi="Comic Sans MS" w:cs="Comic Sans MS"/>
                <w:b/>
                <w:bCs/>
                <w:color w:val="000000"/>
              </w:rPr>
              <w:t>97.1</w:t>
            </w:r>
            <w:r w:rsidR="00C1084F">
              <w:rPr>
                <w:rFonts w:ascii="Comic Sans MS" w:eastAsia="Comic Sans MS" w:hAnsi="Comic Sans MS" w:cs="Comic Sans MS"/>
                <w:b/>
                <w:bCs/>
                <w:color w:val="000000"/>
              </w:rPr>
              <w:t>%</w:t>
            </w:r>
            <w:r w:rsidR="005C7A9B">
              <w:rPr>
                <w:rFonts w:ascii="Comic Sans MS" w:eastAsia="Comic Sans MS" w:hAnsi="Comic Sans MS" w:cs="Comic Sans MS"/>
                <w:b/>
                <w:bCs/>
                <w:color w:val="000000"/>
              </w:rPr>
              <w:t xml:space="preserve">                        </w:t>
            </w:r>
            <w:r w:rsidR="002956CF" w:rsidRPr="001B6B73">
              <w:rPr>
                <w:rFonts w:ascii="Comic Sans MS" w:eastAsia="Comic Sans MS" w:hAnsi="Comic Sans MS" w:cs="Comic Sans MS"/>
                <w:b/>
                <w:bCs/>
                <w:color w:val="000000"/>
              </w:rPr>
              <w:t xml:space="preserve">   </w:t>
            </w:r>
          </w:p>
          <w:p w:rsidR="004E7AD3" w:rsidRPr="001B6B73" w:rsidRDefault="002956CF" w:rsidP="005C4768">
            <w:pPr>
              <w:rPr>
                <w:color w:val="000000"/>
              </w:rPr>
            </w:pPr>
            <w:r w:rsidRPr="001B6B73">
              <w:rPr>
                <w:rFonts w:ascii="Comic Sans MS" w:eastAsia="Comic Sans MS" w:hAnsi="Comic Sans MS" w:cs="Comic Sans MS"/>
                <w:b/>
                <w:bCs/>
                <w:color w:val="000000"/>
              </w:rPr>
              <w:t xml:space="preserve"> </w:t>
            </w:r>
          </w:p>
        </w:tc>
      </w:tr>
    </w:tbl>
    <w:p w:rsidR="004C1431" w:rsidRDefault="004C1431">
      <w:pPr>
        <w:jc w:val="both"/>
        <w:rPr>
          <w:rFonts w:ascii="Comic Sans MS" w:eastAsia="Comic Sans MS" w:hAnsi="Comic Sans MS" w:cs="Comic Sans MS"/>
          <w:b/>
          <w:bCs/>
          <w:sz w:val="22"/>
          <w:szCs w:val="22"/>
          <w:u w:val="single"/>
        </w:rPr>
      </w:pPr>
    </w:p>
    <w:p w:rsidR="004C1431" w:rsidRDefault="004C1431">
      <w:pPr>
        <w:jc w:val="both"/>
        <w:rPr>
          <w:rFonts w:ascii="Comic Sans MS" w:eastAsia="Comic Sans MS" w:hAnsi="Comic Sans MS" w:cs="Comic Sans MS"/>
          <w:b/>
          <w:bCs/>
          <w:sz w:val="22"/>
          <w:szCs w:val="22"/>
          <w:u w:val="single"/>
        </w:rPr>
      </w:pPr>
    </w:p>
    <w:p w:rsidR="00885897" w:rsidRPr="00885897" w:rsidRDefault="00885897" w:rsidP="00885897">
      <w:pPr>
        <w:jc w:val="center"/>
        <w:rPr>
          <w:rFonts w:ascii="Comic Sans MS" w:eastAsia="Comic Sans MS" w:hAnsi="Comic Sans MS" w:cs="Comic Sans MS"/>
          <w:b/>
          <w:bCs/>
          <w:sz w:val="36"/>
          <w:szCs w:val="36"/>
          <w:u w:val="single"/>
        </w:rPr>
      </w:pPr>
      <w:r w:rsidRPr="00885897">
        <w:rPr>
          <w:rFonts w:ascii="Comic Sans MS" w:eastAsia="Comic Sans MS" w:hAnsi="Comic Sans MS" w:cs="Comic Sans MS"/>
          <w:b/>
          <w:bCs/>
          <w:sz w:val="36"/>
          <w:szCs w:val="36"/>
          <w:u w:val="single"/>
        </w:rPr>
        <w:t>NEWSLETTER</w:t>
      </w:r>
    </w:p>
    <w:p w:rsidR="00BC0784" w:rsidRDefault="00BC0784" w:rsidP="00885897">
      <w:pPr>
        <w:rPr>
          <w:rFonts w:ascii="Comic Sans MS" w:eastAsia="Comic Sans MS" w:hAnsi="Comic Sans MS" w:cs="Comic Sans MS"/>
          <w:b/>
          <w:bCs/>
          <w:sz w:val="22"/>
          <w:szCs w:val="22"/>
          <w:u w:val="single"/>
        </w:rPr>
      </w:pPr>
    </w:p>
    <w:p w:rsidR="004C1431" w:rsidRPr="004A79F7" w:rsidRDefault="004C1431" w:rsidP="00885897">
      <w:pPr>
        <w:rPr>
          <w:rFonts w:ascii="Comic Sans MS" w:eastAsia="Comic Sans MS" w:hAnsi="Comic Sans MS" w:cs="Comic Sans MS"/>
          <w:b/>
          <w:bCs/>
          <w:sz w:val="28"/>
          <w:szCs w:val="28"/>
          <w:u w:val="single"/>
        </w:rPr>
      </w:pPr>
    </w:p>
    <w:p w:rsidR="00D00B20" w:rsidRPr="004A79F7" w:rsidRDefault="00A85FFB" w:rsidP="00D00B20">
      <w:pPr>
        <w:jc w:val="both"/>
        <w:rPr>
          <w:rFonts w:ascii="Comic Sans MS" w:eastAsia="Comic Sans MS" w:hAnsi="Comic Sans MS" w:cs="Comic Sans MS"/>
          <w:b/>
          <w:bCs/>
          <w:u w:val="single"/>
        </w:rPr>
      </w:pPr>
      <w:proofErr w:type="spellStart"/>
      <w:r w:rsidRPr="004A79F7">
        <w:rPr>
          <w:rFonts w:ascii="Comic Sans MS" w:eastAsia="Comic Sans MS" w:hAnsi="Comic Sans MS" w:cs="Comic Sans MS"/>
          <w:b/>
          <w:bCs/>
          <w:u w:val="single"/>
        </w:rPr>
        <w:t>Dosbarth</w:t>
      </w:r>
      <w:proofErr w:type="spellEnd"/>
      <w:r w:rsidRPr="004A79F7">
        <w:rPr>
          <w:rFonts w:ascii="Comic Sans MS" w:eastAsia="Comic Sans MS" w:hAnsi="Comic Sans MS" w:cs="Comic Sans MS"/>
          <w:b/>
          <w:bCs/>
          <w:u w:val="single"/>
        </w:rPr>
        <w:t xml:space="preserve"> </w:t>
      </w:r>
      <w:proofErr w:type="spellStart"/>
      <w:r w:rsidR="00A721CD" w:rsidRPr="004A79F7">
        <w:rPr>
          <w:rFonts w:ascii="Comic Sans MS" w:eastAsia="Comic Sans MS" w:hAnsi="Comic Sans MS" w:cs="Comic Sans MS"/>
          <w:b/>
          <w:bCs/>
          <w:u w:val="single"/>
        </w:rPr>
        <w:t>Santes</w:t>
      </w:r>
      <w:proofErr w:type="spellEnd"/>
      <w:r w:rsidR="00A721CD" w:rsidRPr="004A79F7">
        <w:rPr>
          <w:rFonts w:ascii="Comic Sans MS" w:eastAsia="Comic Sans MS" w:hAnsi="Comic Sans MS" w:cs="Comic Sans MS"/>
          <w:b/>
          <w:bCs/>
          <w:u w:val="single"/>
        </w:rPr>
        <w:t xml:space="preserve"> </w:t>
      </w:r>
      <w:proofErr w:type="spellStart"/>
      <w:r w:rsidR="00252A57" w:rsidRPr="004A79F7">
        <w:rPr>
          <w:rFonts w:ascii="Comic Sans MS" w:eastAsia="Comic Sans MS" w:hAnsi="Comic Sans MS" w:cs="Comic Sans MS"/>
          <w:b/>
          <w:bCs/>
          <w:u w:val="single"/>
        </w:rPr>
        <w:t>Dwynwen</w:t>
      </w:r>
      <w:proofErr w:type="spellEnd"/>
      <w:r w:rsidR="003911C7" w:rsidRPr="004A79F7">
        <w:rPr>
          <w:rFonts w:ascii="Comic Sans MS" w:eastAsia="Comic Sans MS" w:hAnsi="Comic Sans MS" w:cs="Comic Sans MS"/>
          <w:b/>
          <w:bCs/>
          <w:u w:val="single"/>
        </w:rPr>
        <w:t xml:space="preserve"> </w:t>
      </w:r>
      <w:r w:rsidR="000853CC" w:rsidRPr="004A79F7">
        <w:rPr>
          <w:rFonts w:ascii="Comic Sans MS" w:eastAsia="Comic Sans MS" w:hAnsi="Comic Sans MS" w:cs="Comic Sans MS"/>
          <w:b/>
          <w:bCs/>
          <w:u w:val="single"/>
        </w:rPr>
        <w:t>–</w:t>
      </w:r>
      <w:r w:rsidR="002911A3" w:rsidRPr="004A79F7">
        <w:rPr>
          <w:rFonts w:ascii="Comic Sans MS" w:eastAsia="Comic Sans MS" w:hAnsi="Comic Sans MS" w:cs="Comic Sans MS"/>
          <w:b/>
          <w:bCs/>
          <w:u w:val="single"/>
        </w:rPr>
        <w:t xml:space="preserve"> </w:t>
      </w:r>
      <w:r w:rsidR="003F65A1" w:rsidRPr="004A79F7">
        <w:rPr>
          <w:rFonts w:ascii="Comic Sans MS" w:eastAsia="Comic Sans MS" w:hAnsi="Comic Sans MS" w:cs="Comic Sans MS"/>
          <w:b/>
          <w:bCs/>
          <w:u w:val="single"/>
        </w:rPr>
        <w:t>Mrs T. Bassett</w:t>
      </w:r>
    </w:p>
    <w:p w:rsidR="002A3D60" w:rsidRPr="004A79F7" w:rsidRDefault="00694515" w:rsidP="001B6B73">
      <w:pPr>
        <w:jc w:val="both"/>
        <w:rPr>
          <w:rFonts w:ascii="Comic Sans MS" w:eastAsia="Comic Sans MS" w:hAnsi="Comic Sans MS" w:cs="Comic Sans MS"/>
          <w:b/>
          <w:bCs/>
          <w:u w:val="single"/>
        </w:rPr>
      </w:pPr>
      <w:r w:rsidRPr="004A79F7">
        <w:rPr>
          <w:rFonts w:ascii="Comic Sans MS" w:hAnsi="Comic Sans MS"/>
        </w:rPr>
        <w:t xml:space="preserve">In literacy </w:t>
      </w:r>
      <w:r>
        <w:rPr>
          <w:rFonts w:ascii="Comic Sans MS" w:hAnsi="Comic Sans MS"/>
        </w:rPr>
        <w:t xml:space="preserve">this week we read the book 'The love monster', which helped us with our </w:t>
      </w:r>
      <w:r w:rsidR="00952D7D" w:rsidRPr="004A79F7">
        <w:rPr>
          <w:rFonts w:ascii="Comic Sans MS" w:hAnsi="Comic Sans MS"/>
        </w:rPr>
        <w:t>story maps. Our</w:t>
      </w:r>
      <w:r>
        <w:rPr>
          <w:rFonts w:ascii="Comic Sans MS" w:hAnsi="Comic Sans MS"/>
        </w:rPr>
        <w:t xml:space="preserve"> sound of the week was 's'. In </w:t>
      </w:r>
      <w:proofErr w:type="spellStart"/>
      <w:r>
        <w:rPr>
          <w:rFonts w:ascii="Comic Sans MS" w:hAnsi="Comic Sans MS"/>
        </w:rPr>
        <w:t>M</w:t>
      </w:r>
      <w:r w:rsidR="00952D7D" w:rsidRPr="004A79F7">
        <w:rPr>
          <w:rFonts w:ascii="Comic Sans MS" w:hAnsi="Comic Sans MS"/>
        </w:rPr>
        <w:t>aths</w:t>
      </w:r>
      <w:proofErr w:type="spellEnd"/>
      <w:r>
        <w:rPr>
          <w:rFonts w:ascii="Comic Sans MS" w:hAnsi="Comic Sans MS"/>
        </w:rPr>
        <w:t xml:space="preserve"> we concentrated on 2D shapes which helped us with inquiry work, we have also learnt </w:t>
      </w:r>
      <w:r w:rsidR="00952D7D" w:rsidRPr="004A79F7">
        <w:rPr>
          <w:rFonts w:ascii="Comic Sans MS" w:hAnsi="Comic Sans MS"/>
        </w:rPr>
        <w:t>2D</w:t>
      </w:r>
      <w:r>
        <w:rPr>
          <w:rFonts w:ascii="Comic Sans MS" w:hAnsi="Comic Sans MS"/>
        </w:rPr>
        <w:t xml:space="preserve"> shape songs. I</w:t>
      </w:r>
      <w:r w:rsidR="00952D7D" w:rsidRPr="004A79F7">
        <w:rPr>
          <w:rFonts w:ascii="Comic Sans MS" w:hAnsi="Comic Sans MS"/>
        </w:rPr>
        <w:t xml:space="preserve">n our inquiry </w:t>
      </w:r>
      <w:r>
        <w:rPr>
          <w:rFonts w:ascii="Comic Sans MS" w:hAnsi="Comic Sans MS"/>
        </w:rPr>
        <w:t>we discussed how</w:t>
      </w:r>
      <w:r w:rsidR="00952D7D" w:rsidRPr="004A79F7">
        <w:rPr>
          <w:rFonts w:ascii="Comic Sans MS" w:hAnsi="Comic Sans MS"/>
        </w:rPr>
        <w:t xml:space="preserve"> </w:t>
      </w:r>
      <w:r>
        <w:rPr>
          <w:rFonts w:ascii="Comic Sans MS" w:hAnsi="Comic Sans MS"/>
        </w:rPr>
        <w:t xml:space="preserve">we were </w:t>
      </w:r>
      <w:r w:rsidR="00952D7D" w:rsidRPr="004A79F7">
        <w:rPr>
          <w:rFonts w:ascii="Comic Sans MS" w:hAnsi="Comic Sans MS"/>
        </w:rPr>
        <w:t>feeling</w:t>
      </w:r>
      <w:r>
        <w:rPr>
          <w:rFonts w:ascii="Comic Sans MS" w:hAnsi="Comic Sans MS"/>
        </w:rPr>
        <w:t>,</w:t>
      </w:r>
      <w:r w:rsidR="00952D7D" w:rsidRPr="004A79F7">
        <w:rPr>
          <w:rFonts w:ascii="Comic Sans MS" w:hAnsi="Comic Sans MS"/>
        </w:rPr>
        <w:t xml:space="preserve"> then decorated the </w:t>
      </w:r>
      <w:r>
        <w:rPr>
          <w:rFonts w:ascii="Comic Sans MS" w:hAnsi="Comic Sans MS"/>
        </w:rPr>
        <w:t xml:space="preserve">‘feeling </w:t>
      </w:r>
      <w:r w:rsidR="00952D7D" w:rsidRPr="004A79F7">
        <w:rPr>
          <w:rFonts w:ascii="Comic Sans MS" w:hAnsi="Comic Sans MS"/>
        </w:rPr>
        <w:t>monster</w:t>
      </w:r>
      <w:r>
        <w:rPr>
          <w:rFonts w:ascii="Comic Sans MS" w:hAnsi="Comic Sans MS"/>
        </w:rPr>
        <w:t>’ that represented our</w:t>
      </w:r>
      <w:r w:rsidR="00952D7D" w:rsidRPr="004A79F7">
        <w:rPr>
          <w:rFonts w:ascii="Comic Sans MS" w:hAnsi="Comic Sans MS"/>
        </w:rPr>
        <w:t xml:space="preserve"> feeling</w:t>
      </w:r>
      <w:r>
        <w:rPr>
          <w:rFonts w:ascii="Comic Sans MS" w:hAnsi="Comic Sans MS"/>
        </w:rPr>
        <w:t>s</w:t>
      </w:r>
      <w:r w:rsidR="00952D7D" w:rsidRPr="004A79F7">
        <w:rPr>
          <w:rFonts w:ascii="Comic Sans MS" w:hAnsi="Comic Sans MS"/>
        </w:rPr>
        <w:t xml:space="preserve"> that day. Next week we will be starting our inquiry 'What makes a story special? We</w:t>
      </w:r>
      <w:r>
        <w:rPr>
          <w:rFonts w:ascii="Comic Sans MS" w:hAnsi="Comic Sans MS"/>
        </w:rPr>
        <w:t>’ll</w:t>
      </w:r>
      <w:r w:rsidR="00952D7D" w:rsidRPr="004A79F7">
        <w:rPr>
          <w:rFonts w:ascii="Comic Sans MS" w:hAnsi="Comic Sans MS"/>
        </w:rPr>
        <w:t xml:space="preserve"> be learning lots of nursery rhymes during this inquiry. We started toothbrushing this week. Have a lovely weekend all. </w:t>
      </w:r>
    </w:p>
    <w:p w:rsidR="00E31F59" w:rsidRPr="004A79F7" w:rsidRDefault="00E31F59" w:rsidP="001B6B73">
      <w:pPr>
        <w:jc w:val="both"/>
        <w:rPr>
          <w:rFonts w:ascii="Comic Sans MS" w:eastAsia="Comic Sans MS" w:hAnsi="Comic Sans MS" w:cs="Comic Sans MS"/>
          <w:b/>
          <w:bCs/>
          <w:u w:val="single"/>
        </w:rPr>
      </w:pPr>
    </w:p>
    <w:p w:rsidR="00952D7D" w:rsidRDefault="00A85FFB" w:rsidP="001B6B73">
      <w:pPr>
        <w:jc w:val="both"/>
        <w:rPr>
          <w:rFonts w:ascii="Comic Sans MS" w:eastAsia="Comic Sans MS" w:hAnsi="Comic Sans MS" w:cs="Comic Sans MS"/>
          <w:b/>
          <w:bCs/>
          <w:u w:val="single"/>
        </w:rPr>
      </w:pPr>
      <w:proofErr w:type="spellStart"/>
      <w:r w:rsidRPr="004A79F7">
        <w:rPr>
          <w:rFonts w:ascii="Comic Sans MS" w:eastAsia="Comic Sans MS" w:hAnsi="Comic Sans MS" w:cs="Comic Sans MS"/>
          <w:b/>
          <w:bCs/>
          <w:u w:val="single"/>
        </w:rPr>
        <w:t>Dosbarth</w:t>
      </w:r>
      <w:proofErr w:type="spellEnd"/>
      <w:r w:rsidRPr="004A79F7">
        <w:rPr>
          <w:rFonts w:ascii="Comic Sans MS" w:eastAsia="Comic Sans MS" w:hAnsi="Comic Sans MS" w:cs="Comic Sans MS"/>
          <w:b/>
          <w:bCs/>
          <w:u w:val="single"/>
        </w:rPr>
        <w:t xml:space="preserve"> </w:t>
      </w:r>
      <w:r w:rsidR="00252A57" w:rsidRPr="004A79F7">
        <w:rPr>
          <w:rFonts w:ascii="Comic Sans MS" w:eastAsia="Comic Sans MS" w:hAnsi="Comic Sans MS" w:cs="Comic Sans MS"/>
          <w:b/>
          <w:bCs/>
          <w:u w:val="single"/>
        </w:rPr>
        <w:t>Dylan Thomas</w:t>
      </w:r>
      <w:r w:rsidR="006B591C" w:rsidRPr="004A79F7">
        <w:rPr>
          <w:rFonts w:ascii="Comic Sans MS" w:eastAsia="Comic Sans MS" w:hAnsi="Comic Sans MS" w:cs="Comic Sans MS"/>
          <w:b/>
          <w:bCs/>
          <w:u w:val="single"/>
        </w:rPr>
        <w:t xml:space="preserve"> – </w:t>
      </w:r>
      <w:r w:rsidR="00BA728E" w:rsidRPr="004A79F7">
        <w:rPr>
          <w:rFonts w:ascii="Comic Sans MS" w:eastAsia="Comic Sans MS" w:hAnsi="Comic Sans MS" w:cs="Comic Sans MS"/>
          <w:b/>
          <w:bCs/>
          <w:u w:val="single"/>
        </w:rPr>
        <w:t>Mis</w:t>
      </w:r>
      <w:r w:rsidR="009659DC" w:rsidRPr="004A79F7">
        <w:rPr>
          <w:rFonts w:ascii="Comic Sans MS" w:eastAsia="Comic Sans MS" w:hAnsi="Comic Sans MS" w:cs="Comic Sans MS"/>
          <w:b/>
          <w:bCs/>
          <w:u w:val="single"/>
        </w:rPr>
        <w:t xml:space="preserve">s L. </w:t>
      </w:r>
      <w:proofErr w:type="spellStart"/>
      <w:r w:rsidR="009659DC" w:rsidRPr="004A79F7">
        <w:rPr>
          <w:rFonts w:ascii="Comic Sans MS" w:eastAsia="Comic Sans MS" w:hAnsi="Comic Sans MS" w:cs="Comic Sans MS"/>
          <w:b/>
          <w:bCs/>
          <w:u w:val="single"/>
        </w:rPr>
        <w:t>Mitchinson</w:t>
      </w:r>
      <w:proofErr w:type="spellEnd"/>
    </w:p>
    <w:p w:rsidR="004A79F7" w:rsidRPr="003041F5" w:rsidRDefault="003041F5" w:rsidP="003041F5">
      <w:pPr>
        <w:pStyle w:val="PlainText"/>
        <w:rPr>
          <w:rFonts w:ascii="Comic Sans MS" w:hAnsi="Comic Sans MS"/>
          <w:sz w:val="24"/>
          <w:szCs w:val="24"/>
        </w:rPr>
      </w:pPr>
      <w:r w:rsidRPr="003041F5">
        <w:rPr>
          <w:rFonts w:ascii="Comic Sans MS" w:hAnsi="Comic Sans MS"/>
          <w:sz w:val="24"/>
          <w:szCs w:val="24"/>
        </w:rPr>
        <w:t xml:space="preserve">This week we have focused on recognising our letter sounds. Our sound of the week has been “a” and we have tried to sound out words phonetically e.g. m-a-p. We have created some lovely story maps about the story of “The Three Little </w:t>
      </w:r>
      <w:r w:rsidRPr="003041F5">
        <w:rPr>
          <w:rFonts w:ascii="Comic Sans MS" w:hAnsi="Comic Sans MS"/>
          <w:sz w:val="24"/>
          <w:szCs w:val="24"/>
        </w:rPr>
        <w:lastRenderedPageBreak/>
        <w:t>Pigs”.  In P.E. we have been practising controlling our bodies, listening to instructions and working as a team.  We have started using the laptops in class to go on ‘Fast Phonics’ through ‘Reading Eggs’ and it would be great for the children to try this at home.  We have been doing number work with ‘Big Maths’ and some have started counting in 10s.</w:t>
      </w:r>
    </w:p>
    <w:p w:rsidR="00D00B20" w:rsidRPr="004A79F7" w:rsidRDefault="00D00B20" w:rsidP="00FA4D0A">
      <w:pPr>
        <w:pStyle w:val="PlainText"/>
        <w:rPr>
          <w:rFonts w:ascii="Comic Sans MS" w:hAnsi="Comic Sans MS"/>
          <w:sz w:val="24"/>
          <w:szCs w:val="24"/>
        </w:rPr>
      </w:pPr>
    </w:p>
    <w:p w:rsidR="00885897" w:rsidRPr="004A79F7" w:rsidRDefault="00A85FFB" w:rsidP="001B6B73">
      <w:pPr>
        <w:jc w:val="both"/>
        <w:rPr>
          <w:rFonts w:ascii="Comic Sans MS" w:eastAsia="Comic Sans MS" w:hAnsi="Comic Sans MS" w:cs="Comic Sans MS"/>
          <w:b/>
          <w:bCs/>
          <w:u w:val="single"/>
        </w:rPr>
      </w:pPr>
      <w:proofErr w:type="spellStart"/>
      <w:r w:rsidRPr="004A79F7">
        <w:rPr>
          <w:rFonts w:ascii="Comic Sans MS" w:eastAsia="Comic Sans MS" w:hAnsi="Comic Sans MS" w:cs="Comic Sans MS"/>
          <w:b/>
          <w:bCs/>
          <w:u w:val="single"/>
        </w:rPr>
        <w:t>Dosbarth</w:t>
      </w:r>
      <w:proofErr w:type="spellEnd"/>
      <w:r w:rsidRPr="004A79F7">
        <w:rPr>
          <w:rFonts w:ascii="Comic Sans MS" w:eastAsia="Comic Sans MS" w:hAnsi="Comic Sans MS" w:cs="Comic Sans MS"/>
          <w:b/>
          <w:bCs/>
          <w:u w:val="single"/>
        </w:rPr>
        <w:t xml:space="preserve"> </w:t>
      </w:r>
      <w:proofErr w:type="spellStart"/>
      <w:r w:rsidR="007952DB" w:rsidRPr="004A79F7">
        <w:rPr>
          <w:rFonts w:ascii="Comic Sans MS" w:eastAsia="Comic Sans MS" w:hAnsi="Comic Sans MS" w:cs="Comic Sans MS"/>
          <w:b/>
          <w:bCs/>
          <w:u w:val="single"/>
        </w:rPr>
        <w:t>Guto</w:t>
      </w:r>
      <w:proofErr w:type="spellEnd"/>
      <w:r w:rsidR="007952DB" w:rsidRPr="004A79F7">
        <w:rPr>
          <w:rFonts w:ascii="Comic Sans MS" w:eastAsia="Comic Sans MS" w:hAnsi="Comic Sans MS" w:cs="Comic Sans MS"/>
          <w:b/>
          <w:bCs/>
          <w:u w:val="single"/>
        </w:rPr>
        <w:t xml:space="preserve"> </w:t>
      </w:r>
      <w:proofErr w:type="spellStart"/>
      <w:r w:rsidR="007952DB" w:rsidRPr="004A79F7">
        <w:rPr>
          <w:rFonts w:ascii="Comic Sans MS" w:eastAsia="Comic Sans MS" w:hAnsi="Comic Sans MS" w:cs="Comic Sans MS"/>
          <w:b/>
          <w:bCs/>
          <w:u w:val="single"/>
        </w:rPr>
        <w:t>Nyth</w:t>
      </w:r>
      <w:proofErr w:type="spellEnd"/>
      <w:r w:rsidR="007952DB" w:rsidRPr="004A79F7">
        <w:rPr>
          <w:rFonts w:ascii="Comic Sans MS" w:eastAsia="Comic Sans MS" w:hAnsi="Comic Sans MS" w:cs="Comic Sans MS"/>
          <w:b/>
          <w:bCs/>
          <w:u w:val="single"/>
        </w:rPr>
        <w:t xml:space="preserve"> </w:t>
      </w:r>
      <w:r w:rsidR="00252A57" w:rsidRPr="004A79F7">
        <w:rPr>
          <w:rFonts w:ascii="Comic Sans MS" w:eastAsia="Comic Sans MS" w:hAnsi="Comic Sans MS" w:cs="Comic Sans MS"/>
          <w:b/>
          <w:bCs/>
          <w:u w:val="single"/>
        </w:rPr>
        <w:t>Bran</w:t>
      </w:r>
      <w:r w:rsidR="003911C7" w:rsidRPr="004A79F7">
        <w:rPr>
          <w:rFonts w:ascii="Comic Sans MS" w:eastAsia="Comic Sans MS" w:hAnsi="Comic Sans MS" w:cs="Comic Sans MS"/>
          <w:b/>
          <w:bCs/>
          <w:u w:val="single"/>
        </w:rPr>
        <w:t xml:space="preserve"> – </w:t>
      </w:r>
      <w:proofErr w:type="spellStart"/>
      <w:r w:rsidR="000E0EDA" w:rsidRPr="004A79F7">
        <w:rPr>
          <w:rFonts w:ascii="Comic Sans MS" w:eastAsia="Comic Sans MS" w:hAnsi="Comic Sans MS" w:cs="Comic Sans MS"/>
          <w:b/>
          <w:bCs/>
          <w:u w:val="single"/>
        </w:rPr>
        <w:t>Mrs</w:t>
      </w:r>
      <w:proofErr w:type="spellEnd"/>
      <w:r w:rsidR="000E0EDA" w:rsidRPr="004A79F7">
        <w:rPr>
          <w:rFonts w:ascii="Comic Sans MS" w:eastAsia="Comic Sans MS" w:hAnsi="Comic Sans MS" w:cs="Comic Sans MS"/>
          <w:b/>
          <w:bCs/>
          <w:u w:val="single"/>
        </w:rPr>
        <w:t xml:space="preserve"> Morgan/Miss Heath</w:t>
      </w:r>
    </w:p>
    <w:p w:rsidR="00952D7D" w:rsidRPr="004A79F7" w:rsidRDefault="00952D7D" w:rsidP="00952D7D">
      <w:pPr>
        <w:rPr>
          <w:rFonts w:ascii="Comic Sans MS" w:eastAsia="Comic Sans MS" w:hAnsi="Comic Sans MS" w:cs="Comic Sans MS"/>
          <w:bCs/>
        </w:rPr>
      </w:pPr>
      <w:r w:rsidRPr="004A79F7">
        <w:rPr>
          <w:rFonts w:ascii="Comic Sans MS" w:eastAsia="Comic Sans MS" w:hAnsi="Comic Sans MS" w:cs="Comic Sans MS"/>
          <w:bCs/>
        </w:rPr>
        <w:t xml:space="preserve">We have had a magical messy week in </w:t>
      </w:r>
      <w:proofErr w:type="spellStart"/>
      <w:r w:rsidRPr="004A79F7">
        <w:rPr>
          <w:rFonts w:ascii="Comic Sans MS" w:eastAsia="Comic Sans MS" w:hAnsi="Comic Sans MS" w:cs="Comic Sans MS"/>
          <w:bCs/>
        </w:rPr>
        <w:t>Dosbarth</w:t>
      </w:r>
      <w:proofErr w:type="spellEnd"/>
      <w:r w:rsidRPr="004A79F7">
        <w:rPr>
          <w:rFonts w:ascii="Comic Sans MS" w:eastAsia="Comic Sans MS" w:hAnsi="Comic Sans MS" w:cs="Comic Sans MS"/>
          <w:bCs/>
        </w:rPr>
        <w:t xml:space="preserve"> </w:t>
      </w:r>
      <w:proofErr w:type="spellStart"/>
      <w:r w:rsidRPr="004A79F7">
        <w:rPr>
          <w:rFonts w:ascii="Comic Sans MS" w:eastAsia="Comic Sans MS" w:hAnsi="Comic Sans MS" w:cs="Comic Sans MS"/>
          <w:bCs/>
        </w:rPr>
        <w:t>Guto</w:t>
      </w:r>
      <w:proofErr w:type="spellEnd"/>
      <w:r w:rsidRPr="004A79F7">
        <w:rPr>
          <w:rFonts w:ascii="Comic Sans MS" w:eastAsia="Comic Sans MS" w:hAnsi="Comic Sans MS" w:cs="Comic Sans MS"/>
          <w:bCs/>
        </w:rPr>
        <w:t xml:space="preserve"> </w:t>
      </w:r>
      <w:proofErr w:type="spellStart"/>
      <w:r w:rsidRPr="004A79F7">
        <w:rPr>
          <w:rFonts w:ascii="Comic Sans MS" w:eastAsia="Comic Sans MS" w:hAnsi="Comic Sans MS" w:cs="Comic Sans MS"/>
          <w:bCs/>
        </w:rPr>
        <w:t>Nyth</w:t>
      </w:r>
      <w:proofErr w:type="spellEnd"/>
      <w:r w:rsidRPr="004A79F7">
        <w:rPr>
          <w:rFonts w:ascii="Comic Sans MS" w:eastAsia="Comic Sans MS" w:hAnsi="Comic Sans MS" w:cs="Comic Sans MS"/>
          <w:bCs/>
        </w:rPr>
        <w:t xml:space="preserve"> Bran.  On Wednesday we had a ‘Messy Day’ we had lots of fun, working with </w:t>
      </w:r>
      <w:proofErr w:type="spellStart"/>
      <w:proofErr w:type="gramStart"/>
      <w:r w:rsidR="00257ABD">
        <w:rPr>
          <w:rFonts w:ascii="Comic Sans MS" w:eastAsia="Comic Sans MS" w:hAnsi="Comic Sans MS" w:cs="Comic Sans MS"/>
          <w:bCs/>
        </w:rPr>
        <w:t>dosbarth</w:t>
      </w:r>
      <w:proofErr w:type="spellEnd"/>
      <w:r w:rsidRPr="004A79F7">
        <w:rPr>
          <w:rFonts w:ascii="Comic Sans MS" w:eastAsia="Comic Sans MS" w:hAnsi="Comic Sans MS" w:cs="Comic Sans MS"/>
          <w:bCs/>
        </w:rPr>
        <w:t xml:space="preserve"> </w:t>
      </w:r>
      <w:r w:rsidR="00257ABD">
        <w:rPr>
          <w:rFonts w:ascii="Comic Sans MS" w:eastAsia="Comic Sans MS" w:hAnsi="Comic Sans MS" w:cs="Comic Sans MS"/>
          <w:bCs/>
        </w:rPr>
        <w:t xml:space="preserve"> </w:t>
      </w:r>
      <w:r w:rsidRPr="004A79F7">
        <w:rPr>
          <w:rFonts w:ascii="Comic Sans MS" w:eastAsia="Comic Sans MS" w:hAnsi="Comic Sans MS" w:cs="Comic Sans MS"/>
          <w:bCs/>
        </w:rPr>
        <w:t>Betsi</w:t>
      </w:r>
      <w:proofErr w:type="gramEnd"/>
      <w:r w:rsidRPr="004A79F7">
        <w:rPr>
          <w:rFonts w:ascii="Comic Sans MS" w:eastAsia="Comic Sans MS" w:hAnsi="Comic Sans MS" w:cs="Comic Sans MS"/>
          <w:bCs/>
        </w:rPr>
        <w:t xml:space="preserve"> Cadwaladr creating rainbows bubble painting, making slime and creating a magic potion to investigate things that dissolve.  We had lot of fun being ambitious capable learners.  We became sandwich artists and designed healthy sandwiches and wrote exte</w:t>
      </w:r>
      <w:r w:rsidR="00257ABD">
        <w:rPr>
          <w:rFonts w:ascii="Comic Sans MS" w:eastAsia="Comic Sans MS" w:hAnsi="Comic Sans MS" w:cs="Comic Sans MS"/>
          <w:bCs/>
        </w:rPr>
        <w:t xml:space="preserve">nded sentences about them.  In </w:t>
      </w:r>
      <w:proofErr w:type="spellStart"/>
      <w:r w:rsidR="00257ABD">
        <w:rPr>
          <w:rFonts w:ascii="Comic Sans MS" w:eastAsia="Comic Sans MS" w:hAnsi="Comic Sans MS" w:cs="Comic Sans MS"/>
          <w:bCs/>
        </w:rPr>
        <w:t>M</w:t>
      </w:r>
      <w:r w:rsidRPr="004A79F7">
        <w:rPr>
          <w:rFonts w:ascii="Comic Sans MS" w:eastAsia="Comic Sans MS" w:hAnsi="Comic Sans MS" w:cs="Comic Sans MS"/>
          <w:bCs/>
        </w:rPr>
        <w:t>aths</w:t>
      </w:r>
      <w:proofErr w:type="spellEnd"/>
      <w:r w:rsidRPr="004A79F7">
        <w:rPr>
          <w:rFonts w:ascii="Comic Sans MS" w:eastAsia="Comic Sans MS" w:hAnsi="Comic Sans MS" w:cs="Comic Sans MS"/>
          <w:bCs/>
        </w:rPr>
        <w:t xml:space="preserve">, we practiced counting in two’s, continued measuring volume and place value of teen numbers.  Please could all remaining tooth brush consent letters be returned by Monday.  Thank you for your continued support.  </w:t>
      </w:r>
    </w:p>
    <w:p w:rsidR="00952D7D" w:rsidRPr="004A79F7" w:rsidRDefault="00952D7D" w:rsidP="001B6B73">
      <w:pPr>
        <w:jc w:val="both"/>
        <w:rPr>
          <w:rFonts w:ascii="Comic Sans MS" w:eastAsia="Comic Sans MS" w:hAnsi="Comic Sans MS" w:cs="Comic Sans MS"/>
          <w:b/>
          <w:bCs/>
          <w:u w:val="single"/>
        </w:rPr>
      </w:pPr>
    </w:p>
    <w:p w:rsidR="004A79F7" w:rsidRDefault="003D74E1" w:rsidP="004A79F7">
      <w:pPr>
        <w:jc w:val="both"/>
        <w:rPr>
          <w:rFonts w:ascii="Comic Sans MS" w:eastAsia="Comic Sans MS" w:hAnsi="Comic Sans MS" w:cs="Comic Sans MS"/>
          <w:b/>
          <w:bCs/>
          <w:u w:val="single"/>
        </w:rPr>
      </w:pPr>
      <w:proofErr w:type="spellStart"/>
      <w:r w:rsidRPr="004A79F7">
        <w:rPr>
          <w:rFonts w:ascii="Comic Sans MS" w:eastAsia="Comic Sans MS" w:hAnsi="Comic Sans MS" w:cs="Comic Sans MS"/>
          <w:b/>
          <w:bCs/>
          <w:u w:val="single"/>
        </w:rPr>
        <w:t>Dosbarth</w:t>
      </w:r>
      <w:proofErr w:type="spellEnd"/>
      <w:r w:rsidRPr="004A79F7">
        <w:rPr>
          <w:rFonts w:ascii="Comic Sans MS" w:eastAsia="Comic Sans MS" w:hAnsi="Comic Sans MS" w:cs="Comic Sans MS"/>
          <w:b/>
          <w:bCs/>
          <w:u w:val="single"/>
        </w:rPr>
        <w:t xml:space="preserve"> </w:t>
      </w:r>
      <w:r w:rsidR="00FB16F0" w:rsidRPr="004A79F7">
        <w:rPr>
          <w:rFonts w:ascii="Comic Sans MS" w:eastAsia="Comic Sans MS" w:hAnsi="Comic Sans MS" w:cs="Comic Sans MS"/>
          <w:b/>
          <w:bCs/>
          <w:u w:val="single"/>
        </w:rPr>
        <w:t>B</w:t>
      </w:r>
      <w:r w:rsidR="00F14271" w:rsidRPr="004A79F7">
        <w:rPr>
          <w:rFonts w:ascii="Comic Sans MS" w:eastAsia="Comic Sans MS" w:hAnsi="Comic Sans MS" w:cs="Comic Sans MS"/>
          <w:b/>
          <w:bCs/>
          <w:u w:val="single"/>
        </w:rPr>
        <w:t>etsi Cadwal</w:t>
      </w:r>
      <w:r w:rsidR="00252A57" w:rsidRPr="004A79F7">
        <w:rPr>
          <w:rFonts w:ascii="Comic Sans MS" w:eastAsia="Comic Sans MS" w:hAnsi="Comic Sans MS" w:cs="Comic Sans MS"/>
          <w:b/>
          <w:bCs/>
          <w:u w:val="single"/>
        </w:rPr>
        <w:t xml:space="preserve">adr – </w:t>
      </w:r>
      <w:proofErr w:type="spellStart"/>
      <w:r w:rsidR="00252A57" w:rsidRPr="004A79F7">
        <w:rPr>
          <w:rFonts w:ascii="Comic Sans MS" w:eastAsia="Comic Sans MS" w:hAnsi="Comic Sans MS" w:cs="Comic Sans MS"/>
          <w:b/>
          <w:bCs/>
          <w:u w:val="single"/>
        </w:rPr>
        <w:t>Mr</w:t>
      </w:r>
      <w:proofErr w:type="spellEnd"/>
      <w:r w:rsidR="00252A57" w:rsidRPr="004A79F7">
        <w:rPr>
          <w:rFonts w:ascii="Comic Sans MS" w:eastAsia="Comic Sans MS" w:hAnsi="Comic Sans MS" w:cs="Comic Sans MS"/>
          <w:b/>
          <w:bCs/>
          <w:u w:val="single"/>
        </w:rPr>
        <w:t xml:space="preserve"> Evan</w:t>
      </w:r>
      <w:r w:rsidR="00FA4D0A" w:rsidRPr="004A79F7">
        <w:rPr>
          <w:rFonts w:ascii="Comic Sans MS" w:eastAsia="Comic Sans MS" w:hAnsi="Comic Sans MS" w:cs="Comic Sans MS"/>
          <w:b/>
          <w:bCs/>
          <w:u w:val="single"/>
        </w:rPr>
        <w:t>s</w:t>
      </w:r>
    </w:p>
    <w:p w:rsidR="00D00B20" w:rsidRDefault="00952D7D" w:rsidP="004A79F7">
      <w:pPr>
        <w:jc w:val="both"/>
        <w:rPr>
          <w:rFonts w:ascii="Comic Sans MS" w:hAnsi="Comic Sans MS"/>
          <w:color w:val="000000"/>
        </w:rPr>
      </w:pPr>
      <w:r w:rsidRPr="004A79F7">
        <w:rPr>
          <w:rFonts w:ascii="Comic Sans MS" w:hAnsi="Comic Sans MS"/>
          <w:color w:val="000000"/>
        </w:rPr>
        <w:t>We have had a very busy week in class. We have been writing our own marvelous recipes inspired by ‘George’s Marvelous Medicine’. We have also been looking at number problems and identifying partitioned numbers. The children also really enjoyed their ‘Messy day’ by making slime, investigating how different materials mix and creating rainbow and bubble paintings. Thank you to all the children for their amazing work this week. We hope you all have an enjoyable weekend.</w:t>
      </w:r>
    </w:p>
    <w:p w:rsidR="004A79F7" w:rsidRPr="004A79F7" w:rsidRDefault="004A79F7" w:rsidP="004A79F7">
      <w:pPr>
        <w:jc w:val="both"/>
        <w:rPr>
          <w:rFonts w:ascii="Comic Sans MS" w:eastAsia="Comic Sans MS" w:hAnsi="Comic Sans MS" w:cs="Comic Sans MS"/>
          <w:b/>
          <w:bCs/>
          <w:u w:val="single"/>
        </w:rPr>
      </w:pPr>
    </w:p>
    <w:p w:rsidR="004E7AD3" w:rsidRPr="004A79F7" w:rsidRDefault="00A85FFB" w:rsidP="001B6B73">
      <w:pPr>
        <w:jc w:val="both"/>
        <w:rPr>
          <w:rFonts w:ascii="Comic Sans MS" w:eastAsia="Comic Sans MS" w:hAnsi="Comic Sans MS" w:cs="Comic Sans MS"/>
          <w:b/>
          <w:bCs/>
          <w:u w:val="single"/>
        </w:rPr>
      </w:pPr>
      <w:proofErr w:type="spellStart"/>
      <w:r w:rsidRPr="004A79F7">
        <w:rPr>
          <w:rFonts w:ascii="Comic Sans MS" w:eastAsia="Comic Sans MS" w:hAnsi="Comic Sans MS" w:cs="Comic Sans MS"/>
          <w:b/>
          <w:bCs/>
          <w:u w:val="single"/>
        </w:rPr>
        <w:t>Dosbarth</w:t>
      </w:r>
      <w:proofErr w:type="spellEnd"/>
      <w:r w:rsidRPr="004A79F7">
        <w:rPr>
          <w:rFonts w:ascii="Comic Sans MS" w:eastAsia="Comic Sans MS" w:hAnsi="Comic Sans MS" w:cs="Comic Sans MS"/>
          <w:b/>
          <w:bCs/>
          <w:u w:val="single"/>
        </w:rPr>
        <w:t xml:space="preserve"> </w:t>
      </w:r>
      <w:r w:rsidR="00252A57" w:rsidRPr="004A79F7">
        <w:rPr>
          <w:rFonts w:ascii="Comic Sans MS" w:eastAsia="Comic Sans MS" w:hAnsi="Comic Sans MS" w:cs="Comic Sans MS"/>
          <w:b/>
          <w:bCs/>
          <w:u w:val="single"/>
        </w:rPr>
        <w:t>Roald Dahl -</w:t>
      </w:r>
      <w:r w:rsidR="003911C7" w:rsidRPr="004A79F7">
        <w:rPr>
          <w:rFonts w:ascii="Comic Sans MS" w:eastAsia="Comic Sans MS" w:hAnsi="Comic Sans MS" w:cs="Comic Sans MS"/>
          <w:b/>
          <w:bCs/>
          <w:u w:val="single"/>
        </w:rPr>
        <w:t xml:space="preserve"> </w:t>
      </w:r>
      <w:proofErr w:type="spellStart"/>
      <w:r w:rsidR="003911C7" w:rsidRPr="004A79F7">
        <w:rPr>
          <w:rFonts w:ascii="Comic Sans MS" w:eastAsia="Comic Sans MS" w:hAnsi="Comic Sans MS" w:cs="Comic Sans MS"/>
          <w:b/>
          <w:bCs/>
          <w:u w:val="single"/>
        </w:rPr>
        <w:t>Mr.Williams</w:t>
      </w:r>
      <w:proofErr w:type="spellEnd"/>
    </w:p>
    <w:p w:rsidR="00952D7D" w:rsidRPr="004A79F7" w:rsidRDefault="00952D7D" w:rsidP="00952D7D">
      <w:pPr>
        <w:pStyle w:val="PlainText"/>
        <w:rPr>
          <w:rFonts w:ascii="Comic Sans MS" w:hAnsi="Comic Sans MS"/>
          <w:sz w:val="24"/>
          <w:szCs w:val="24"/>
        </w:rPr>
      </w:pPr>
      <w:r w:rsidRPr="004A79F7">
        <w:rPr>
          <w:rFonts w:ascii="Comic Sans MS" w:hAnsi="Comic Sans MS"/>
          <w:sz w:val="24"/>
          <w:szCs w:val="24"/>
        </w:rPr>
        <w:t xml:space="preserve">This </w:t>
      </w:r>
      <w:r w:rsidR="00257ABD">
        <w:rPr>
          <w:rFonts w:ascii="Comic Sans MS" w:hAnsi="Comic Sans MS"/>
          <w:sz w:val="24"/>
          <w:szCs w:val="24"/>
        </w:rPr>
        <w:t xml:space="preserve">week </w:t>
      </w:r>
      <w:proofErr w:type="spellStart"/>
      <w:r w:rsidR="00257ABD">
        <w:rPr>
          <w:rFonts w:ascii="Comic Sans MS" w:hAnsi="Comic Sans MS"/>
          <w:sz w:val="24"/>
          <w:szCs w:val="24"/>
        </w:rPr>
        <w:t>Dosbarth</w:t>
      </w:r>
      <w:proofErr w:type="spellEnd"/>
      <w:r w:rsidR="00257ABD">
        <w:rPr>
          <w:rFonts w:ascii="Comic Sans MS" w:hAnsi="Comic Sans MS"/>
          <w:sz w:val="24"/>
          <w:szCs w:val="24"/>
        </w:rPr>
        <w:t xml:space="preserve"> ‘Roald Dahl’ have been busy</w:t>
      </w:r>
      <w:r w:rsidRPr="004A79F7">
        <w:rPr>
          <w:rFonts w:ascii="Comic Sans MS" w:hAnsi="Comic Sans MS"/>
          <w:sz w:val="24"/>
          <w:szCs w:val="24"/>
        </w:rPr>
        <w:t xml:space="preserve">. In English, they have worked as a group to act out the story of </w:t>
      </w:r>
      <w:proofErr w:type="spellStart"/>
      <w:r w:rsidRPr="004A79F7">
        <w:rPr>
          <w:rFonts w:ascii="Comic Sans MS" w:hAnsi="Comic Sans MS"/>
          <w:sz w:val="24"/>
          <w:szCs w:val="24"/>
        </w:rPr>
        <w:t>Gelert</w:t>
      </w:r>
      <w:proofErr w:type="spellEnd"/>
      <w:r w:rsidR="00257ABD">
        <w:rPr>
          <w:rFonts w:ascii="Comic Sans MS" w:hAnsi="Comic Sans MS"/>
          <w:sz w:val="24"/>
          <w:szCs w:val="24"/>
        </w:rPr>
        <w:t>,</w:t>
      </w:r>
      <w:r w:rsidRPr="004A79F7">
        <w:rPr>
          <w:rFonts w:ascii="Comic Sans MS" w:hAnsi="Comic Sans MS"/>
          <w:sz w:val="24"/>
          <w:szCs w:val="24"/>
        </w:rPr>
        <w:t xml:space="preserve"> scene by scene. They have also looked at Prince Llewellyn’s fee</w:t>
      </w:r>
      <w:r w:rsidR="00257ABD">
        <w:rPr>
          <w:rFonts w:ascii="Comic Sans MS" w:hAnsi="Comic Sans MS"/>
          <w:sz w:val="24"/>
          <w:szCs w:val="24"/>
        </w:rPr>
        <w:t>lings throughout the story. In M</w:t>
      </w:r>
      <w:r w:rsidRPr="004A79F7">
        <w:rPr>
          <w:rFonts w:ascii="Comic Sans MS" w:hAnsi="Comic Sans MS"/>
          <w:sz w:val="24"/>
          <w:szCs w:val="24"/>
        </w:rPr>
        <w:t xml:space="preserve">aths, they have used greater than and less than signs and have completed </w:t>
      </w:r>
      <w:r w:rsidR="00257ABD">
        <w:rPr>
          <w:rFonts w:ascii="Comic Sans MS" w:hAnsi="Comic Sans MS"/>
          <w:sz w:val="24"/>
          <w:szCs w:val="24"/>
        </w:rPr>
        <w:t>‘</w:t>
      </w:r>
      <w:r w:rsidRPr="004A79F7">
        <w:rPr>
          <w:rFonts w:ascii="Comic Sans MS" w:hAnsi="Comic Sans MS"/>
          <w:sz w:val="24"/>
          <w:szCs w:val="24"/>
        </w:rPr>
        <w:t>Big Maths</w:t>
      </w:r>
      <w:r w:rsidR="00257ABD">
        <w:rPr>
          <w:rFonts w:ascii="Comic Sans MS" w:hAnsi="Comic Sans MS"/>
          <w:sz w:val="24"/>
          <w:szCs w:val="24"/>
        </w:rPr>
        <w:t>’</w:t>
      </w:r>
      <w:r w:rsidRPr="004A79F7">
        <w:rPr>
          <w:rFonts w:ascii="Comic Sans MS" w:hAnsi="Comic Sans MS"/>
          <w:sz w:val="24"/>
          <w:szCs w:val="24"/>
        </w:rPr>
        <w:t xml:space="preserve"> tests. For the afternoons, the pupils have drawn what they think 2 different songs are about. Can parents please remember PE kit on a Wednesday, spellings and Learn It’s on Friday and reading books for their child’s designated day. Thank you.</w:t>
      </w:r>
    </w:p>
    <w:p w:rsidR="00D00B20" w:rsidRPr="004A79F7" w:rsidRDefault="00D00B20" w:rsidP="001B6B73">
      <w:pPr>
        <w:jc w:val="both"/>
        <w:rPr>
          <w:rFonts w:ascii="Comic Sans MS" w:eastAsia="Comic Sans MS" w:hAnsi="Comic Sans MS" w:cs="Comic Sans MS"/>
          <w:b/>
          <w:bCs/>
          <w:u w:val="single"/>
        </w:rPr>
      </w:pPr>
    </w:p>
    <w:p w:rsidR="00084218" w:rsidRPr="004A79F7" w:rsidRDefault="00A85FFB" w:rsidP="00FA4D0A">
      <w:pPr>
        <w:pStyle w:val="PlainText"/>
        <w:rPr>
          <w:rFonts w:ascii="Comic Sans MS" w:eastAsia="Comic Sans MS" w:hAnsi="Comic Sans MS" w:cs="Comic Sans MS"/>
          <w:b/>
          <w:bCs/>
          <w:sz w:val="24"/>
          <w:szCs w:val="24"/>
          <w:u w:val="single"/>
        </w:rPr>
      </w:pPr>
      <w:proofErr w:type="spellStart"/>
      <w:r w:rsidRPr="004A79F7">
        <w:rPr>
          <w:rFonts w:ascii="Comic Sans MS" w:eastAsia="Comic Sans MS" w:hAnsi="Comic Sans MS" w:cs="Comic Sans MS"/>
          <w:b/>
          <w:bCs/>
          <w:sz w:val="24"/>
          <w:szCs w:val="24"/>
          <w:u w:val="single"/>
        </w:rPr>
        <w:t>Dosbarth</w:t>
      </w:r>
      <w:proofErr w:type="spellEnd"/>
      <w:r w:rsidRPr="004A79F7">
        <w:rPr>
          <w:rFonts w:ascii="Comic Sans MS" w:eastAsia="Comic Sans MS" w:hAnsi="Comic Sans MS" w:cs="Comic Sans MS"/>
          <w:b/>
          <w:bCs/>
          <w:sz w:val="24"/>
          <w:szCs w:val="24"/>
          <w:u w:val="single"/>
        </w:rPr>
        <w:t xml:space="preserve"> </w:t>
      </w:r>
      <w:proofErr w:type="spellStart"/>
      <w:r w:rsidR="00252A57" w:rsidRPr="004A79F7">
        <w:rPr>
          <w:rFonts w:ascii="Comic Sans MS" w:eastAsia="Comic Sans MS" w:hAnsi="Comic Sans MS" w:cs="Comic Sans MS"/>
          <w:b/>
          <w:bCs/>
          <w:sz w:val="24"/>
          <w:szCs w:val="24"/>
          <w:u w:val="single"/>
        </w:rPr>
        <w:t>Dic</w:t>
      </w:r>
      <w:proofErr w:type="spellEnd"/>
      <w:r w:rsidR="00252A57" w:rsidRPr="004A79F7">
        <w:rPr>
          <w:rFonts w:ascii="Comic Sans MS" w:eastAsia="Comic Sans MS" w:hAnsi="Comic Sans MS" w:cs="Comic Sans MS"/>
          <w:b/>
          <w:bCs/>
          <w:sz w:val="24"/>
          <w:szCs w:val="24"/>
          <w:u w:val="single"/>
        </w:rPr>
        <w:t xml:space="preserve"> </w:t>
      </w:r>
      <w:proofErr w:type="spellStart"/>
      <w:r w:rsidR="00252A57" w:rsidRPr="004A79F7">
        <w:rPr>
          <w:rFonts w:ascii="Comic Sans MS" w:eastAsia="Comic Sans MS" w:hAnsi="Comic Sans MS" w:cs="Comic Sans MS"/>
          <w:b/>
          <w:bCs/>
          <w:sz w:val="24"/>
          <w:szCs w:val="24"/>
          <w:u w:val="single"/>
        </w:rPr>
        <w:t>Penderyn</w:t>
      </w:r>
      <w:proofErr w:type="spellEnd"/>
      <w:r w:rsidR="00252A57" w:rsidRPr="004A79F7">
        <w:rPr>
          <w:rFonts w:ascii="Comic Sans MS" w:eastAsia="Comic Sans MS" w:hAnsi="Comic Sans MS" w:cs="Comic Sans MS"/>
          <w:b/>
          <w:bCs/>
          <w:sz w:val="24"/>
          <w:szCs w:val="24"/>
          <w:u w:val="single"/>
        </w:rPr>
        <w:t xml:space="preserve"> -</w:t>
      </w:r>
      <w:r w:rsidR="00ED0F9C" w:rsidRPr="004A79F7">
        <w:rPr>
          <w:rFonts w:ascii="Comic Sans MS" w:eastAsia="Comic Sans MS" w:hAnsi="Comic Sans MS" w:cs="Comic Sans MS"/>
          <w:b/>
          <w:bCs/>
          <w:sz w:val="24"/>
          <w:szCs w:val="24"/>
          <w:u w:val="single"/>
        </w:rPr>
        <w:t xml:space="preserve"> Mr Zaplatynski</w:t>
      </w:r>
    </w:p>
    <w:p w:rsidR="00257ABD" w:rsidRDefault="00952D7D" w:rsidP="00257ABD">
      <w:pPr>
        <w:rPr>
          <w:rFonts w:ascii="Comic Sans MS" w:hAnsi="Comic Sans MS"/>
          <w:color w:val="000000"/>
        </w:rPr>
      </w:pPr>
      <w:r w:rsidRPr="004A79F7">
        <w:rPr>
          <w:rFonts w:ascii="Comic Sans MS" w:hAnsi="Comic Sans MS"/>
          <w:color w:val="000000"/>
        </w:rPr>
        <w:t xml:space="preserve">We have had a very productive week in </w:t>
      </w:r>
      <w:proofErr w:type="spellStart"/>
      <w:r w:rsidRPr="004A79F7">
        <w:rPr>
          <w:rFonts w:ascii="Comic Sans MS" w:hAnsi="Comic Sans MS"/>
          <w:color w:val="000000"/>
        </w:rPr>
        <w:t>Dosbarth</w:t>
      </w:r>
      <w:proofErr w:type="spellEnd"/>
      <w:r w:rsidRPr="004A79F7">
        <w:rPr>
          <w:rFonts w:ascii="Comic Sans MS" w:hAnsi="Comic Sans MS"/>
          <w:color w:val="000000"/>
        </w:rPr>
        <w:t xml:space="preserve"> </w:t>
      </w:r>
      <w:proofErr w:type="spellStart"/>
      <w:r w:rsidRPr="004A79F7">
        <w:rPr>
          <w:rFonts w:ascii="Comic Sans MS" w:hAnsi="Comic Sans MS"/>
          <w:color w:val="000000"/>
        </w:rPr>
        <w:t>Penderyn</w:t>
      </w:r>
      <w:proofErr w:type="spellEnd"/>
      <w:r w:rsidRPr="004A79F7">
        <w:rPr>
          <w:rFonts w:ascii="Comic Sans MS" w:hAnsi="Comic Sans MS"/>
          <w:color w:val="000000"/>
        </w:rPr>
        <w:t>.  We have completed our Roald Dahl biographies and used a check list to make sure that we used all of the key features of this genre.  In numeracy we have worked hard to develop our skills of multiplication and division, focusing this week on the partitioning and bus stop methods.  Our inquiry has led us to look at the way in which films sometimes use analogies to help explain difficult subjects.</w:t>
      </w:r>
    </w:p>
    <w:p w:rsidR="007D6A4E" w:rsidRPr="00257ABD" w:rsidRDefault="0031473B" w:rsidP="00257ABD">
      <w:pPr>
        <w:rPr>
          <w:rFonts w:ascii="Comic Sans MS" w:hAnsi="Comic Sans MS"/>
          <w:color w:val="000000"/>
        </w:rPr>
      </w:pPr>
      <w:proofErr w:type="spellStart"/>
      <w:r w:rsidRPr="004A79F7">
        <w:rPr>
          <w:rFonts w:ascii="Comic Sans MS" w:hAnsi="Comic Sans MS"/>
          <w:b/>
          <w:color w:val="000000"/>
          <w:u w:val="single"/>
        </w:rPr>
        <w:lastRenderedPageBreak/>
        <w:t>D</w:t>
      </w:r>
      <w:r w:rsidR="00DE2486" w:rsidRPr="004A79F7">
        <w:rPr>
          <w:rFonts w:ascii="Comic Sans MS" w:hAnsi="Comic Sans MS"/>
          <w:b/>
          <w:color w:val="000000"/>
          <w:u w:val="single"/>
        </w:rPr>
        <w:t>o</w:t>
      </w:r>
      <w:r w:rsidR="001D08A9" w:rsidRPr="004A79F7">
        <w:rPr>
          <w:rFonts w:ascii="Comic Sans MS" w:hAnsi="Comic Sans MS"/>
          <w:b/>
          <w:color w:val="000000"/>
          <w:u w:val="single"/>
        </w:rPr>
        <w:t>sb</w:t>
      </w:r>
      <w:r w:rsidR="00DE2486" w:rsidRPr="004A79F7">
        <w:rPr>
          <w:rFonts w:ascii="Comic Sans MS" w:hAnsi="Comic Sans MS"/>
          <w:b/>
          <w:color w:val="000000"/>
          <w:u w:val="single"/>
        </w:rPr>
        <w:t>ar</w:t>
      </w:r>
      <w:r w:rsidR="001D08A9" w:rsidRPr="004A79F7">
        <w:rPr>
          <w:rFonts w:ascii="Comic Sans MS" w:hAnsi="Comic Sans MS"/>
          <w:b/>
          <w:color w:val="000000"/>
          <w:u w:val="single"/>
        </w:rPr>
        <w:t>th</w:t>
      </w:r>
      <w:proofErr w:type="spellEnd"/>
      <w:r w:rsidR="001D08A9" w:rsidRPr="004A79F7">
        <w:rPr>
          <w:rFonts w:ascii="Comic Sans MS" w:hAnsi="Comic Sans MS"/>
          <w:b/>
          <w:color w:val="000000"/>
          <w:u w:val="single"/>
        </w:rPr>
        <w:t xml:space="preserve"> Owain </w:t>
      </w:r>
      <w:r w:rsidR="002A36FC" w:rsidRPr="004A79F7">
        <w:rPr>
          <w:rFonts w:ascii="Comic Sans MS" w:hAnsi="Comic Sans MS"/>
          <w:b/>
          <w:color w:val="000000"/>
          <w:u w:val="single"/>
        </w:rPr>
        <w:t>G</w:t>
      </w:r>
      <w:r w:rsidR="001D08A9" w:rsidRPr="004A79F7">
        <w:rPr>
          <w:rFonts w:ascii="Comic Sans MS" w:hAnsi="Comic Sans MS"/>
          <w:b/>
          <w:color w:val="000000"/>
          <w:u w:val="single"/>
        </w:rPr>
        <w:t>lyndwr</w:t>
      </w:r>
      <w:r w:rsidR="00DE2486" w:rsidRPr="004A79F7">
        <w:rPr>
          <w:rFonts w:ascii="Comic Sans MS" w:hAnsi="Comic Sans MS"/>
          <w:b/>
          <w:color w:val="000000"/>
          <w:u w:val="single"/>
        </w:rPr>
        <w:t xml:space="preserve"> – </w:t>
      </w:r>
      <w:r w:rsidR="00C02260" w:rsidRPr="004A79F7">
        <w:rPr>
          <w:rFonts w:ascii="Comic Sans MS" w:hAnsi="Comic Sans MS"/>
          <w:b/>
          <w:color w:val="000000"/>
          <w:u w:val="single"/>
        </w:rPr>
        <w:t>Mr Gwillim</w:t>
      </w:r>
    </w:p>
    <w:p w:rsidR="00952D7D" w:rsidRPr="004A79F7" w:rsidRDefault="00952D7D" w:rsidP="004A79F7">
      <w:pPr>
        <w:rPr>
          <w:rFonts w:ascii="Comic Sans MS" w:hAnsi="Comic Sans MS"/>
          <w:color w:val="000000"/>
        </w:rPr>
      </w:pPr>
      <w:r w:rsidRPr="004A79F7">
        <w:rPr>
          <w:rFonts w:ascii="Comic Sans MS" w:hAnsi="Comic Sans MS"/>
          <w:color w:val="000000"/>
        </w:rPr>
        <w:t xml:space="preserve">This week in </w:t>
      </w:r>
      <w:proofErr w:type="spellStart"/>
      <w:r w:rsidRPr="004A79F7">
        <w:rPr>
          <w:rFonts w:ascii="Comic Sans MS" w:hAnsi="Comic Sans MS"/>
          <w:color w:val="000000"/>
        </w:rPr>
        <w:t>Dosbarth</w:t>
      </w:r>
      <w:proofErr w:type="spellEnd"/>
      <w:r w:rsidRPr="004A79F7">
        <w:rPr>
          <w:rFonts w:ascii="Comic Sans MS" w:hAnsi="Comic Sans MS"/>
          <w:color w:val="000000"/>
        </w:rPr>
        <w:t xml:space="preserve"> Glyndwr, we have been looking at how we can upskill our sentences by var</w:t>
      </w:r>
      <w:r w:rsidR="00257ABD">
        <w:rPr>
          <w:rFonts w:ascii="Comic Sans MS" w:hAnsi="Comic Sans MS"/>
          <w:color w:val="000000"/>
        </w:rPr>
        <w:t xml:space="preserve">ying our use of vocabulary. In </w:t>
      </w:r>
      <w:proofErr w:type="spellStart"/>
      <w:r w:rsidR="00257ABD">
        <w:rPr>
          <w:rFonts w:ascii="Comic Sans MS" w:hAnsi="Comic Sans MS"/>
          <w:color w:val="000000"/>
        </w:rPr>
        <w:t>M</w:t>
      </w:r>
      <w:r w:rsidRPr="004A79F7">
        <w:rPr>
          <w:rFonts w:ascii="Comic Sans MS" w:hAnsi="Comic Sans MS"/>
          <w:color w:val="000000"/>
        </w:rPr>
        <w:t>aths</w:t>
      </w:r>
      <w:proofErr w:type="spellEnd"/>
      <w:r w:rsidRPr="004A79F7">
        <w:rPr>
          <w:rFonts w:ascii="Comic Sans MS" w:hAnsi="Comic Sans MS"/>
          <w:color w:val="000000"/>
        </w:rPr>
        <w:t>, we have been rounding to the nearest tenths, whole numbers, tens and hundreds by using our knowledge of place value. As part of our inquiry, we have been looking at the different periods of music. </w:t>
      </w:r>
    </w:p>
    <w:p w:rsidR="00952D7D" w:rsidRPr="004A79F7" w:rsidRDefault="00952D7D" w:rsidP="004A79F7">
      <w:pPr>
        <w:rPr>
          <w:rFonts w:ascii="Comic Sans MS" w:hAnsi="Comic Sans MS"/>
          <w:color w:val="000000"/>
        </w:rPr>
      </w:pPr>
      <w:r w:rsidRPr="004A79F7">
        <w:rPr>
          <w:rFonts w:ascii="Comic Sans MS" w:hAnsi="Comic Sans MS"/>
          <w:color w:val="000000"/>
        </w:rPr>
        <w:t>Royal Welsh College of Music and Drama – if you haven’t already done so, can you please send in your consent form with a deposit of £5. </w:t>
      </w:r>
    </w:p>
    <w:p w:rsidR="00952D7D" w:rsidRPr="004A79F7" w:rsidRDefault="00952D7D" w:rsidP="004A79F7">
      <w:pPr>
        <w:rPr>
          <w:rFonts w:ascii="Comic Sans MS" w:hAnsi="Comic Sans MS"/>
          <w:color w:val="000000"/>
        </w:rPr>
      </w:pPr>
      <w:r w:rsidRPr="004A79F7">
        <w:rPr>
          <w:rFonts w:ascii="Comic Sans MS" w:hAnsi="Comic Sans MS"/>
          <w:color w:val="000000"/>
        </w:rPr>
        <w:t>Manor Adventure – If you haven’t already done so please can you return your consent form as soon as possible. Please can you pay the deposit of £50 by 27</w:t>
      </w:r>
      <w:r w:rsidRPr="004A79F7">
        <w:rPr>
          <w:rFonts w:ascii="Comic Sans MS" w:hAnsi="Comic Sans MS"/>
          <w:color w:val="000000"/>
          <w:vertAlign w:val="superscript"/>
        </w:rPr>
        <w:t>th</w:t>
      </w:r>
      <w:r w:rsidRPr="004A79F7">
        <w:rPr>
          <w:rFonts w:ascii="Comic Sans MS" w:hAnsi="Comic Sans MS"/>
          <w:color w:val="000000"/>
        </w:rPr>
        <w:t xml:space="preserve"> October. </w:t>
      </w:r>
    </w:p>
    <w:p w:rsidR="00D00B20" w:rsidRDefault="00D00B20" w:rsidP="00FA4D0A">
      <w:pPr>
        <w:pStyle w:val="xmsonormal0"/>
        <w:shd w:val="clear" w:color="auto" w:fill="FFFFFF"/>
        <w:rPr>
          <w:rFonts w:ascii="Comic Sans MS" w:hAnsi="Comic Sans MS" w:cs="Times New Roman"/>
          <w:color w:val="000000"/>
          <w:sz w:val="24"/>
          <w:szCs w:val="24"/>
        </w:rPr>
      </w:pPr>
    </w:p>
    <w:p w:rsidR="004A79F7" w:rsidRPr="004A79F7" w:rsidRDefault="004A79F7" w:rsidP="00FA4D0A">
      <w:pPr>
        <w:pStyle w:val="xmsonormal0"/>
        <w:shd w:val="clear" w:color="auto" w:fill="FFFFFF"/>
        <w:rPr>
          <w:rFonts w:ascii="Comic Sans MS" w:hAnsi="Comic Sans MS" w:cs="Times New Roman"/>
          <w:color w:val="000000"/>
          <w:sz w:val="24"/>
          <w:szCs w:val="24"/>
        </w:rPr>
      </w:pPr>
    </w:p>
    <w:p w:rsidR="00953EA5" w:rsidRPr="004A79F7" w:rsidRDefault="00F85A0F" w:rsidP="00F41D93">
      <w:pPr>
        <w:shd w:val="clear" w:color="auto" w:fill="FFFFFF"/>
        <w:jc w:val="center"/>
        <w:textAlignment w:val="baseline"/>
        <w:rPr>
          <w:rFonts w:ascii="Comic Sans MS" w:eastAsia="Comic Sans MS" w:hAnsi="Comic Sans MS" w:cs="Comic Sans MS"/>
          <w:b/>
          <w:bCs/>
          <w:u w:val="single"/>
        </w:rPr>
      </w:pPr>
      <w:r w:rsidRPr="004A79F7">
        <w:rPr>
          <w:rFonts w:ascii="Comic Sans MS" w:eastAsia="Comic Sans MS" w:hAnsi="Comic Sans MS" w:cs="Comic Sans MS"/>
          <w:b/>
          <w:bCs/>
          <w:u w:val="single"/>
        </w:rPr>
        <w:t>Dates for the Diar</w:t>
      </w:r>
      <w:r w:rsidR="00C13309" w:rsidRPr="004A79F7">
        <w:rPr>
          <w:rFonts w:ascii="Comic Sans MS" w:eastAsia="Comic Sans MS" w:hAnsi="Comic Sans MS" w:cs="Comic Sans MS"/>
          <w:b/>
          <w:bCs/>
          <w:u w:val="single"/>
        </w:rPr>
        <w:t>y</w:t>
      </w:r>
    </w:p>
    <w:p w:rsidR="003A1CE7" w:rsidRPr="004A79F7" w:rsidRDefault="003A1CE7" w:rsidP="00952D7D">
      <w:pPr>
        <w:pStyle w:val="xxmsonormal"/>
        <w:shd w:val="clear" w:color="auto" w:fill="FFFFFF"/>
        <w:spacing w:before="0" w:beforeAutospacing="0" w:after="0" w:afterAutospacing="0"/>
        <w:textAlignment w:val="baseline"/>
        <w:rPr>
          <w:rFonts w:ascii="Comic Sans MS" w:hAnsi="Comic Sans MS" w:cs="Calibri"/>
          <w:color w:val="000000"/>
        </w:rPr>
      </w:pPr>
    </w:p>
    <w:p w:rsidR="003E630A" w:rsidRPr="00832C2D" w:rsidRDefault="003E630A" w:rsidP="003A1CE7">
      <w:pPr>
        <w:pStyle w:val="xxmsonormal"/>
        <w:shd w:val="clear" w:color="auto" w:fill="FFFFFF"/>
        <w:spacing w:before="0" w:beforeAutospacing="0" w:after="0" w:afterAutospacing="0"/>
        <w:jc w:val="center"/>
        <w:textAlignment w:val="baseline"/>
        <w:rPr>
          <w:rFonts w:ascii="Comic Sans MS" w:hAnsi="Comic Sans MS" w:cs="Calibri"/>
          <w:b/>
          <w:color w:val="FF0000"/>
        </w:rPr>
      </w:pPr>
      <w:r w:rsidRPr="00832C2D">
        <w:rPr>
          <w:rFonts w:ascii="Comic Sans MS" w:hAnsi="Comic Sans MS" w:cs="Calibri"/>
          <w:b/>
          <w:color w:val="FF0000"/>
        </w:rPr>
        <w:t>Staff Inset Day- Friday 13</w:t>
      </w:r>
      <w:r w:rsidRPr="00832C2D">
        <w:rPr>
          <w:rFonts w:ascii="Comic Sans MS" w:hAnsi="Comic Sans MS" w:cs="Calibri"/>
          <w:b/>
          <w:color w:val="FF0000"/>
          <w:vertAlign w:val="superscript"/>
        </w:rPr>
        <w:t>th</w:t>
      </w:r>
      <w:r w:rsidRPr="00832C2D">
        <w:rPr>
          <w:rFonts w:ascii="Comic Sans MS" w:hAnsi="Comic Sans MS" w:cs="Calibri"/>
          <w:b/>
          <w:color w:val="FF0000"/>
        </w:rPr>
        <w:t xml:space="preserve"> October</w:t>
      </w:r>
    </w:p>
    <w:p w:rsidR="00E31F59" w:rsidRPr="004A79F7" w:rsidRDefault="00E31F59"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4A79F7">
        <w:rPr>
          <w:rFonts w:ascii="Comic Sans MS" w:hAnsi="Comic Sans MS" w:cs="Calibri"/>
          <w:color w:val="000000"/>
        </w:rPr>
        <w:t>Pupil Individuals photos</w:t>
      </w:r>
      <w:r w:rsidR="005E521D" w:rsidRPr="004A79F7">
        <w:rPr>
          <w:rFonts w:ascii="Comic Sans MS" w:hAnsi="Comic Sans MS" w:cs="Calibri"/>
          <w:color w:val="000000"/>
        </w:rPr>
        <w:t xml:space="preserve"> (</w:t>
      </w:r>
      <w:r w:rsidRPr="004A79F7">
        <w:rPr>
          <w:rFonts w:ascii="Comic Sans MS" w:hAnsi="Comic Sans MS" w:cs="Calibri"/>
          <w:color w:val="000000"/>
        </w:rPr>
        <w:t>Whole School)- Thursday 19</w:t>
      </w:r>
      <w:r w:rsidRPr="004A79F7">
        <w:rPr>
          <w:rFonts w:ascii="Comic Sans MS" w:hAnsi="Comic Sans MS" w:cs="Calibri"/>
          <w:color w:val="000000"/>
          <w:vertAlign w:val="superscript"/>
        </w:rPr>
        <w:t>th</w:t>
      </w:r>
      <w:r w:rsidRPr="004A79F7">
        <w:rPr>
          <w:rFonts w:ascii="Comic Sans MS" w:hAnsi="Comic Sans MS" w:cs="Calibri"/>
          <w:color w:val="000000"/>
        </w:rPr>
        <w:t xml:space="preserve"> October </w:t>
      </w:r>
    </w:p>
    <w:p w:rsidR="003E630A" w:rsidRPr="004A79F7" w:rsidRDefault="003E630A"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4A79F7">
        <w:rPr>
          <w:rFonts w:ascii="Comic Sans MS" w:hAnsi="Comic Sans MS" w:cs="Calibri"/>
          <w:color w:val="000000"/>
        </w:rPr>
        <w:t>Halloween Discos – Thursday 26</w:t>
      </w:r>
      <w:r w:rsidRPr="004A79F7">
        <w:rPr>
          <w:rFonts w:ascii="Comic Sans MS" w:hAnsi="Comic Sans MS" w:cs="Calibri"/>
          <w:color w:val="000000"/>
          <w:vertAlign w:val="superscript"/>
        </w:rPr>
        <w:t>th</w:t>
      </w:r>
      <w:r w:rsidRPr="004A79F7">
        <w:rPr>
          <w:rFonts w:ascii="Comic Sans MS" w:hAnsi="Comic Sans MS" w:cs="Calibri"/>
          <w:color w:val="000000"/>
        </w:rPr>
        <w:t xml:space="preserve"> October</w:t>
      </w:r>
    </w:p>
    <w:p w:rsidR="003E630A" w:rsidRDefault="00952D7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4A79F7">
        <w:rPr>
          <w:rFonts w:ascii="Comic Sans MS" w:hAnsi="Comic Sans MS" w:cs="Calibri"/>
          <w:color w:val="000000"/>
        </w:rPr>
        <w:t>(Lower</w:t>
      </w:r>
      <w:r w:rsidR="003E630A" w:rsidRPr="004A79F7">
        <w:rPr>
          <w:rFonts w:ascii="Comic Sans MS" w:hAnsi="Comic Sans MS" w:cs="Calibri"/>
          <w:color w:val="000000"/>
        </w:rPr>
        <w:t xml:space="preserve"> school 3pm-4pm, Upper School 4.15pm-5.30pm)</w:t>
      </w:r>
    </w:p>
    <w:p w:rsidR="00257ABD" w:rsidRPr="004A79F7" w:rsidRDefault="00257AB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Upper school visit to ‘</w:t>
      </w:r>
      <w:r w:rsidRPr="00257ABD">
        <w:rPr>
          <w:rFonts w:ascii="Comic Sans MS" w:hAnsi="Comic Sans MS" w:cs="Calibri"/>
          <w:color w:val="000000"/>
        </w:rPr>
        <w:t>Royal Welsh College of Music and Drama</w:t>
      </w:r>
      <w:r>
        <w:rPr>
          <w:rFonts w:ascii="Comic Sans MS" w:hAnsi="Comic Sans MS" w:cs="Calibri"/>
          <w:color w:val="000000"/>
        </w:rPr>
        <w:t>’- Friday 27</w:t>
      </w:r>
      <w:r w:rsidRPr="00257ABD">
        <w:rPr>
          <w:rFonts w:ascii="Comic Sans MS" w:hAnsi="Comic Sans MS" w:cs="Calibri"/>
          <w:color w:val="000000"/>
          <w:vertAlign w:val="superscript"/>
        </w:rPr>
        <w:t>th</w:t>
      </w:r>
      <w:r>
        <w:rPr>
          <w:rFonts w:ascii="Comic Sans MS" w:hAnsi="Comic Sans MS" w:cs="Calibri"/>
          <w:color w:val="000000"/>
        </w:rPr>
        <w:t xml:space="preserve"> October</w:t>
      </w:r>
    </w:p>
    <w:p w:rsidR="003A1CE7" w:rsidRPr="004A79F7"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4A79F7">
        <w:rPr>
          <w:rFonts w:ascii="Comic Sans MS" w:hAnsi="Comic Sans MS" w:cs="Calibri"/>
          <w:color w:val="000000"/>
        </w:rPr>
        <w:t>Break up for Half Term Holidays- Friday 27</w:t>
      </w:r>
      <w:r w:rsidRPr="004A79F7">
        <w:rPr>
          <w:rFonts w:ascii="Comic Sans MS" w:hAnsi="Comic Sans MS" w:cs="Calibri"/>
          <w:color w:val="000000"/>
          <w:vertAlign w:val="superscript"/>
        </w:rPr>
        <w:t>th</w:t>
      </w:r>
      <w:r w:rsidRPr="004A79F7">
        <w:rPr>
          <w:rFonts w:ascii="Comic Sans MS" w:hAnsi="Comic Sans MS" w:cs="Calibri"/>
          <w:color w:val="000000"/>
        </w:rPr>
        <w:t xml:space="preserve"> October</w:t>
      </w:r>
    </w:p>
    <w:p w:rsidR="003A1CE7"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4A79F7">
        <w:rPr>
          <w:rFonts w:ascii="Comic Sans MS" w:hAnsi="Comic Sans MS" w:cs="Calibri"/>
          <w:color w:val="000000"/>
        </w:rPr>
        <w:t>Back to school Monday 6</w:t>
      </w:r>
      <w:r w:rsidRPr="004A79F7">
        <w:rPr>
          <w:rFonts w:ascii="Comic Sans MS" w:hAnsi="Comic Sans MS" w:cs="Calibri"/>
          <w:color w:val="000000"/>
          <w:vertAlign w:val="superscript"/>
        </w:rPr>
        <w:t>th</w:t>
      </w:r>
      <w:r w:rsidRPr="004A79F7">
        <w:rPr>
          <w:rFonts w:ascii="Comic Sans MS" w:hAnsi="Comic Sans MS" w:cs="Calibri"/>
          <w:color w:val="000000"/>
        </w:rPr>
        <w:t xml:space="preserve"> November</w:t>
      </w:r>
    </w:p>
    <w:p w:rsidR="00257ABD" w:rsidRDefault="00257AB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Children in Need – Friday 17</w:t>
      </w:r>
      <w:r w:rsidRPr="00257ABD">
        <w:rPr>
          <w:rFonts w:ascii="Comic Sans MS" w:hAnsi="Comic Sans MS" w:cs="Calibri"/>
          <w:color w:val="000000"/>
          <w:vertAlign w:val="superscript"/>
        </w:rPr>
        <w:t>th</w:t>
      </w:r>
      <w:r>
        <w:rPr>
          <w:rFonts w:ascii="Comic Sans MS" w:hAnsi="Comic Sans MS" w:cs="Calibri"/>
          <w:color w:val="000000"/>
        </w:rPr>
        <w:t xml:space="preserve"> November</w:t>
      </w:r>
    </w:p>
    <w:p w:rsidR="00832C2D" w:rsidRDefault="00832C2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Cinderella, Coliseum Aberdare</w:t>
      </w:r>
      <w:r w:rsidR="0089106B">
        <w:rPr>
          <w:rFonts w:ascii="Comic Sans MS" w:hAnsi="Comic Sans MS" w:cs="Calibri"/>
          <w:color w:val="000000"/>
        </w:rPr>
        <w:t xml:space="preserve"> </w:t>
      </w:r>
      <w:r>
        <w:rPr>
          <w:rFonts w:ascii="Comic Sans MS" w:hAnsi="Comic Sans MS" w:cs="Calibri"/>
          <w:color w:val="000000"/>
        </w:rPr>
        <w:t>(Upper School) – December 1st</w:t>
      </w:r>
    </w:p>
    <w:p w:rsidR="00257ABD" w:rsidRDefault="00257AB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 xml:space="preserve">Christmas Concert Dress Rehearsal </w:t>
      </w:r>
      <w:r w:rsidR="00832C2D">
        <w:rPr>
          <w:rFonts w:ascii="Comic Sans MS" w:hAnsi="Comic Sans MS" w:cs="Calibri"/>
          <w:color w:val="000000"/>
        </w:rPr>
        <w:t>–</w:t>
      </w:r>
      <w:r>
        <w:rPr>
          <w:rFonts w:ascii="Comic Sans MS" w:hAnsi="Comic Sans MS" w:cs="Calibri"/>
          <w:color w:val="000000"/>
        </w:rPr>
        <w:t xml:space="preserve"> </w:t>
      </w:r>
      <w:r w:rsidR="00832C2D">
        <w:rPr>
          <w:rFonts w:ascii="Comic Sans MS" w:hAnsi="Comic Sans MS" w:cs="Calibri"/>
          <w:color w:val="000000"/>
        </w:rPr>
        <w:t>Friday 8</w:t>
      </w:r>
      <w:r w:rsidR="00832C2D" w:rsidRPr="00832C2D">
        <w:rPr>
          <w:rFonts w:ascii="Comic Sans MS" w:hAnsi="Comic Sans MS" w:cs="Calibri"/>
          <w:color w:val="000000"/>
          <w:vertAlign w:val="superscript"/>
        </w:rPr>
        <w:t>th</w:t>
      </w:r>
      <w:r w:rsidR="00832C2D">
        <w:rPr>
          <w:rFonts w:ascii="Comic Sans MS" w:hAnsi="Comic Sans MS" w:cs="Calibri"/>
          <w:color w:val="000000"/>
        </w:rPr>
        <w:t xml:space="preserve"> December</w:t>
      </w:r>
    </w:p>
    <w:p w:rsidR="00257ABD" w:rsidRDefault="00257AB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Christmas Concerts 11</w:t>
      </w:r>
      <w:r w:rsidRPr="00257ABD">
        <w:rPr>
          <w:rFonts w:ascii="Comic Sans MS" w:hAnsi="Comic Sans MS" w:cs="Calibri"/>
          <w:color w:val="000000"/>
          <w:vertAlign w:val="superscript"/>
        </w:rPr>
        <w:t>th</w:t>
      </w:r>
      <w:r>
        <w:rPr>
          <w:rFonts w:ascii="Comic Sans MS" w:hAnsi="Comic Sans MS" w:cs="Calibri"/>
          <w:color w:val="000000"/>
        </w:rPr>
        <w:t>&amp; 12</w:t>
      </w:r>
      <w:r w:rsidRPr="00257ABD">
        <w:rPr>
          <w:rFonts w:ascii="Comic Sans MS" w:hAnsi="Comic Sans MS" w:cs="Calibri"/>
          <w:color w:val="000000"/>
          <w:vertAlign w:val="superscript"/>
        </w:rPr>
        <w:t>th</w:t>
      </w:r>
      <w:r>
        <w:rPr>
          <w:rFonts w:ascii="Comic Sans MS" w:hAnsi="Comic Sans MS" w:cs="Calibri"/>
          <w:color w:val="000000"/>
        </w:rPr>
        <w:t xml:space="preserve"> December </w:t>
      </w:r>
    </w:p>
    <w:p w:rsidR="00832C2D" w:rsidRDefault="00832C2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Breakfast with Santa (</w:t>
      </w:r>
      <w:proofErr w:type="spellStart"/>
      <w:r>
        <w:rPr>
          <w:rFonts w:ascii="Comic Sans MS" w:hAnsi="Comic Sans MS" w:cs="Calibri"/>
          <w:color w:val="000000"/>
        </w:rPr>
        <w:t>Dosbarth</w:t>
      </w:r>
      <w:proofErr w:type="spellEnd"/>
      <w:r>
        <w:rPr>
          <w:rFonts w:ascii="Comic Sans MS" w:hAnsi="Comic Sans MS" w:cs="Calibri"/>
          <w:color w:val="000000"/>
        </w:rPr>
        <w:t xml:space="preserve"> </w:t>
      </w:r>
      <w:proofErr w:type="spellStart"/>
      <w:r>
        <w:rPr>
          <w:rFonts w:ascii="Comic Sans MS" w:hAnsi="Comic Sans MS" w:cs="Calibri"/>
          <w:color w:val="000000"/>
        </w:rPr>
        <w:t>Dwynwen</w:t>
      </w:r>
      <w:proofErr w:type="spellEnd"/>
      <w:r>
        <w:rPr>
          <w:rFonts w:ascii="Comic Sans MS" w:hAnsi="Comic Sans MS" w:cs="Calibri"/>
          <w:color w:val="000000"/>
        </w:rPr>
        <w:t xml:space="preserve"> &amp; Dylan Thomas) –Wednesday, December 13th </w:t>
      </w:r>
    </w:p>
    <w:p w:rsidR="00257ABD" w:rsidRDefault="00832C2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832C2D">
        <w:rPr>
          <w:rFonts w:ascii="Comic Sans MS" w:hAnsi="Comic Sans MS" w:cs="Calibri"/>
          <w:color w:val="000000"/>
        </w:rPr>
        <w:t xml:space="preserve">Breakfast with Santa </w:t>
      </w:r>
      <w:r>
        <w:rPr>
          <w:rFonts w:ascii="Comic Sans MS" w:hAnsi="Comic Sans MS" w:cs="Calibri"/>
          <w:color w:val="000000"/>
        </w:rPr>
        <w:t>(</w:t>
      </w:r>
      <w:proofErr w:type="spellStart"/>
      <w:r>
        <w:rPr>
          <w:rFonts w:ascii="Comic Sans MS" w:hAnsi="Comic Sans MS" w:cs="Calibri"/>
          <w:color w:val="000000"/>
        </w:rPr>
        <w:t>Dosbarth</w:t>
      </w:r>
      <w:proofErr w:type="spellEnd"/>
      <w:r>
        <w:rPr>
          <w:rFonts w:ascii="Comic Sans MS" w:hAnsi="Comic Sans MS" w:cs="Calibri"/>
          <w:color w:val="000000"/>
        </w:rPr>
        <w:t xml:space="preserve"> </w:t>
      </w:r>
      <w:proofErr w:type="spellStart"/>
      <w:r>
        <w:rPr>
          <w:rFonts w:ascii="Comic Sans MS" w:hAnsi="Comic Sans MS" w:cs="Calibri"/>
          <w:color w:val="000000"/>
        </w:rPr>
        <w:t>Guto</w:t>
      </w:r>
      <w:proofErr w:type="spellEnd"/>
      <w:r>
        <w:rPr>
          <w:rFonts w:ascii="Comic Sans MS" w:hAnsi="Comic Sans MS" w:cs="Calibri"/>
          <w:color w:val="000000"/>
        </w:rPr>
        <w:t xml:space="preserve"> </w:t>
      </w:r>
      <w:proofErr w:type="spellStart"/>
      <w:r>
        <w:rPr>
          <w:rFonts w:ascii="Comic Sans MS" w:hAnsi="Comic Sans MS" w:cs="Calibri"/>
          <w:color w:val="000000"/>
        </w:rPr>
        <w:t>Nyth</w:t>
      </w:r>
      <w:proofErr w:type="spellEnd"/>
      <w:r>
        <w:rPr>
          <w:rFonts w:ascii="Comic Sans MS" w:hAnsi="Comic Sans MS" w:cs="Calibri"/>
          <w:color w:val="000000"/>
        </w:rPr>
        <w:t xml:space="preserve"> Bran + Cadwaladr</w:t>
      </w:r>
      <w:bookmarkStart w:id="0" w:name="_GoBack"/>
      <w:bookmarkEnd w:id="0"/>
      <w:r>
        <w:rPr>
          <w:rFonts w:ascii="Comic Sans MS" w:hAnsi="Comic Sans MS" w:cs="Calibri"/>
          <w:color w:val="000000"/>
        </w:rPr>
        <w:t>) –Thursday, December 14</w:t>
      </w:r>
      <w:r w:rsidRPr="00832C2D">
        <w:rPr>
          <w:rFonts w:ascii="Comic Sans MS" w:hAnsi="Comic Sans MS" w:cs="Calibri"/>
          <w:color w:val="000000"/>
          <w:vertAlign w:val="superscript"/>
        </w:rPr>
        <w:t>th</w:t>
      </w:r>
    </w:p>
    <w:p w:rsidR="00832C2D" w:rsidRDefault="00832C2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832C2D">
        <w:rPr>
          <w:rFonts w:ascii="Comic Sans MS" w:hAnsi="Comic Sans MS" w:cs="Calibri"/>
          <w:color w:val="000000"/>
        </w:rPr>
        <w:t>Christmas Fayre</w:t>
      </w:r>
      <w:r w:rsidR="00BC3D5B">
        <w:rPr>
          <w:rFonts w:ascii="Comic Sans MS" w:hAnsi="Comic Sans MS" w:cs="Calibri"/>
          <w:color w:val="000000"/>
        </w:rPr>
        <w:t xml:space="preserve"> (</w:t>
      </w:r>
      <w:r>
        <w:rPr>
          <w:rFonts w:ascii="Comic Sans MS" w:hAnsi="Comic Sans MS" w:cs="Calibri"/>
          <w:color w:val="000000"/>
        </w:rPr>
        <w:t>Hall) – Thursday, December 21</w:t>
      </w:r>
      <w:r w:rsidRPr="00832C2D">
        <w:rPr>
          <w:rFonts w:ascii="Comic Sans MS" w:hAnsi="Comic Sans MS" w:cs="Calibri"/>
          <w:color w:val="000000"/>
          <w:vertAlign w:val="superscript"/>
        </w:rPr>
        <w:t>st</w:t>
      </w:r>
      <w:r>
        <w:rPr>
          <w:rFonts w:ascii="Comic Sans MS" w:hAnsi="Comic Sans MS" w:cs="Calibri"/>
          <w:color w:val="000000"/>
        </w:rPr>
        <w:t xml:space="preserve"> </w:t>
      </w:r>
    </w:p>
    <w:p w:rsidR="00832C2D" w:rsidRPr="004A79F7" w:rsidRDefault="00832C2D"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Break up for Christmas –Friday, December 22</w:t>
      </w:r>
      <w:r w:rsidRPr="00832C2D">
        <w:rPr>
          <w:rFonts w:ascii="Comic Sans MS" w:hAnsi="Comic Sans MS" w:cs="Calibri"/>
          <w:color w:val="000000"/>
          <w:vertAlign w:val="superscript"/>
        </w:rPr>
        <w:t>nd</w:t>
      </w:r>
      <w:r>
        <w:rPr>
          <w:rFonts w:ascii="Comic Sans MS" w:hAnsi="Comic Sans MS" w:cs="Calibri"/>
          <w:color w:val="000000"/>
        </w:rPr>
        <w:t xml:space="preserve"> </w:t>
      </w:r>
    </w:p>
    <w:p w:rsidR="003A1CE7" w:rsidRPr="00DD4C38" w:rsidRDefault="003A1CE7" w:rsidP="005D3B90">
      <w:pPr>
        <w:pStyle w:val="xxmsonormal"/>
        <w:shd w:val="clear" w:color="auto" w:fill="FFFFFF"/>
        <w:spacing w:before="0" w:beforeAutospacing="0" w:after="0" w:afterAutospacing="0"/>
        <w:textAlignment w:val="baseline"/>
        <w:rPr>
          <w:rFonts w:ascii="Comic Sans MS" w:hAnsi="Comic Sans MS" w:cs="Calibri"/>
          <w:color w:val="000000"/>
        </w:rPr>
      </w:pPr>
    </w:p>
    <w:p w:rsidR="003A1CE7" w:rsidRPr="00FA4D0A" w:rsidRDefault="003D74E1"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FA4D0A">
        <w:rPr>
          <w:rFonts w:ascii="Comic Sans MS" w:hAnsi="Comic Sans MS" w:cs="Calibri"/>
          <w:color w:val="000000"/>
          <w:sz w:val="28"/>
          <w:szCs w:val="28"/>
        </w:rPr>
        <w:t xml:space="preserve"> </w:t>
      </w:r>
    </w:p>
    <w:sectPr w:rsidR="003A1CE7" w:rsidRPr="00FA4D0A" w:rsidSect="00ED0F9C">
      <w:pgSz w:w="11906" w:h="16838"/>
      <w:pgMar w:top="1440" w:right="1440" w:bottom="1440" w:left="1440" w:header="708" w:footer="708" w:gutter="0"/>
      <w:pgBorders w:offsetFrom="page">
        <w:top w:val="doubleWave" w:sz="6" w:space="24" w:color="31849B" w:themeColor="accent5" w:themeShade="BF"/>
        <w:left w:val="doubleWave" w:sz="6" w:space="24" w:color="31849B" w:themeColor="accent5" w:themeShade="BF"/>
        <w:bottom w:val="doubleWave" w:sz="6" w:space="24" w:color="31849B" w:themeColor="accent5" w:themeShade="BF"/>
        <w:right w:val="doubleWave" w:sz="6" w:space="24" w:color="31849B" w:themeColor="accent5" w:themeShade="BF"/>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3A16"/>
    <w:multiLevelType w:val="hybridMultilevel"/>
    <w:tmpl w:val="C7B851B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E8053C"/>
    <w:multiLevelType w:val="hybridMultilevel"/>
    <w:tmpl w:val="E112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40026"/>
    <w:multiLevelType w:val="hybridMultilevel"/>
    <w:tmpl w:val="CFBC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54093"/>
    <w:multiLevelType w:val="hybridMultilevel"/>
    <w:tmpl w:val="F242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D3"/>
    <w:rsid w:val="000071CC"/>
    <w:rsid w:val="00012EC9"/>
    <w:rsid w:val="00015C66"/>
    <w:rsid w:val="00017FFA"/>
    <w:rsid w:val="000301BC"/>
    <w:rsid w:val="000439B9"/>
    <w:rsid w:val="000507FE"/>
    <w:rsid w:val="000511BC"/>
    <w:rsid w:val="000552B1"/>
    <w:rsid w:val="00055C4B"/>
    <w:rsid w:val="00084218"/>
    <w:rsid w:val="000853CC"/>
    <w:rsid w:val="000953D8"/>
    <w:rsid w:val="000977B1"/>
    <w:rsid w:val="000A46B4"/>
    <w:rsid w:val="000B6232"/>
    <w:rsid w:val="000B7DAC"/>
    <w:rsid w:val="000C0470"/>
    <w:rsid w:val="000E0EDA"/>
    <w:rsid w:val="000E6FCB"/>
    <w:rsid w:val="000E707C"/>
    <w:rsid w:val="00100691"/>
    <w:rsid w:val="00110BFA"/>
    <w:rsid w:val="0012169A"/>
    <w:rsid w:val="00125248"/>
    <w:rsid w:val="001253B5"/>
    <w:rsid w:val="00125FAC"/>
    <w:rsid w:val="0014594E"/>
    <w:rsid w:val="00186944"/>
    <w:rsid w:val="001A1E98"/>
    <w:rsid w:val="001B6408"/>
    <w:rsid w:val="001B6B73"/>
    <w:rsid w:val="001B7E17"/>
    <w:rsid w:val="001C309D"/>
    <w:rsid w:val="001C605D"/>
    <w:rsid w:val="001C6BD4"/>
    <w:rsid w:val="001C7B4D"/>
    <w:rsid w:val="001D00CB"/>
    <w:rsid w:val="001D08A9"/>
    <w:rsid w:val="001D0CB1"/>
    <w:rsid w:val="001D4BA5"/>
    <w:rsid w:val="001D6092"/>
    <w:rsid w:val="001E0319"/>
    <w:rsid w:val="001E728A"/>
    <w:rsid w:val="001F1008"/>
    <w:rsid w:val="001F2645"/>
    <w:rsid w:val="001F52EA"/>
    <w:rsid w:val="001F5405"/>
    <w:rsid w:val="001F5E2E"/>
    <w:rsid w:val="002007BF"/>
    <w:rsid w:val="002035F0"/>
    <w:rsid w:val="002047C0"/>
    <w:rsid w:val="00215E22"/>
    <w:rsid w:val="00225A00"/>
    <w:rsid w:val="00235628"/>
    <w:rsid w:val="00242CA3"/>
    <w:rsid w:val="0025097B"/>
    <w:rsid w:val="00251C56"/>
    <w:rsid w:val="00252A57"/>
    <w:rsid w:val="00257ABD"/>
    <w:rsid w:val="00265194"/>
    <w:rsid w:val="00267F2B"/>
    <w:rsid w:val="00281371"/>
    <w:rsid w:val="00281ABF"/>
    <w:rsid w:val="0028285D"/>
    <w:rsid w:val="00282C8A"/>
    <w:rsid w:val="002911A3"/>
    <w:rsid w:val="0029164E"/>
    <w:rsid w:val="00294CF9"/>
    <w:rsid w:val="002956CF"/>
    <w:rsid w:val="002972A3"/>
    <w:rsid w:val="002A36FC"/>
    <w:rsid w:val="002A3D60"/>
    <w:rsid w:val="002A57C7"/>
    <w:rsid w:val="002B068F"/>
    <w:rsid w:val="002B7FD9"/>
    <w:rsid w:val="002C7F2E"/>
    <w:rsid w:val="002D3587"/>
    <w:rsid w:val="002D67D9"/>
    <w:rsid w:val="002F164C"/>
    <w:rsid w:val="003029E2"/>
    <w:rsid w:val="003041F5"/>
    <w:rsid w:val="00311516"/>
    <w:rsid w:val="00311B7A"/>
    <w:rsid w:val="00311E2A"/>
    <w:rsid w:val="0031473B"/>
    <w:rsid w:val="0032037F"/>
    <w:rsid w:val="0034691A"/>
    <w:rsid w:val="00346C41"/>
    <w:rsid w:val="00356654"/>
    <w:rsid w:val="00362ABC"/>
    <w:rsid w:val="00373A58"/>
    <w:rsid w:val="00373FA8"/>
    <w:rsid w:val="00376D05"/>
    <w:rsid w:val="003831F3"/>
    <w:rsid w:val="00384799"/>
    <w:rsid w:val="003866B6"/>
    <w:rsid w:val="003911C7"/>
    <w:rsid w:val="00393A46"/>
    <w:rsid w:val="00395568"/>
    <w:rsid w:val="00396948"/>
    <w:rsid w:val="0039702E"/>
    <w:rsid w:val="003A1CE7"/>
    <w:rsid w:val="003A4527"/>
    <w:rsid w:val="003A51E5"/>
    <w:rsid w:val="003B13FB"/>
    <w:rsid w:val="003B1452"/>
    <w:rsid w:val="003B3CBD"/>
    <w:rsid w:val="003C2B12"/>
    <w:rsid w:val="003C425E"/>
    <w:rsid w:val="003C499E"/>
    <w:rsid w:val="003C5425"/>
    <w:rsid w:val="003D16E5"/>
    <w:rsid w:val="003D74E1"/>
    <w:rsid w:val="003D7A89"/>
    <w:rsid w:val="003E630A"/>
    <w:rsid w:val="003E7400"/>
    <w:rsid w:val="003F0A0B"/>
    <w:rsid w:val="003F0DDB"/>
    <w:rsid w:val="003F36B8"/>
    <w:rsid w:val="003F65A1"/>
    <w:rsid w:val="004056FE"/>
    <w:rsid w:val="00413A24"/>
    <w:rsid w:val="00420841"/>
    <w:rsid w:val="00442529"/>
    <w:rsid w:val="0045350E"/>
    <w:rsid w:val="004572F7"/>
    <w:rsid w:val="004627AE"/>
    <w:rsid w:val="00467253"/>
    <w:rsid w:val="00473384"/>
    <w:rsid w:val="00474359"/>
    <w:rsid w:val="00480CE0"/>
    <w:rsid w:val="00481BBE"/>
    <w:rsid w:val="00490B87"/>
    <w:rsid w:val="0049721E"/>
    <w:rsid w:val="004A29FB"/>
    <w:rsid w:val="004A6B1E"/>
    <w:rsid w:val="004A76E3"/>
    <w:rsid w:val="004A79F7"/>
    <w:rsid w:val="004B0598"/>
    <w:rsid w:val="004B2FDA"/>
    <w:rsid w:val="004C1431"/>
    <w:rsid w:val="004D4752"/>
    <w:rsid w:val="004D495E"/>
    <w:rsid w:val="004E226E"/>
    <w:rsid w:val="004E6E89"/>
    <w:rsid w:val="004E7AD3"/>
    <w:rsid w:val="005034E6"/>
    <w:rsid w:val="0051015B"/>
    <w:rsid w:val="00527A94"/>
    <w:rsid w:val="00556DD4"/>
    <w:rsid w:val="00570F02"/>
    <w:rsid w:val="0057186B"/>
    <w:rsid w:val="005739C7"/>
    <w:rsid w:val="005848EC"/>
    <w:rsid w:val="0058501E"/>
    <w:rsid w:val="005A016C"/>
    <w:rsid w:val="005A7A09"/>
    <w:rsid w:val="005B1595"/>
    <w:rsid w:val="005B7ED0"/>
    <w:rsid w:val="005C00F5"/>
    <w:rsid w:val="005C4768"/>
    <w:rsid w:val="005C7A9B"/>
    <w:rsid w:val="005D162B"/>
    <w:rsid w:val="005D3B90"/>
    <w:rsid w:val="005D64FB"/>
    <w:rsid w:val="005E2808"/>
    <w:rsid w:val="005E521D"/>
    <w:rsid w:val="005F4AF5"/>
    <w:rsid w:val="005F6E2B"/>
    <w:rsid w:val="00606373"/>
    <w:rsid w:val="00611156"/>
    <w:rsid w:val="00613C4F"/>
    <w:rsid w:val="00623388"/>
    <w:rsid w:val="00635399"/>
    <w:rsid w:val="00635875"/>
    <w:rsid w:val="00645691"/>
    <w:rsid w:val="00677231"/>
    <w:rsid w:val="00684D6E"/>
    <w:rsid w:val="00686549"/>
    <w:rsid w:val="00694515"/>
    <w:rsid w:val="006A7793"/>
    <w:rsid w:val="006B06C9"/>
    <w:rsid w:val="006B0CAB"/>
    <w:rsid w:val="006B591C"/>
    <w:rsid w:val="006D1DE0"/>
    <w:rsid w:val="006D7002"/>
    <w:rsid w:val="006E2B68"/>
    <w:rsid w:val="006E2B94"/>
    <w:rsid w:val="006E3397"/>
    <w:rsid w:val="006F7A63"/>
    <w:rsid w:val="007066F2"/>
    <w:rsid w:val="00706B64"/>
    <w:rsid w:val="007126EA"/>
    <w:rsid w:val="007128F8"/>
    <w:rsid w:val="0071320B"/>
    <w:rsid w:val="0071554C"/>
    <w:rsid w:val="00735359"/>
    <w:rsid w:val="00741E51"/>
    <w:rsid w:val="00742B00"/>
    <w:rsid w:val="0074371E"/>
    <w:rsid w:val="00746A14"/>
    <w:rsid w:val="007502A3"/>
    <w:rsid w:val="007505ED"/>
    <w:rsid w:val="00751AE2"/>
    <w:rsid w:val="00754102"/>
    <w:rsid w:val="0077437E"/>
    <w:rsid w:val="007803B5"/>
    <w:rsid w:val="007952DB"/>
    <w:rsid w:val="007A07DD"/>
    <w:rsid w:val="007A1388"/>
    <w:rsid w:val="007D35F4"/>
    <w:rsid w:val="007D49A1"/>
    <w:rsid w:val="007D6A4E"/>
    <w:rsid w:val="007D78FA"/>
    <w:rsid w:val="007E0D8C"/>
    <w:rsid w:val="007F41F6"/>
    <w:rsid w:val="00801FA9"/>
    <w:rsid w:val="0081114A"/>
    <w:rsid w:val="00812B37"/>
    <w:rsid w:val="008170EE"/>
    <w:rsid w:val="00823C88"/>
    <w:rsid w:val="00832C2D"/>
    <w:rsid w:val="008361B4"/>
    <w:rsid w:val="00842BE8"/>
    <w:rsid w:val="00846064"/>
    <w:rsid w:val="00857977"/>
    <w:rsid w:val="0086034B"/>
    <w:rsid w:val="008622CD"/>
    <w:rsid w:val="00875CDB"/>
    <w:rsid w:val="00880EEE"/>
    <w:rsid w:val="00881DDE"/>
    <w:rsid w:val="00885897"/>
    <w:rsid w:val="0089106B"/>
    <w:rsid w:val="008915BF"/>
    <w:rsid w:val="008B081B"/>
    <w:rsid w:val="008B5912"/>
    <w:rsid w:val="008C4AD6"/>
    <w:rsid w:val="008C4F61"/>
    <w:rsid w:val="008D0357"/>
    <w:rsid w:val="008E63CC"/>
    <w:rsid w:val="008F429C"/>
    <w:rsid w:val="008F48E7"/>
    <w:rsid w:val="0090285D"/>
    <w:rsid w:val="009169E6"/>
    <w:rsid w:val="00917493"/>
    <w:rsid w:val="00917700"/>
    <w:rsid w:val="00923D1C"/>
    <w:rsid w:val="00933556"/>
    <w:rsid w:val="0094113B"/>
    <w:rsid w:val="00942C34"/>
    <w:rsid w:val="0094444D"/>
    <w:rsid w:val="0094493A"/>
    <w:rsid w:val="00952D7D"/>
    <w:rsid w:val="00953EA5"/>
    <w:rsid w:val="0095645F"/>
    <w:rsid w:val="00964462"/>
    <w:rsid w:val="00964E5D"/>
    <w:rsid w:val="009659DC"/>
    <w:rsid w:val="009844E0"/>
    <w:rsid w:val="00990355"/>
    <w:rsid w:val="009962BD"/>
    <w:rsid w:val="009B79CB"/>
    <w:rsid w:val="009C02E3"/>
    <w:rsid w:val="009C0A14"/>
    <w:rsid w:val="009C0CBA"/>
    <w:rsid w:val="009C4C68"/>
    <w:rsid w:val="009C6E69"/>
    <w:rsid w:val="009C7D30"/>
    <w:rsid w:val="009C7F97"/>
    <w:rsid w:val="009D7490"/>
    <w:rsid w:val="009D7E20"/>
    <w:rsid w:val="009E10F6"/>
    <w:rsid w:val="009E1A0F"/>
    <w:rsid w:val="009F2AF4"/>
    <w:rsid w:val="009F60AF"/>
    <w:rsid w:val="00A05FB5"/>
    <w:rsid w:val="00A13D9E"/>
    <w:rsid w:val="00A25B8D"/>
    <w:rsid w:val="00A34873"/>
    <w:rsid w:val="00A46218"/>
    <w:rsid w:val="00A56D34"/>
    <w:rsid w:val="00A61733"/>
    <w:rsid w:val="00A635A5"/>
    <w:rsid w:val="00A710DF"/>
    <w:rsid w:val="00A721CD"/>
    <w:rsid w:val="00A7558E"/>
    <w:rsid w:val="00A84463"/>
    <w:rsid w:val="00A85FFB"/>
    <w:rsid w:val="00A930B4"/>
    <w:rsid w:val="00AB03AF"/>
    <w:rsid w:val="00AB5C27"/>
    <w:rsid w:val="00AC1233"/>
    <w:rsid w:val="00AC652B"/>
    <w:rsid w:val="00AD17F7"/>
    <w:rsid w:val="00AD70AE"/>
    <w:rsid w:val="00AF171A"/>
    <w:rsid w:val="00AF2B4F"/>
    <w:rsid w:val="00AF314A"/>
    <w:rsid w:val="00AF5635"/>
    <w:rsid w:val="00AF57D2"/>
    <w:rsid w:val="00AF583F"/>
    <w:rsid w:val="00B132A1"/>
    <w:rsid w:val="00B135DF"/>
    <w:rsid w:val="00B178B8"/>
    <w:rsid w:val="00B17DBF"/>
    <w:rsid w:val="00B24E87"/>
    <w:rsid w:val="00B333D4"/>
    <w:rsid w:val="00B362B6"/>
    <w:rsid w:val="00B42435"/>
    <w:rsid w:val="00B44C7D"/>
    <w:rsid w:val="00B50B06"/>
    <w:rsid w:val="00B5515B"/>
    <w:rsid w:val="00B56C08"/>
    <w:rsid w:val="00B72A81"/>
    <w:rsid w:val="00B83E59"/>
    <w:rsid w:val="00B866C7"/>
    <w:rsid w:val="00B93039"/>
    <w:rsid w:val="00B94967"/>
    <w:rsid w:val="00B97117"/>
    <w:rsid w:val="00BA3FCA"/>
    <w:rsid w:val="00BA728E"/>
    <w:rsid w:val="00BB0DDC"/>
    <w:rsid w:val="00BC0784"/>
    <w:rsid w:val="00BC3D5B"/>
    <w:rsid w:val="00BC50E6"/>
    <w:rsid w:val="00BC730D"/>
    <w:rsid w:val="00BD47A3"/>
    <w:rsid w:val="00BD489D"/>
    <w:rsid w:val="00C02260"/>
    <w:rsid w:val="00C077DB"/>
    <w:rsid w:val="00C1084F"/>
    <w:rsid w:val="00C13309"/>
    <w:rsid w:val="00C22EFB"/>
    <w:rsid w:val="00C26312"/>
    <w:rsid w:val="00C33926"/>
    <w:rsid w:val="00C370A2"/>
    <w:rsid w:val="00C40A60"/>
    <w:rsid w:val="00C4542B"/>
    <w:rsid w:val="00C50C73"/>
    <w:rsid w:val="00C56B07"/>
    <w:rsid w:val="00C57129"/>
    <w:rsid w:val="00C60BEB"/>
    <w:rsid w:val="00C70899"/>
    <w:rsid w:val="00C7116B"/>
    <w:rsid w:val="00C7206D"/>
    <w:rsid w:val="00C721C9"/>
    <w:rsid w:val="00C7267B"/>
    <w:rsid w:val="00C872E3"/>
    <w:rsid w:val="00CA1D65"/>
    <w:rsid w:val="00CA6C44"/>
    <w:rsid w:val="00CA7DE1"/>
    <w:rsid w:val="00CB1850"/>
    <w:rsid w:val="00CB27E8"/>
    <w:rsid w:val="00CB6F17"/>
    <w:rsid w:val="00CC0F18"/>
    <w:rsid w:val="00CC7541"/>
    <w:rsid w:val="00CD01ED"/>
    <w:rsid w:val="00CD3FD4"/>
    <w:rsid w:val="00CD4A6B"/>
    <w:rsid w:val="00CD6B62"/>
    <w:rsid w:val="00CD7A76"/>
    <w:rsid w:val="00CE5865"/>
    <w:rsid w:val="00CF4834"/>
    <w:rsid w:val="00CF691D"/>
    <w:rsid w:val="00CF6F77"/>
    <w:rsid w:val="00D00B20"/>
    <w:rsid w:val="00D07CA4"/>
    <w:rsid w:val="00D15BC3"/>
    <w:rsid w:val="00D16784"/>
    <w:rsid w:val="00D210FE"/>
    <w:rsid w:val="00D22987"/>
    <w:rsid w:val="00D27829"/>
    <w:rsid w:val="00D32F1E"/>
    <w:rsid w:val="00D354B0"/>
    <w:rsid w:val="00D36334"/>
    <w:rsid w:val="00D40529"/>
    <w:rsid w:val="00D41581"/>
    <w:rsid w:val="00D460E2"/>
    <w:rsid w:val="00D473EE"/>
    <w:rsid w:val="00D52439"/>
    <w:rsid w:val="00D549A9"/>
    <w:rsid w:val="00D70925"/>
    <w:rsid w:val="00D72C16"/>
    <w:rsid w:val="00D761EC"/>
    <w:rsid w:val="00D769C8"/>
    <w:rsid w:val="00D77E77"/>
    <w:rsid w:val="00D82188"/>
    <w:rsid w:val="00D91DBA"/>
    <w:rsid w:val="00D9386F"/>
    <w:rsid w:val="00DA3575"/>
    <w:rsid w:val="00DA3FDD"/>
    <w:rsid w:val="00DD4C38"/>
    <w:rsid w:val="00DE15C8"/>
    <w:rsid w:val="00DE2486"/>
    <w:rsid w:val="00DF1197"/>
    <w:rsid w:val="00E002A2"/>
    <w:rsid w:val="00E10584"/>
    <w:rsid w:val="00E10D65"/>
    <w:rsid w:val="00E31F59"/>
    <w:rsid w:val="00E35C19"/>
    <w:rsid w:val="00E37F26"/>
    <w:rsid w:val="00E45FC7"/>
    <w:rsid w:val="00E56E22"/>
    <w:rsid w:val="00E72D44"/>
    <w:rsid w:val="00E75535"/>
    <w:rsid w:val="00E81B88"/>
    <w:rsid w:val="00E835AF"/>
    <w:rsid w:val="00E948A5"/>
    <w:rsid w:val="00E95DFC"/>
    <w:rsid w:val="00EA1665"/>
    <w:rsid w:val="00EA16F8"/>
    <w:rsid w:val="00EA6C61"/>
    <w:rsid w:val="00EB34A9"/>
    <w:rsid w:val="00EB4157"/>
    <w:rsid w:val="00EB4A1D"/>
    <w:rsid w:val="00EC105D"/>
    <w:rsid w:val="00EC6867"/>
    <w:rsid w:val="00ED0F9C"/>
    <w:rsid w:val="00ED32DE"/>
    <w:rsid w:val="00EE1F48"/>
    <w:rsid w:val="00EE368D"/>
    <w:rsid w:val="00EE581A"/>
    <w:rsid w:val="00EF1BE8"/>
    <w:rsid w:val="00EF2B96"/>
    <w:rsid w:val="00EF2DB3"/>
    <w:rsid w:val="00F122C7"/>
    <w:rsid w:val="00F14271"/>
    <w:rsid w:val="00F14B96"/>
    <w:rsid w:val="00F159F1"/>
    <w:rsid w:val="00F226BC"/>
    <w:rsid w:val="00F3042D"/>
    <w:rsid w:val="00F3234A"/>
    <w:rsid w:val="00F37755"/>
    <w:rsid w:val="00F41D93"/>
    <w:rsid w:val="00F46B2F"/>
    <w:rsid w:val="00F47AE9"/>
    <w:rsid w:val="00F66A92"/>
    <w:rsid w:val="00F85A0F"/>
    <w:rsid w:val="00F87ABA"/>
    <w:rsid w:val="00F91062"/>
    <w:rsid w:val="00F93624"/>
    <w:rsid w:val="00FA16AD"/>
    <w:rsid w:val="00FA4D0A"/>
    <w:rsid w:val="00FA6854"/>
    <w:rsid w:val="00FB116A"/>
    <w:rsid w:val="00FB16F0"/>
    <w:rsid w:val="00FB4729"/>
    <w:rsid w:val="00FB5AD0"/>
    <w:rsid w:val="00FD326F"/>
    <w:rsid w:val="00FD559B"/>
    <w:rsid w:val="00FE2AFD"/>
    <w:rsid w:val="00FE46AF"/>
    <w:rsid w:val="00FE793E"/>
    <w:rsid w:val="00FF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6B1F"/>
  <w15:docId w15:val="{1B1766C4-E1DC-4535-92B0-A3EC3E6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46B4"/>
    <w:pPr>
      <w:spacing w:before="100" w:beforeAutospacing="1" w:after="100" w:afterAutospacing="1"/>
    </w:pPr>
    <w:rPr>
      <w:lang w:val="en-GB" w:eastAsia="en-GB"/>
    </w:rPr>
  </w:style>
  <w:style w:type="paragraph" w:styleId="HTMLPreformatted">
    <w:name w:val="HTML Preformatted"/>
    <w:basedOn w:val="Normal"/>
    <w:link w:val="HTMLPreformattedChar"/>
    <w:uiPriority w:val="99"/>
    <w:semiHidden/>
    <w:unhideWhenUsed/>
    <w:rsid w:val="007502A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02A3"/>
    <w:rPr>
      <w:rFonts w:ascii="Consolas" w:hAnsi="Consolas"/>
    </w:rPr>
  </w:style>
  <w:style w:type="character" w:customStyle="1" w:styleId="marktz5j5fbmk">
    <w:name w:val="marktz5j5fbmk"/>
    <w:basedOn w:val="DefaultParagraphFont"/>
    <w:rsid w:val="00917493"/>
  </w:style>
  <w:style w:type="paragraph" w:customStyle="1" w:styleId="xxmsonormal">
    <w:name w:val="x_x_msonormal"/>
    <w:basedOn w:val="Normal"/>
    <w:rsid w:val="00A635A5"/>
    <w:pPr>
      <w:spacing w:before="100" w:beforeAutospacing="1" w:after="100" w:afterAutospacing="1"/>
    </w:pPr>
    <w:rPr>
      <w:lang w:val="en-GB" w:eastAsia="en-GB"/>
    </w:rPr>
  </w:style>
  <w:style w:type="character" w:styleId="Hyperlink">
    <w:name w:val="Hyperlink"/>
    <w:basedOn w:val="DefaultParagraphFont"/>
    <w:uiPriority w:val="99"/>
    <w:unhideWhenUsed/>
    <w:rsid w:val="00A85FFB"/>
    <w:rPr>
      <w:color w:val="0000FF" w:themeColor="hyperlink"/>
      <w:u w:val="single"/>
    </w:rPr>
  </w:style>
  <w:style w:type="character" w:customStyle="1" w:styleId="xcontentpasted0">
    <w:name w:val="x_contentpasted0"/>
    <w:basedOn w:val="DefaultParagraphFont"/>
    <w:rsid w:val="005C00F5"/>
  </w:style>
  <w:style w:type="paragraph" w:styleId="BalloonText">
    <w:name w:val="Balloon Text"/>
    <w:basedOn w:val="Normal"/>
    <w:link w:val="BalloonTextChar"/>
    <w:uiPriority w:val="99"/>
    <w:semiHidden/>
    <w:unhideWhenUsed/>
    <w:rsid w:val="003D16E5"/>
    <w:rPr>
      <w:rFonts w:ascii="Tahoma" w:hAnsi="Tahoma" w:cs="Tahoma"/>
      <w:sz w:val="16"/>
      <w:szCs w:val="16"/>
    </w:rPr>
  </w:style>
  <w:style w:type="character" w:customStyle="1" w:styleId="BalloonTextChar">
    <w:name w:val="Balloon Text Char"/>
    <w:basedOn w:val="DefaultParagraphFont"/>
    <w:link w:val="BalloonText"/>
    <w:uiPriority w:val="99"/>
    <w:semiHidden/>
    <w:rsid w:val="003D16E5"/>
    <w:rPr>
      <w:rFonts w:ascii="Tahoma" w:hAnsi="Tahoma" w:cs="Tahoma"/>
      <w:sz w:val="16"/>
      <w:szCs w:val="16"/>
    </w:rPr>
  </w:style>
  <w:style w:type="character" w:customStyle="1" w:styleId="xelementtoproof">
    <w:name w:val="x_elementtoproof"/>
    <w:basedOn w:val="DefaultParagraphFont"/>
    <w:rsid w:val="00611156"/>
  </w:style>
  <w:style w:type="paragraph" w:styleId="NormalWeb">
    <w:name w:val="Normal (Web)"/>
    <w:basedOn w:val="Normal"/>
    <w:uiPriority w:val="99"/>
    <w:unhideWhenUsed/>
    <w:rsid w:val="00D22987"/>
    <w:pPr>
      <w:spacing w:before="100" w:beforeAutospacing="1" w:after="100" w:afterAutospacing="1"/>
    </w:pPr>
    <w:rPr>
      <w:lang w:val="en-GB" w:eastAsia="en-GB"/>
    </w:rPr>
  </w:style>
  <w:style w:type="character" w:customStyle="1" w:styleId="markuy802b7uv">
    <w:name w:val="markuy802b7uv"/>
    <w:basedOn w:val="DefaultParagraphFont"/>
    <w:rsid w:val="00467253"/>
  </w:style>
  <w:style w:type="paragraph" w:styleId="PlainText">
    <w:name w:val="Plain Text"/>
    <w:basedOn w:val="Normal"/>
    <w:link w:val="PlainTextChar"/>
    <w:uiPriority w:val="99"/>
    <w:unhideWhenUsed/>
    <w:rsid w:val="00E948A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E948A5"/>
    <w:rPr>
      <w:rFonts w:ascii="Calibri" w:eastAsiaTheme="minorHAnsi" w:hAnsi="Calibri" w:cstheme="minorBidi"/>
      <w:sz w:val="22"/>
      <w:szCs w:val="21"/>
      <w:lang w:val="en-GB"/>
    </w:rPr>
  </w:style>
  <w:style w:type="paragraph" w:customStyle="1" w:styleId="contentpasted0">
    <w:name w:val="contentpasted0"/>
    <w:basedOn w:val="Normal"/>
    <w:rsid w:val="00E948A5"/>
    <w:rPr>
      <w:rFonts w:ascii="Calibri" w:eastAsiaTheme="minorHAnsi" w:hAnsi="Calibri" w:cs="Calibri"/>
      <w:sz w:val="22"/>
      <w:szCs w:val="22"/>
      <w:lang w:val="en-GB" w:eastAsia="en-GB"/>
    </w:rPr>
  </w:style>
  <w:style w:type="character" w:customStyle="1" w:styleId="contentpasted1">
    <w:name w:val="contentpasted1"/>
    <w:basedOn w:val="DefaultParagraphFont"/>
    <w:rsid w:val="00D27829"/>
  </w:style>
  <w:style w:type="character" w:customStyle="1" w:styleId="contentpasted2">
    <w:name w:val="contentpasted2"/>
    <w:basedOn w:val="DefaultParagraphFont"/>
    <w:rsid w:val="00D27829"/>
  </w:style>
  <w:style w:type="paragraph" w:customStyle="1" w:styleId="xmsonormal0">
    <w:name w:val="xmsonormal"/>
    <w:basedOn w:val="Normal"/>
    <w:rsid w:val="000E6FCB"/>
    <w:rPr>
      <w:rFonts w:ascii="Calibri" w:eastAsiaTheme="minorHAnsi" w:hAnsi="Calibri" w:cs="Calibri"/>
      <w:sz w:val="22"/>
      <w:szCs w:val="22"/>
      <w:lang w:val="en-GB" w:eastAsia="en-GB"/>
    </w:rPr>
  </w:style>
  <w:style w:type="paragraph" w:styleId="ListParagraph">
    <w:name w:val="List Paragraph"/>
    <w:basedOn w:val="Normal"/>
    <w:uiPriority w:val="34"/>
    <w:qFormat/>
    <w:rsid w:val="004A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65">
      <w:bodyDiv w:val="1"/>
      <w:marLeft w:val="0"/>
      <w:marRight w:val="0"/>
      <w:marTop w:val="0"/>
      <w:marBottom w:val="0"/>
      <w:divBdr>
        <w:top w:val="none" w:sz="0" w:space="0" w:color="auto"/>
        <w:left w:val="none" w:sz="0" w:space="0" w:color="auto"/>
        <w:bottom w:val="none" w:sz="0" w:space="0" w:color="auto"/>
        <w:right w:val="none" w:sz="0" w:space="0" w:color="auto"/>
      </w:divBdr>
      <w:divsChild>
        <w:div w:id="1290866839">
          <w:marLeft w:val="0"/>
          <w:marRight w:val="0"/>
          <w:marTop w:val="0"/>
          <w:marBottom w:val="0"/>
          <w:divBdr>
            <w:top w:val="none" w:sz="0" w:space="0" w:color="auto"/>
            <w:left w:val="none" w:sz="0" w:space="0" w:color="auto"/>
            <w:bottom w:val="none" w:sz="0" w:space="0" w:color="auto"/>
            <w:right w:val="none" w:sz="0" w:space="0" w:color="auto"/>
          </w:divBdr>
        </w:div>
      </w:divsChild>
    </w:div>
    <w:div w:id="1704439">
      <w:bodyDiv w:val="1"/>
      <w:marLeft w:val="0"/>
      <w:marRight w:val="0"/>
      <w:marTop w:val="0"/>
      <w:marBottom w:val="0"/>
      <w:divBdr>
        <w:top w:val="none" w:sz="0" w:space="0" w:color="auto"/>
        <w:left w:val="none" w:sz="0" w:space="0" w:color="auto"/>
        <w:bottom w:val="none" w:sz="0" w:space="0" w:color="auto"/>
        <w:right w:val="none" w:sz="0" w:space="0" w:color="auto"/>
      </w:divBdr>
      <w:divsChild>
        <w:div w:id="624390859">
          <w:marLeft w:val="0"/>
          <w:marRight w:val="0"/>
          <w:marTop w:val="0"/>
          <w:marBottom w:val="0"/>
          <w:divBdr>
            <w:top w:val="none" w:sz="0" w:space="0" w:color="auto"/>
            <w:left w:val="none" w:sz="0" w:space="0" w:color="auto"/>
            <w:bottom w:val="none" w:sz="0" w:space="0" w:color="auto"/>
            <w:right w:val="none" w:sz="0" w:space="0" w:color="auto"/>
          </w:divBdr>
        </w:div>
      </w:divsChild>
    </w:div>
    <w:div w:id="5132279">
      <w:bodyDiv w:val="1"/>
      <w:marLeft w:val="0"/>
      <w:marRight w:val="0"/>
      <w:marTop w:val="0"/>
      <w:marBottom w:val="0"/>
      <w:divBdr>
        <w:top w:val="none" w:sz="0" w:space="0" w:color="auto"/>
        <w:left w:val="none" w:sz="0" w:space="0" w:color="auto"/>
        <w:bottom w:val="none" w:sz="0" w:space="0" w:color="auto"/>
        <w:right w:val="none" w:sz="0" w:space="0" w:color="auto"/>
      </w:divBdr>
    </w:div>
    <w:div w:id="18355741">
      <w:bodyDiv w:val="1"/>
      <w:marLeft w:val="0"/>
      <w:marRight w:val="0"/>
      <w:marTop w:val="0"/>
      <w:marBottom w:val="0"/>
      <w:divBdr>
        <w:top w:val="none" w:sz="0" w:space="0" w:color="auto"/>
        <w:left w:val="none" w:sz="0" w:space="0" w:color="auto"/>
        <w:bottom w:val="none" w:sz="0" w:space="0" w:color="auto"/>
        <w:right w:val="none" w:sz="0" w:space="0" w:color="auto"/>
      </w:divBdr>
    </w:div>
    <w:div w:id="39475713">
      <w:bodyDiv w:val="1"/>
      <w:marLeft w:val="0"/>
      <w:marRight w:val="0"/>
      <w:marTop w:val="0"/>
      <w:marBottom w:val="0"/>
      <w:divBdr>
        <w:top w:val="none" w:sz="0" w:space="0" w:color="auto"/>
        <w:left w:val="none" w:sz="0" w:space="0" w:color="auto"/>
        <w:bottom w:val="none" w:sz="0" w:space="0" w:color="auto"/>
        <w:right w:val="none" w:sz="0" w:space="0" w:color="auto"/>
      </w:divBdr>
    </w:div>
    <w:div w:id="69162168">
      <w:bodyDiv w:val="1"/>
      <w:marLeft w:val="0"/>
      <w:marRight w:val="0"/>
      <w:marTop w:val="0"/>
      <w:marBottom w:val="0"/>
      <w:divBdr>
        <w:top w:val="none" w:sz="0" w:space="0" w:color="auto"/>
        <w:left w:val="none" w:sz="0" w:space="0" w:color="auto"/>
        <w:bottom w:val="none" w:sz="0" w:space="0" w:color="auto"/>
        <w:right w:val="none" w:sz="0" w:space="0" w:color="auto"/>
      </w:divBdr>
      <w:divsChild>
        <w:div w:id="53546602">
          <w:marLeft w:val="0"/>
          <w:marRight w:val="0"/>
          <w:marTop w:val="0"/>
          <w:marBottom w:val="0"/>
          <w:divBdr>
            <w:top w:val="none" w:sz="0" w:space="0" w:color="auto"/>
            <w:left w:val="none" w:sz="0" w:space="0" w:color="auto"/>
            <w:bottom w:val="none" w:sz="0" w:space="0" w:color="auto"/>
            <w:right w:val="none" w:sz="0" w:space="0" w:color="auto"/>
          </w:divBdr>
        </w:div>
      </w:divsChild>
    </w:div>
    <w:div w:id="97869031">
      <w:bodyDiv w:val="1"/>
      <w:marLeft w:val="0"/>
      <w:marRight w:val="0"/>
      <w:marTop w:val="0"/>
      <w:marBottom w:val="0"/>
      <w:divBdr>
        <w:top w:val="none" w:sz="0" w:space="0" w:color="auto"/>
        <w:left w:val="none" w:sz="0" w:space="0" w:color="auto"/>
        <w:bottom w:val="none" w:sz="0" w:space="0" w:color="auto"/>
        <w:right w:val="none" w:sz="0" w:space="0" w:color="auto"/>
      </w:divBdr>
    </w:div>
    <w:div w:id="101457383">
      <w:bodyDiv w:val="1"/>
      <w:marLeft w:val="0"/>
      <w:marRight w:val="0"/>
      <w:marTop w:val="0"/>
      <w:marBottom w:val="0"/>
      <w:divBdr>
        <w:top w:val="none" w:sz="0" w:space="0" w:color="auto"/>
        <w:left w:val="none" w:sz="0" w:space="0" w:color="auto"/>
        <w:bottom w:val="none" w:sz="0" w:space="0" w:color="auto"/>
        <w:right w:val="none" w:sz="0" w:space="0" w:color="auto"/>
      </w:divBdr>
      <w:divsChild>
        <w:div w:id="306008388">
          <w:marLeft w:val="0"/>
          <w:marRight w:val="0"/>
          <w:marTop w:val="0"/>
          <w:marBottom w:val="0"/>
          <w:divBdr>
            <w:top w:val="none" w:sz="0" w:space="0" w:color="auto"/>
            <w:left w:val="none" w:sz="0" w:space="0" w:color="auto"/>
            <w:bottom w:val="none" w:sz="0" w:space="0" w:color="auto"/>
            <w:right w:val="none" w:sz="0" w:space="0" w:color="auto"/>
          </w:divBdr>
        </w:div>
        <w:div w:id="913854466">
          <w:marLeft w:val="0"/>
          <w:marRight w:val="0"/>
          <w:marTop w:val="0"/>
          <w:marBottom w:val="0"/>
          <w:divBdr>
            <w:top w:val="none" w:sz="0" w:space="0" w:color="auto"/>
            <w:left w:val="none" w:sz="0" w:space="0" w:color="auto"/>
            <w:bottom w:val="none" w:sz="0" w:space="0" w:color="auto"/>
            <w:right w:val="none" w:sz="0" w:space="0" w:color="auto"/>
          </w:divBdr>
        </w:div>
        <w:div w:id="1825465905">
          <w:marLeft w:val="0"/>
          <w:marRight w:val="0"/>
          <w:marTop w:val="0"/>
          <w:marBottom w:val="0"/>
          <w:divBdr>
            <w:top w:val="none" w:sz="0" w:space="0" w:color="auto"/>
            <w:left w:val="none" w:sz="0" w:space="0" w:color="auto"/>
            <w:bottom w:val="none" w:sz="0" w:space="0" w:color="auto"/>
            <w:right w:val="none" w:sz="0" w:space="0" w:color="auto"/>
          </w:divBdr>
        </w:div>
      </w:divsChild>
    </w:div>
    <w:div w:id="119079635">
      <w:bodyDiv w:val="1"/>
      <w:marLeft w:val="0"/>
      <w:marRight w:val="0"/>
      <w:marTop w:val="0"/>
      <w:marBottom w:val="0"/>
      <w:divBdr>
        <w:top w:val="none" w:sz="0" w:space="0" w:color="auto"/>
        <w:left w:val="none" w:sz="0" w:space="0" w:color="auto"/>
        <w:bottom w:val="none" w:sz="0" w:space="0" w:color="auto"/>
        <w:right w:val="none" w:sz="0" w:space="0" w:color="auto"/>
      </w:divBdr>
    </w:div>
    <w:div w:id="125004596">
      <w:bodyDiv w:val="1"/>
      <w:marLeft w:val="0"/>
      <w:marRight w:val="0"/>
      <w:marTop w:val="0"/>
      <w:marBottom w:val="0"/>
      <w:divBdr>
        <w:top w:val="none" w:sz="0" w:space="0" w:color="auto"/>
        <w:left w:val="none" w:sz="0" w:space="0" w:color="auto"/>
        <w:bottom w:val="none" w:sz="0" w:space="0" w:color="auto"/>
        <w:right w:val="none" w:sz="0" w:space="0" w:color="auto"/>
      </w:divBdr>
      <w:divsChild>
        <w:div w:id="1347707714">
          <w:marLeft w:val="0"/>
          <w:marRight w:val="0"/>
          <w:marTop w:val="0"/>
          <w:marBottom w:val="0"/>
          <w:divBdr>
            <w:top w:val="none" w:sz="0" w:space="0" w:color="auto"/>
            <w:left w:val="none" w:sz="0" w:space="0" w:color="auto"/>
            <w:bottom w:val="none" w:sz="0" w:space="0" w:color="auto"/>
            <w:right w:val="none" w:sz="0" w:space="0" w:color="auto"/>
          </w:divBdr>
        </w:div>
      </w:divsChild>
    </w:div>
    <w:div w:id="130445298">
      <w:bodyDiv w:val="1"/>
      <w:marLeft w:val="0"/>
      <w:marRight w:val="0"/>
      <w:marTop w:val="0"/>
      <w:marBottom w:val="0"/>
      <w:divBdr>
        <w:top w:val="none" w:sz="0" w:space="0" w:color="auto"/>
        <w:left w:val="none" w:sz="0" w:space="0" w:color="auto"/>
        <w:bottom w:val="none" w:sz="0" w:space="0" w:color="auto"/>
        <w:right w:val="none" w:sz="0" w:space="0" w:color="auto"/>
      </w:divBdr>
    </w:div>
    <w:div w:id="203753585">
      <w:bodyDiv w:val="1"/>
      <w:marLeft w:val="0"/>
      <w:marRight w:val="0"/>
      <w:marTop w:val="0"/>
      <w:marBottom w:val="0"/>
      <w:divBdr>
        <w:top w:val="none" w:sz="0" w:space="0" w:color="auto"/>
        <w:left w:val="none" w:sz="0" w:space="0" w:color="auto"/>
        <w:bottom w:val="none" w:sz="0" w:space="0" w:color="auto"/>
        <w:right w:val="none" w:sz="0" w:space="0" w:color="auto"/>
      </w:divBdr>
    </w:div>
    <w:div w:id="260532987">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6">
          <w:marLeft w:val="0"/>
          <w:marRight w:val="0"/>
          <w:marTop w:val="0"/>
          <w:marBottom w:val="0"/>
          <w:divBdr>
            <w:top w:val="none" w:sz="0" w:space="0" w:color="auto"/>
            <w:left w:val="none" w:sz="0" w:space="0" w:color="auto"/>
            <w:bottom w:val="none" w:sz="0" w:space="0" w:color="auto"/>
            <w:right w:val="none" w:sz="0" w:space="0" w:color="auto"/>
          </w:divBdr>
        </w:div>
        <w:div w:id="2121412487">
          <w:marLeft w:val="0"/>
          <w:marRight w:val="0"/>
          <w:marTop w:val="0"/>
          <w:marBottom w:val="0"/>
          <w:divBdr>
            <w:top w:val="none" w:sz="0" w:space="0" w:color="auto"/>
            <w:left w:val="none" w:sz="0" w:space="0" w:color="auto"/>
            <w:bottom w:val="none" w:sz="0" w:space="0" w:color="auto"/>
            <w:right w:val="none" w:sz="0" w:space="0" w:color="auto"/>
          </w:divBdr>
        </w:div>
        <w:div w:id="1619143426">
          <w:marLeft w:val="0"/>
          <w:marRight w:val="0"/>
          <w:marTop w:val="0"/>
          <w:marBottom w:val="0"/>
          <w:divBdr>
            <w:top w:val="none" w:sz="0" w:space="0" w:color="auto"/>
            <w:left w:val="none" w:sz="0" w:space="0" w:color="auto"/>
            <w:bottom w:val="none" w:sz="0" w:space="0" w:color="auto"/>
            <w:right w:val="none" w:sz="0" w:space="0" w:color="auto"/>
          </w:divBdr>
        </w:div>
      </w:divsChild>
    </w:div>
    <w:div w:id="265968525">
      <w:bodyDiv w:val="1"/>
      <w:marLeft w:val="0"/>
      <w:marRight w:val="0"/>
      <w:marTop w:val="0"/>
      <w:marBottom w:val="0"/>
      <w:divBdr>
        <w:top w:val="none" w:sz="0" w:space="0" w:color="auto"/>
        <w:left w:val="none" w:sz="0" w:space="0" w:color="auto"/>
        <w:bottom w:val="none" w:sz="0" w:space="0" w:color="auto"/>
        <w:right w:val="none" w:sz="0" w:space="0" w:color="auto"/>
      </w:divBdr>
    </w:div>
    <w:div w:id="273753551">
      <w:bodyDiv w:val="1"/>
      <w:marLeft w:val="0"/>
      <w:marRight w:val="0"/>
      <w:marTop w:val="0"/>
      <w:marBottom w:val="0"/>
      <w:divBdr>
        <w:top w:val="none" w:sz="0" w:space="0" w:color="auto"/>
        <w:left w:val="none" w:sz="0" w:space="0" w:color="auto"/>
        <w:bottom w:val="none" w:sz="0" w:space="0" w:color="auto"/>
        <w:right w:val="none" w:sz="0" w:space="0" w:color="auto"/>
      </w:divBdr>
      <w:divsChild>
        <w:div w:id="1853495914">
          <w:marLeft w:val="0"/>
          <w:marRight w:val="0"/>
          <w:marTop w:val="0"/>
          <w:marBottom w:val="0"/>
          <w:divBdr>
            <w:top w:val="none" w:sz="0" w:space="0" w:color="auto"/>
            <w:left w:val="none" w:sz="0" w:space="0" w:color="auto"/>
            <w:bottom w:val="none" w:sz="0" w:space="0" w:color="auto"/>
            <w:right w:val="none" w:sz="0" w:space="0" w:color="auto"/>
          </w:divBdr>
        </w:div>
        <w:div w:id="1810398173">
          <w:marLeft w:val="0"/>
          <w:marRight w:val="0"/>
          <w:marTop w:val="0"/>
          <w:marBottom w:val="0"/>
          <w:divBdr>
            <w:top w:val="none" w:sz="0" w:space="0" w:color="auto"/>
            <w:left w:val="none" w:sz="0" w:space="0" w:color="auto"/>
            <w:bottom w:val="none" w:sz="0" w:space="0" w:color="auto"/>
            <w:right w:val="none" w:sz="0" w:space="0" w:color="auto"/>
          </w:divBdr>
        </w:div>
        <w:div w:id="1847017684">
          <w:marLeft w:val="0"/>
          <w:marRight w:val="0"/>
          <w:marTop w:val="0"/>
          <w:marBottom w:val="0"/>
          <w:divBdr>
            <w:top w:val="none" w:sz="0" w:space="0" w:color="auto"/>
            <w:left w:val="none" w:sz="0" w:space="0" w:color="auto"/>
            <w:bottom w:val="none" w:sz="0" w:space="0" w:color="auto"/>
            <w:right w:val="none" w:sz="0" w:space="0" w:color="auto"/>
          </w:divBdr>
        </w:div>
        <w:div w:id="833106604">
          <w:marLeft w:val="0"/>
          <w:marRight w:val="0"/>
          <w:marTop w:val="0"/>
          <w:marBottom w:val="0"/>
          <w:divBdr>
            <w:top w:val="none" w:sz="0" w:space="0" w:color="auto"/>
            <w:left w:val="none" w:sz="0" w:space="0" w:color="auto"/>
            <w:bottom w:val="none" w:sz="0" w:space="0" w:color="auto"/>
            <w:right w:val="none" w:sz="0" w:space="0" w:color="auto"/>
          </w:divBdr>
        </w:div>
      </w:divsChild>
    </w:div>
    <w:div w:id="302657703">
      <w:bodyDiv w:val="1"/>
      <w:marLeft w:val="0"/>
      <w:marRight w:val="0"/>
      <w:marTop w:val="0"/>
      <w:marBottom w:val="0"/>
      <w:divBdr>
        <w:top w:val="none" w:sz="0" w:space="0" w:color="auto"/>
        <w:left w:val="none" w:sz="0" w:space="0" w:color="auto"/>
        <w:bottom w:val="none" w:sz="0" w:space="0" w:color="auto"/>
        <w:right w:val="none" w:sz="0" w:space="0" w:color="auto"/>
      </w:divBdr>
    </w:div>
    <w:div w:id="319238026">
      <w:bodyDiv w:val="1"/>
      <w:marLeft w:val="0"/>
      <w:marRight w:val="0"/>
      <w:marTop w:val="0"/>
      <w:marBottom w:val="0"/>
      <w:divBdr>
        <w:top w:val="none" w:sz="0" w:space="0" w:color="auto"/>
        <w:left w:val="none" w:sz="0" w:space="0" w:color="auto"/>
        <w:bottom w:val="none" w:sz="0" w:space="0" w:color="auto"/>
        <w:right w:val="none" w:sz="0" w:space="0" w:color="auto"/>
      </w:divBdr>
    </w:div>
    <w:div w:id="345445045">
      <w:bodyDiv w:val="1"/>
      <w:marLeft w:val="0"/>
      <w:marRight w:val="0"/>
      <w:marTop w:val="0"/>
      <w:marBottom w:val="0"/>
      <w:divBdr>
        <w:top w:val="none" w:sz="0" w:space="0" w:color="auto"/>
        <w:left w:val="none" w:sz="0" w:space="0" w:color="auto"/>
        <w:bottom w:val="none" w:sz="0" w:space="0" w:color="auto"/>
        <w:right w:val="none" w:sz="0" w:space="0" w:color="auto"/>
      </w:divBdr>
    </w:div>
    <w:div w:id="359094112">
      <w:bodyDiv w:val="1"/>
      <w:marLeft w:val="0"/>
      <w:marRight w:val="0"/>
      <w:marTop w:val="0"/>
      <w:marBottom w:val="0"/>
      <w:divBdr>
        <w:top w:val="none" w:sz="0" w:space="0" w:color="auto"/>
        <w:left w:val="none" w:sz="0" w:space="0" w:color="auto"/>
        <w:bottom w:val="none" w:sz="0" w:space="0" w:color="auto"/>
        <w:right w:val="none" w:sz="0" w:space="0" w:color="auto"/>
      </w:divBdr>
      <w:divsChild>
        <w:div w:id="99646483">
          <w:marLeft w:val="0"/>
          <w:marRight w:val="0"/>
          <w:marTop w:val="0"/>
          <w:marBottom w:val="0"/>
          <w:divBdr>
            <w:top w:val="none" w:sz="0" w:space="0" w:color="auto"/>
            <w:left w:val="none" w:sz="0" w:space="0" w:color="auto"/>
            <w:bottom w:val="none" w:sz="0" w:space="0" w:color="auto"/>
            <w:right w:val="none" w:sz="0" w:space="0" w:color="auto"/>
          </w:divBdr>
        </w:div>
      </w:divsChild>
    </w:div>
    <w:div w:id="372769975">
      <w:bodyDiv w:val="1"/>
      <w:marLeft w:val="0"/>
      <w:marRight w:val="0"/>
      <w:marTop w:val="0"/>
      <w:marBottom w:val="0"/>
      <w:divBdr>
        <w:top w:val="none" w:sz="0" w:space="0" w:color="auto"/>
        <w:left w:val="none" w:sz="0" w:space="0" w:color="auto"/>
        <w:bottom w:val="none" w:sz="0" w:space="0" w:color="auto"/>
        <w:right w:val="none" w:sz="0" w:space="0" w:color="auto"/>
      </w:divBdr>
      <w:divsChild>
        <w:div w:id="970326307">
          <w:marLeft w:val="0"/>
          <w:marRight w:val="0"/>
          <w:marTop w:val="0"/>
          <w:marBottom w:val="0"/>
          <w:divBdr>
            <w:top w:val="none" w:sz="0" w:space="0" w:color="auto"/>
            <w:left w:val="none" w:sz="0" w:space="0" w:color="auto"/>
            <w:bottom w:val="none" w:sz="0" w:space="0" w:color="auto"/>
            <w:right w:val="none" w:sz="0" w:space="0" w:color="auto"/>
          </w:divBdr>
        </w:div>
      </w:divsChild>
    </w:div>
    <w:div w:id="392824056">
      <w:bodyDiv w:val="1"/>
      <w:marLeft w:val="0"/>
      <w:marRight w:val="0"/>
      <w:marTop w:val="0"/>
      <w:marBottom w:val="0"/>
      <w:divBdr>
        <w:top w:val="none" w:sz="0" w:space="0" w:color="auto"/>
        <w:left w:val="none" w:sz="0" w:space="0" w:color="auto"/>
        <w:bottom w:val="none" w:sz="0" w:space="0" w:color="auto"/>
        <w:right w:val="none" w:sz="0" w:space="0" w:color="auto"/>
      </w:divBdr>
    </w:div>
    <w:div w:id="396368478">
      <w:bodyDiv w:val="1"/>
      <w:marLeft w:val="0"/>
      <w:marRight w:val="0"/>
      <w:marTop w:val="0"/>
      <w:marBottom w:val="0"/>
      <w:divBdr>
        <w:top w:val="none" w:sz="0" w:space="0" w:color="auto"/>
        <w:left w:val="none" w:sz="0" w:space="0" w:color="auto"/>
        <w:bottom w:val="none" w:sz="0" w:space="0" w:color="auto"/>
        <w:right w:val="none" w:sz="0" w:space="0" w:color="auto"/>
      </w:divBdr>
    </w:div>
    <w:div w:id="399449249">
      <w:bodyDiv w:val="1"/>
      <w:marLeft w:val="0"/>
      <w:marRight w:val="0"/>
      <w:marTop w:val="0"/>
      <w:marBottom w:val="0"/>
      <w:divBdr>
        <w:top w:val="none" w:sz="0" w:space="0" w:color="auto"/>
        <w:left w:val="none" w:sz="0" w:space="0" w:color="auto"/>
        <w:bottom w:val="none" w:sz="0" w:space="0" w:color="auto"/>
        <w:right w:val="none" w:sz="0" w:space="0" w:color="auto"/>
      </w:divBdr>
    </w:div>
    <w:div w:id="402147135">
      <w:bodyDiv w:val="1"/>
      <w:marLeft w:val="0"/>
      <w:marRight w:val="0"/>
      <w:marTop w:val="0"/>
      <w:marBottom w:val="0"/>
      <w:divBdr>
        <w:top w:val="none" w:sz="0" w:space="0" w:color="auto"/>
        <w:left w:val="none" w:sz="0" w:space="0" w:color="auto"/>
        <w:bottom w:val="none" w:sz="0" w:space="0" w:color="auto"/>
        <w:right w:val="none" w:sz="0" w:space="0" w:color="auto"/>
      </w:divBdr>
      <w:divsChild>
        <w:div w:id="1267421714">
          <w:marLeft w:val="0"/>
          <w:marRight w:val="0"/>
          <w:marTop w:val="0"/>
          <w:marBottom w:val="0"/>
          <w:divBdr>
            <w:top w:val="none" w:sz="0" w:space="0" w:color="auto"/>
            <w:left w:val="none" w:sz="0" w:space="0" w:color="auto"/>
            <w:bottom w:val="none" w:sz="0" w:space="0" w:color="auto"/>
            <w:right w:val="none" w:sz="0" w:space="0" w:color="auto"/>
          </w:divBdr>
        </w:div>
      </w:divsChild>
    </w:div>
    <w:div w:id="405566926">
      <w:bodyDiv w:val="1"/>
      <w:marLeft w:val="0"/>
      <w:marRight w:val="0"/>
      <w:marTop w:val="0"/>
      <w:marBottom w:val="0"/>
      <w:divBdr>
        <w:top w:val="none" w:sz="0" w:space="0" w:color="auto"/>
        <w:left w:val="none" w:sz="0" w:space="0" w:color="auto"/>
        <w:bottom w:val="none" w:sz="0" w:space="0" w:color="auto"/>
        <w:right w:val="none" w:sz="0" w:space="0" w:color="auto"/>
      </w:divBdr>
    </w:div>
    <w:div w:id="406002960">
      <w:bodyDiv w:val="1"/>
      <w:marLeft w:val="0"/>
      <w:marRight w:val="0"/>
      <w:marTop w:val="0"/>
      <w:marBottom w:val="0"/>
      <w:divBdr>
        <w:top w:val="none" w:sz="0" w:space="0" w:color="auto"/>
        <w:left w:val="none" w:sz="0" w:space="0" w:color="auto"/>
        <w:bottom w:val="none" w:sz="0" w:space="0" w:color="auto"/>
        <w:right w:val="none" w:sz="0" w:space="0" w:color="auto"/>
      </w:divBdr>
    </w:div>
    <w:div w:id="409624909">
      <w:bodyDiv w:val="1"/>
      <w:marLeft w:val="0"/>
      <w:marRight w:val="0"/>
      <w:marTop w:val="0"/>
      <w:marBottom w:val="0"/>
      <w:divBdr>
        <w:top w:val="none" w:sz="0" w:space="0" w:color="auto"/>
        <w:left w:val="none" w:sz="0" w:space="0" w:color="auto"/>
        <w:bottom w:val="none" w:sz="0" w:space="0" w:color="auto"/>
        <w:right w:val="none" w:sz="0" w:space="0" w:color="auto"/>
      </w:divBdr>
    </w:div>
    <w:div w:id="426115367">
      <w:bodyDiv w:val="1"/>
      <w:marLeft w:val="0"/>
      <w:marRight w:val="0"/>
      <w:marTop w:val="0"/>
      <w:marBottom w:val="0"/>
      <w:divBdr>
        <w:top w:val="none" w:sz="0" w:space="0" w:color="auto"/>
        <w:left w:val="none" w:sz="0" w:space="0" w:color="auto"/>
        <w:bottom w:val="none" w:sz="0" w:space="0" w:color="auto"/>
        <w:right w:val="none" w:sz="0" w:space="0" w:color="auto"/>
      </w:divBdr>
    </w:div>
    <w:div w:id="437987013">
      <w:bodyDiv w:val="1"/>
      <w:marLeft w:val="0"/>
      <w:marRight w:val="0"/>
      <w:marTop w:val="0"/>
      <w:marBottom w:val="0"/>
      <w:divBdr>
        <w:top w:val="none" w:sz="0" w:space="0" w:color="auto"/>
        <w:left w:val="none" w:sz="0" w:space="0" w:color="auto"/>
        <w:bottom w:val="none" w:sz="0" w:space="0" w:color="auto"/>
        <w:right w:val="none" w:sz="0" w:space="0" w:color="auto"/>
      </w:divBdr>
    </w:div>
    <w:div w:id="453669949">
      <w:bodyDiv w:val="1"/>
      <w:marLeft w:val="0"/>
      <w:marRight w:val="0"/>
      <w:marTop w:val="0"/>
      <w:marBottom w:val="0"/>
      <w:divBdr>
        <w:top w:val="none" w:sz="0" w:space="0" w:color="auto"/>
        <w:left w:val="none" w:sz="0" w:space="0" w:color="auto"/>
        <w:bottom w:val="none" w:sz="0" w:space="0" w:color="auto"/>
        <w:right w:val="none" w:sz="0" w:space="0" w:color="auto"/>
      </w:divBdr>
      <w:divsChild>
        <w:div w:id="1923568200">
          <w:marLeft w:val="0"/>
          <w:marRight w:val="0"/>
          <w:marTop w:val="0"/>
          <w:marBottom w:val="0"/>
          <w:divBdr>
            <w:top w:val="none" w:sz="0" w:space="0" w:color="auto"/>
            <w:left w:val="none" w:sz="0" w:space="0" w:color="auto"/>
            <w:bottom w:val="none" w:sz="0" w:space="0" w:color="auto"/>
            <w:right w:val="none" w:sz="0" w:space="0" w:color="auto"/>
          </w:divBdr>
        </w:div>
        <w:div w:id="1009718437">
          <w:marLeft w:val="0"/>
          <w:marRight w:val="0"/>
          <w:marTop w:val="0"/>
          <w:marBottom w:val="0"/>
          <w:divBdr>
            <w:top w:val="none" w:sz="0" w:space="0" w:color="auto"/>
            <w:left w:val="none" w:sz="0" w:space="0" w:color="auto"/>
            <w:bottom w:val="none" w:sz="0" w:space="0" w:color="auto"/>
            <w:right w:val="none" w:sz="0" w:space="0" w:color="auto"/>
          </w:divBdr>
        </w:div>
      </w:divsChild>
    </w:div>
    <w:div w:id="473061373">
      <w:bodyDiv w:val="1"/>
      <w:marLeft w:val="0"/>
      <w:marRight w:val="0"/>
      <w:marTop w:val="0"/>
      <w:marBottom w:val="0"/>
      <w:divBdr>
        <w:top w:val="none" w:sz="0" w:space="0" w:color="auto"/>
        <w:left w:val="none" w:sz="0" w:space="0" w:color="auto"/>
        <w:bottom w:val="none" w:sz="0" w:space="0" w:color="auto"/>
        <w:right w:val="none" w:sz="0" w:space="0" w:color="auto"/>
      </w:divBdr>
    </w:div>
    <w:div w:id="477307834">
      <w:bodyDiv w:val="1"/>
      <w:marLeft w:val="0"/>
      <w:marRight w:val="0"/>
      <w:marTop w:val="0"/>
      <w:marBottom w:val="0"/>
      <w:divBdr>
        <w:top w:val="none" w:sz="0" w:space="0" w:color="auto"/>
        <w:left w:val="none" w:sz="0" w:space="0" w:color="auto"/>
        <w:bottom w:val="none" w:sz="0" w:space="0" w:color="auto"/>
        <w:right w:val="none" w:sz="0" w:space="0" w:color="auto"/>
      </w:divBdr>
    </w:div>
    <w:div w:id="500434263">
      <w:bodyDiv w:val="1"/>
      <w:marLeft w:val="0"/>
      <w:marRight w:val="0"/>
      <w:marTop w:val="0"/>
      <w:marBottom w:val="0"/>
      <w:divBdr>
        <w:top w:val="none" w:sz="0" w:space="0" w:color="auto"/>
        <w:left w:val="none" w:sz="0" w:space="0" w:color="auto"/>
        <w:bottom w:val="none" w:sz="0" w:space="0" w:color="auto"/>
        <w:right w:val="none" w:sz="0" w:space="0" w:color="auto"/>
      </w:divBdr>
      <w:divsChild>
        <w:div w:id="2053535020">
          <w:marLeft w:val="0"/>
          <w:marRight w:val="0"/>
          <w:marTop w:val="0"/>
          <w:marBottom w:val="0"/>
          <w:divBdr>
            <w:top w:val="none" w:sz="0" w:space="0" w:color="auto"/>
            <w:left w:val="none" w:sz="0" w:space="0" w:color="auto"/>
            <w:bottom w:val="none" w:sz="0" w:space="0" w:color="auto"/>
            <w:right w:val="none" w:sz="0" w:space="0" w:color="auto"/>
          </w:divBdr>
        </w:div>
        <w:div w:id="863589643">
          <w:marLeft w:val="0"/>
          <w:marRight w:val="0"/>
          <w:marTop w:val="0"/>
          <w:marBottom w:val="0"/>
          <w:divBdr>
            <w:top w:val="none" w:sz="0" w:space="0" w:color="auto"/>
            <w:left w:val="none" w:sz="0" w:space="0" w:color="auto"/>
            <w:bottom w:val="none" w:sz="0" w:space="0" w:color="auto"/>
            <w:right w:val="none" w:sz="0" w:space="0" w:color="auto"/>
          </w:divBdr>
        </w:div>
      </w:divsChild>
    </w:div>
    <w:div w:id="514151784">
      <w:bodyDiv w:val="1"/>
      <w:marLeft w:val="0"/>
      <w:marRight w:val="0"/>
      <w:marTop w:val="0"/>
      <w:marBottom w:val="0"/>
      <w:divBdr>
        <w:top w:val="none" w:sz="0" w:space="0" w:color="auto"/>
        <w:left w:val="none" w:sz="0" w:space="0" w:color="auto"/>
        <w:bottom w:val="none" w:sz="0" w:space="0" w:color="auto"/>
        <w:right w:val="none" w:sz="0" w:space="0" w:color="auto"/>
      </w:divBdr>
      <w:divsChild>
        <w:div w:id="103964226">
          <w:marLeft w:val="0"/>
          <w:marRight w:val="0"/>
          <w:marTop w:val="0"/>
          <w:marBottom w:val="0"/>
          <w:divBdr>
            <w:top w:val="none" w:sz="0" w:space="0" w:color="auto"/>
            <w:left w:val="none" w:sz="0" w:space="0" w:color="auto"/>
            <w:bottom w:val="none" w:sz="0" w:space="0" w:color="auto"/>
            <w:right w:val="none" w:sz="0" w:space="0" w:color="auto"/>
          </w:divBdr>
        </w:div>
        <w:div w:id="979501097">
          <w:marLeft w:val="0"/>
          <w:marRight w:val="0"/>
          <w:marTop w:val="0"/>
          <w:marBottom w:val="0"/>
          <w:divBdr>
            <w:top w:val="none" w:sz="0" w:space="0" w:color="auto"/>
            <w:left w:val="none" w:sz="0" w:space="0" w:color="auto"/>
            <w:bottom w:val="none" w:sz="0" w:space="0" w:color="auto"/>
            <w:right w:val="none" w:sz="0" w:space="0" w:color="auto"/>
          </w:divBdr>
        </w:div>
      </w:divsChild>
    </w:div>
    <w:div w:id="555165116">
      <w:bodyDiv w:val="1"/>
      <w:marLeft w:val="0"/>
      <w:marRight w:val="0"/>
      <w:marTop w:val="0"/>
      <w:marBottom w:val="0"/>
      <w:divBdr>
        <w:top w:val="none" w:sz="0" w:space="0" w:color="auto"/>
        <w:left w:val="none" w:sz="0" w:space="0" w:color="auto"/>
        <w:bottom w:val="none" w:sz="0" w:space="0" w:color="auto"/>
        <w:right w:val="none" w:sz="0" w:space="0" w:color="auto"/>
      </w:divBdr>
      <w:divsChild>
        <w:div w:id="1873691958">
          <w:marLeft w:val="0"/>
          <w:marRight w:val="0"/>
          <w:marTop w:val="0"/>
          <w:marBottom w:val="0"/>
          <w:divBdr>
            <w:top w:val="none" w:sz="0" w:space="0" w:color="auto"/>
            <w:left w:val="none" w:sz="0" w:space="0" w:color="auto"/>
            <w:bottom w:val="none" w:sz="0" w:space="0" w:color="auto"/>
            <w:right w:val="none" w:sz="0" w:space="0" w:color="auto"/>
          </w:divBdr>
        </w:div>
        <w:div w:id="1438670348">
          <w:marLeft w:val="0"/>
          <w:marRight w:val="0"/>
          <w:marTop w:val="0"/>
          <w:marBottom w:val="0"/>
          <w:divBdr>
            <w:top w:val="none" w:sz="0" w:space="0" w:color="auto"/>
            <w:left w:val="none" w:sz="0" w:space="0" w:color="auto"/>
            <w:bottom w:val="none" w:sz="0" w:space="0" w:color="auto"/>
            <w:right w:val="none" w:sz="0" w:space="0" w:color="auto"/>
          </w:divBdr>
        </w:div>
        <w:div w:id="359938353">
          <w:marLeft w:val="0"/>
          <w:marRight w:val="0"/>
          <w:marTop w:val="0"/>
          <w:marBottom w:val="0"/>
          <w:divBdr>
            <w:top w:val="none" w:sz="0" w:space="0" w:color="auto"/>
            <w:left w:val="none" w:sz="0" w:space="0" w:color="auto"/>
            <w:bottom w:val="none" w:sz="0" w:space="0" w:color="auto"/>
            <w:right w:val="none" w:sz="0" w:space="0" w:color="auto"/>
          </w:divBdr>
        </w:div>
      </w:divsChild>
    </w:div>
    <w:div w:id="584388232">
      <w:bodyDiv w:val="1"/>
      <w:marLeft w:val="0"/>
      <w:marRight w:val="0"/>
      <w:marTop w:val="0"/>
      <w:marBottom w:val="0"/>
      <w:divBdr>
        <w:top w:val="none" w:sz="0" w:space="0" w:color="auto"/>
        <w:left w:val="none" w:sz="0" w:space="0" w:color="auto"/>
        <w:bottom w:val="none" w:sz="0" w:space="0" w:color="auto"/>
        <w:right w:val="none" w:sz="0" w:space="0" w:color="auto"/>
      </w:divBdr>
    </w:div>
    <w:div w:id="588465067">
      <w:bodyDiv w:val="1"/>
      <w:marLeft w:val="0"/>
      <w:marRight w:val="0"/>
      <w:marTop w:val="0"/>
      <w:marBottom w:val="0"/>
      <w:divBdr>
        <w:top w:val="none" w:sz="0" w:space="0" w:color="auto"/>
        <w:left w:val="none" w:sz="0" w:space="0" w:color="auto"/>
        <w:bottom w:val="none" w:sz="0" w:space="0" w:color="auto"/>
        <w:right w:val="none" w:sz="0" w:space="0" w:color="auto"/>
      </w:divBdr>
    </w:div>
    <w:div w:id="594826974">
      <w:bodyDiv w:val="1"/>
      <w:marLeft w:val="0"/>
      <w:marRight w:val="0"/>
      <w:marTop w:val="0"/>
      <w:marBottom w:val="0"/>
      <w:divBdr>
        <w:top w:val="none" w:sz="0" w:space="0" w:color="auto"/>
        <w:left w:val="none" w:sz="0" w:space="0" w:color="auto"/>
        <w:bottom w:val="none" w:sz="0" w:space="0" w:color="auto"/>
        <w:right w:val="none" w:sz="0" w:space="0" w:color="auto"/>
      </w:divBdr>
      <w:divsChild>
        <w:div w:id="1778988561">
          <w:marLeft w:val="0"/>
          <w:marRight w:val="0"/>
          <w:marTop w:val="0"/>
          <w:marBottom w:val="0"/>
          <w:divBdr>
            <w:top w:val="none" w:sz="0" w:space="0" w:color="auto"/>
            <w:left w:val="none" w:sz="0" w:space="0" w:color="auto"/>
            <w:bottom w:val="none" w:sz="0" w:space="0" w:color="auto"/>
            <w:right w:val="none" w:sz="0" w:space="0" w:color="auto"/>
          </w:divBdr>
        </w:div>
        <w:div w:id="1286738949">
          <w:marLeft w:val="0"/>
          <w:marRight w:val="0"/>
          <w:marTop w:val="0"/>
          <w:marBottom w:val="0"/>
          <w:divBdr>
            <w:top w:val="none" w:sz="0" w:space="0" w:color="auto"/>
            <w:left w:val="none" w:sz="0" w:space="0" w:color="auto"/>
            <w:bottom w:val="none" w:sz="0" w:space="0" w:color="auto"/>
            <w:right w:val="none" w:sz="0" w:space="0" w:color="auto"/>
          </w:divBdr>
        </w:div>
        <w:div w:id="171376684">
          <w:marLeft w:val="0"/>
          <w:marRight w:val="0"/>
          <w:marTop w:val="0"/>
          <w:marBottom w:val="0"/>
          <w:divBdr>
            <w:top w:val="none" w:sz="0" w:space="0" w:color="auto"/>
            <w:left w:val="none" w:sz="0" w:space="0" w:color="auto"/>
            <w:bottom w:val="none" w:sz="0" w:space="0" w:color="auto"/>
            <w:right w:val="none" w:sz="0" w:space="0" w:color="auto"/>
          </w:divBdr>
        </w:div>
      </w:divsChild>
    </w:div>
    <w:div w:id="600144075">
      <w:bodyDiv w:val="1"/>
      <w:marLeft w:val="0"/>
      <w:marRight w:val="0"/>
      <w:marTop w:val="0"/>
      <w:marBottom w:val="0"/>
      <w:divBdr>
        <w:top w:val="none" w:sz="0" w:space="0" w:color="auto"/>
        <w:left w:val="none" w:sz="0" w:space="0" w:color="auto"/>
        <w:bottom w:val="none" w:sz="0" w:space="0" w:color="auto"/>
        <w:right w:val="none" w:sz="0" w:space="0" w:color="auto"/>
      </w:divBdr>
    </w:div>
    <w:div w:id="633029136">
      <w:bodyDiv w:val="1"/>
      <w:marLeft w:val="0"/>
      <w:marRight w:val="0"/>
      <w:marTop w:val="0"/>
      <w:marBottom w:val="0"/>
      <w:divBdr>
        <w:top w:val="none" w:sz="0" w:space="0" w:color="auto"/>
        <w:left w:val="none" w:sz="0" w:space="0" w:color="auto"/>
        <w:bottom w:val="none" w:sz="0" w:space="0" w:color="auto"/>
        <w:right w:val="none" w:sz="0" w:space="0" w:color="auto"/>
      </w:divBdr>
    </w:div>
    <w:div w:id="685518163">
      <w:bodyDiv w:val="1"/>
      <w:marLeft w:val="0"/>
      <w:marRight w:val="0"/>
      <w:marTop w:val="0"/>
      <w:marBottom w:val="0"/>
      <w:divBdr>
        <w:top w:val="none" w:sz="0" w:space="0" w:color="auto"/>
        <w:left w:val="none" w:sz="0" w:space="0" w:color="auto"/>
        <w:bottom w:val="none" w:sz="0" w:space="0" w:color="auto"/>
        <w:right w:val="none" w:sz="0" w:space="0" w:color="auto"/>
      </w:divBdr>
    </w:div>
    <w:div w:id="709453374">
      <w:bodyDiv w:val="1"/>
      <w:marLeft w:val="0"/>
      <w:marRight w:val="0"/>
      <w:marTop w:val="0"/>
      <w:marBottom w:val="0"/>
      <w:divBdr>
        <w:top w:val="none" w:sz="0" w:space="0" w:color="auto"/>
        <w:left w:val="none" w:sz="0" w:space="0" w:color="auto"/>
        <w:bottom w:val="none" w:sz="0" w:space="0" w:color="auto"/>
        <w:right w:val="none" w:sz="0" w:space="0" w:color="auto"/>
      </w:divBdr>
    </w:div>
    <w:div w:id="709843986">
      <w:bodyDiv w:val="1"/>
      <w:marLeft w:val="0"/>
      <w:marRight w:val="0"/>
      <w:marTop w:val="0"/>
      <w:marBottom w:val="0"/>
      <w:divBdr>
        <w:top w:val="none" w:sz="0" w:space="0" w:color="auto"/>
        <w:left w:val="none" w:sz="0" w:space="0" w:color="auto"/>
        <w:bottom w:val="none" w:sz="0" w:space="0" w:color="auto"/>
        <w:right w:val="none" w:sz="0" w:space="0" w:color="auto"/>
      </w:divBdr>
    </w:div>
    <w:div w:id="710105994">
      <w:bodyDiv w:val="1"/>
      <w:marLeft w:val="0"/>
      <w:marRight w:val="0"/>
      <w:marTop w:val="0"/>
      <w:marBottom w:val="0"/>
      <w:divBdr>
        <w:top w:val="none" w:sz="0" w:space="0" w:color="auto"/>
        <w:left w:val="none" w:sz="0" w:space="0" w:color="auto"/>
        <w:bottom w:val="none" w:sz="0" w:space="0" w:color="auto"/>
        <w:right w:val="none" w:sz="0" w:space="0" w:color="auto"/>
      </w:divBdr>
    </w:div>
    <w:div w:id="716779603">
      <w:bodyDiv w:val="1"/>
      <w:marLeft w:val="0"/>
      <w:marRight w:val="0"/>
      <w:marTop w:val="0"/>
      <w:marBottom w:val="0"/>
      <w:divBdr>
        <w:top w:val="none" w:sz="0" w:space="0" w:color="auto"/>
        <w:left w:val="none" w:sz="0" w:space="0" w:color="auto"/>
        <w:bottom w:val="none" w:sz="0" w:space="0" w:color="auto"/>
        <w:right w:val="none" w:sz="0" w:space="0" w:color="auto"/>
      </w:divBdr>
    </w:div>
    <w:div w:id="719283526">
      <w:bodyDiv w:val="1"/>
      <w:marLeft w:val="0"/>
      <w:marRight w:val="0"/>
      <w:marTop w:val="0"/>
      <w:marBottom w:val="0"/>
      <w:divBdr>
        <w:top w:val="none" w:sz="0" w:space="0" w:color="auto"/>
        <w:left w:val="none" w:sz="0" w:space="0" w:color="auto"/>
        <w:bottom w:val="none" w:sz="0" w:space="0" w:color="auto"/>
        <w:right w:val="none" w:sz="0" w:space="0" w:color="auto"/>
      </w:divBdr>
    </w:div>
    <w:div w:id="736130922">
      <w:bodyDiv w:val="1"/>
      <w:marLeft w:val="0"/>
      <w:marRight w:val="0"/>
      <w:marTop w:val="0"/>
      <w:marBottom w:val="0"/>
      <w:divBdr>
        <w:top w:val="none" w:sz="0" w:space="0" w:color="auto"/>
        <w:left w:val="none" w:sz="0" w:space="0" w:color="auto"/>
        <w:bottom w:val="none" w:sz="0" w:space="0" w:color="auto"/>
        <w:right w:val="none" w:sz="0" w:space="0" w:color="auto"/>
      </w:divBdr>
    </w:div>
    <w:div w:id="785082019">
      <w:bodyDiv w:val="1"/>
      <w:marLeft w:val="0"/>
      <w:marRight w:val="0"/>
      <w:marTop w:val="0"/>
      <w:marBottom w:val="0"/>
      <w:divBdr>
        <w:top w:val="none" w:sz="0" w:space="0" w:color="auto"/>
        <w:left w:val="none" w:sz="0" w:space="0" w:color="auto"/>
        <w:bottom w:val="none" w:sz="0" w:space="0" w:color="auto"/>
        <w:right w:val="none" w:sz="0" w:space="0" w:color="auto"/>
      </w:divBdr>
      <w:divsChild>
        <w:div w:id="2020959831">
          <w:marLeft w:val="0"/>
          <w:marRight w:val="0"/>
          <w:marTop w:val="0"/>
          <w:marBottom w:val="0"/>
          <w:divBdr>
            <w:top w:val="none" w:sz="0" w:space="0" w:color="auto"/>
            <w:left w:val="none" w:sz="0" w:space="0" w:color="auto"/>
            <w:bottom w:val="none" w:sz="0" w:space="0" w:color="auto"/>
            <w:right w:val="none" w:sz="0" w:space="0" w:color="auto"/>
          </w:divBdr>
        </w:div>
        <w:div w:id="939684218">
          <w:marLeft w:val="0"/>
          <w:marRight w:val="0"/>
          <w:marTop w:val="0"/>
          <w:marBottom w:val="0"/>
          <w:divBdr>
            <w:top w:val="none" w:sz="0" w:space="0" w:color="auto"/>
            <w:left w:val="none" w:sz="0" w:space="0" w:color="auto"/>
            <w:bottom w:val="none" w:sz="0" w:space="0" w:color="auto"/>
            <w:right w:val="none" w:sz="0" w:space="0" w:color="auto"/>
          </w:divBdr>
        </w:div>
        <w:div w:id="1893735123">
          <w:marLeft w:val="0"/>
          <w:marRight w:val="0"/>
          <w:marTop w:val="0"/>
          <w:marBottom w:val="0"/>
          <w:divBdr>
            <w:top w:val="none" w:sz="0" w:space="0" w:color="auto"/>
            <w:left w:val="none" w:sz="0" w:space="0" w:color="auto"/>
            <w:bottom w:val="none" w:sz="0" w:space="0" w:color="auto"/>
            <w:right w:val="none" w:sz="0" w:space="0" w:color="auto"/>
          </w:divBdr>
        </w:div>
        <w:div w:id="831259044">
          <w:marLeft w:val="0"/>
          <w:marRight w:val="0"/>
          <w:marTop w:val="0"/>
          <w:marBottom w:val="0"/>
          <w:divBdr>
            <w:top w:val="none" w:sz="0" w:space="0" w:color="auto"/>
            <w:left w:val="none" w:sz="0" w:space="0" w:color="auto"/>
            <w:bottom w:val="none" w:sz="0" w:space="0" w:color="auto"/>
            <w:right w:val="none" w:sz="0" w:space="0" w:color="auto"/>
          </w:divBdr>
        </w:div>
        <w:div w:id="1789931372">
          <w:marLeft w:val="0"/>
          <w:marRight w:val="0"/>
          <w:marTop w:val="0"/>
          <w:marBottom w:val="0"/>
          <w:divBdr>
            <w:top w:val="none" w:sz="0" w:space="0" w:color="auto"/>
            <w:left w:val="none" w:sz="0" w:space="0" w:color="auto"/>
            <w:bottom w:val="none" w:sz="0" w:space="0" w:color="auto"/>
            <w:right w:val="none" w:sz="0" w:space="0" w:color="auto"/>
          </w:divBdr>
        </w:div>
        <w:div w:id="1186864575">
          <w:marLeft w:val="0"/>
          <w:marRight w:val="0"/>
          <w:marTop w:val="0"/>
          <w:marBottom w:val="0"/>
          <w:divBdr>
            <w:top w:val="none" w:sz="0" w:space="0" w:color="auto"/>
            <w:left w:val="none" w:sz="0" w:space="0" w:color="auto"/>
            <w:bottom w:val="none" w:sz="0" w:space="0" w:color="auto"/>
            <w:right w:val="none" w:sz="0" w:space="0" w:color="auto"/>
          </w:divBdr>
        </w:div>
      </w:divsChild>
    </w:div>
    <w:div w:id="787774916">
      <w:bodyDiv w:val="1"/>
      <w:marLeft w:val="0"/>
      <w:marRight w:val="0"/>
      <w:marTop w:val="0"/>
      <w:marBottom w:val="0"/>
      <w:divBdr>
        <w:top w:val="none" w:sz="0" w:space="0" w:color="auto"/>
        <w:left w:val="none" w:sz="0" w:space="0" w:color="auto"/>
        <w:bottom w:val="none" w:sz="0" w:space="0" w:color="auto"/>
        <w:right w:val="none" w:sz="0" w:space="0" w:color="auto"/>
      </w:divBdr>
    </w:div>
    <w:div w:id="809782133">
      <w:bodyDiv w:val="1"/>
      <w:marLeft w:val="0"/>
      <w:marRight w:val="0"/>
      <w:marTop w:val="0"/>
      <w:marBottom w:val="0"/>
      <w:divBdr>
        <w:top w:val="none" w:sz="0" w:space="0" w:color="auto"/>
        <w:left w:val="none" w:sz="0" w:space="0" w:color="auto"/>
        <w:bottom w:val="none" w:sz="0" w:space="0" w:color="auto"/>
        <w:right w:val="none" w:sz="0" w:space="0" w:color="auto"/>
      </w:divBdr>
    </w:div>
    <w:div w:id="812142856">
      <w:bodyDiv w:val="1"/>
      <w:marLeft w:val="0"/>
      <w:marRight w:val="0"/>
      <w:marTop w:val="0"/>
      <w:marBottom w:val="0"/>
      <w:divBdr>
        <w:top w:val="none" w:sz="0" w:space="0" w:color="auto"/>
        <w:left w:val="none" w:sz="0" w:space="0" w:color="auto"/>
        <w:bottom w:val="none" w:sz="0" w:space="0" w:color="auto"/>
        <w:right w:val="none" w:sz="0" w:space="0" w:color="auto"/>
      </w:divBdr>
    </w:div>
    <w:div w:id="828865568">
      <w:bodyDiv w:val="1"/>
      <w:marLeft w:val="0"/>
      <w:marRight w:val="0"/>
      <w:marTop w:val="0"/>
      <w:marBottom w:val="0"/>
      <w:divBdr>
        <w:top w:val="none" w:sz="0" w:space="0" w:color="auto"/>
        <w:left w:val="none" w:sz="0" w:space="0" w:color="auto"/>
        <w:bottom w:val="none" w:sz="0" w:space="0" w:color="auto"/>
        <w:right w:val="none" w:sz="0" w:space="0" w:color="auto"/>
      </w:divBdr>
    </w:div>
    <w:div w:id="845752898">
      <w:bodyDiv w:val="1"/>
      <w:marLeft w:val="0"/>
      <w:marRight w:val="0"/>
      <w:marTop w:val="0"/>
      <w:marBottom w:val="0"/>
      <w:divBdr>
        <w:top w:val="none" w:sz="0" w:space="0" w:color="auto"/>
        <w:left w:val="none" w:sz="0" w:space="0" w:color="auto"/>
        <w:bottom w:val="none" w:sz="0" w:space="0" w:color="auto"/>
        <w:right w:val="none" w:sz="0" w:space="0" w:color="auto"/>
      </w:divBdr>
    </w:div>
    <w:div w:id="862205861">
      <w:bodyDiv w:val="1"/>
      <w:marLeft w:val="0"/>
      <w:marRight w:val="0"/>
      <w:marTop w:val="0"/>
      <w:marBottom w:val="0"/>
      <w:divBdr>
        <w:top w:val="none" w:sz="0" w:space="0" w:color="auto"/>
        <w:left w:val="none" w:sz="0" w:space="0" w:color="auto"/>
        <w:bottom w:val="none" w:sz="0" w:space="0" w:color="auto"/>
        <w:right w:val="none" w:sz="0" w:space="0" w:color="auto"/>
      </w:divBdr>
    </w:div>
    <w:div w:id="918904053">
      <w:bodyDiv w:val="1"/>
      <w:marLeft w:val="0"/>
      <w:marRight w:val="0"/>
      <w:marTop w:val="0"/>
      <w:marBottom w:val="0"/>
      <w:divBdr>
        <w:top w:val="none" w:sz="0" w:space="0" w:color="auto"/>
        <w:left w:val="none" w:sz="0" w:space="0" w:color="auto"/>
        <w:bottom w:val="none" w:sz="0" w:space="0" w:color="auto"/>
        <w:right w:val="none" w:sz="0" w:space="0" w:color="auto"/>
      </w:divBdr>
    </w:div>
    <w:div w:id="936211371">
      <w:bodyDiv w:val="1"/>
      <w:marLeft w:val="0"/>
      <w:marRight w:val="0"/>
      <w:marTop w:val="0"/>
      <w:marBottom w:val="0"/>
      <w:divBdr>
        <w:top w:val="none" w:sz="0" w:space="0" w:color="auto"/>
        <w:left w:val="none" w:sz="0" w:space="0" w:color="auto"/>
        <w:bottom w:val="none" w:sz="0" w:space="0" w:color="auto"/>
        <w:right w:val="none" w:sz="0" w:space="0" w:color="auto"/>
      </w:divBdr>
      <w:divsChild>
        <w:div w:id="1429499406">
          <w:marLeft w:val="0"/>
          <w:marRight w:val="0"/>
          <w:marTop w:val="0"/>
          <w:marBottom w:val="0"/>
          <w:divBdr>
            <w:top w:val="none" w:sz="0" w:space="0" w:color="auto"/>
            <w:left w:val="none" w:sz="0" w:space="0" w:color="auto"/>
            <w:bottom w:val="none" w:sz="0" w:space="0" w:color="auto"/>
            <w:right w:val="none" w:sz="0" w:space="0" w:color="auto"/>
          </w:divBdr>
        </w:div>
        <w:div w:id="893467171">
          <w:marLeft w:val="0"/>
          <w:marRight w:val="0"/>
          <w:marTop w:val="0"/>
          <w:marBottom w:val="0"/>
          <w:divBdr>
            <w:top w:val="none" w:sz="0" w:space="0" w:color="auto"/>
            <w:left w:val="none" w:sz="0" w:space="0" w:color="auto"/>
            <w:bottom w:val="none" w:sz="0" w:space="0" w:color="auto"/>
            <w:right w:val="none" w:sz="0" w:space="0" w:color="auto"/>
          </w:divBdr>
        </w:div>
        <w:div w:id="1949198397">
          <w:marLeft w:val="0"/>
          <w:marRight w:val="0"/>
          <w:marTop w:val="0"/>
          <w:marBottom w:val="0"/>
          <w:divBdr>
            <w:top w:val="none" w:sz="0" w:space="0" w:color="auto"/>
            <w:left w:val="none" w:sz="0" w:space="0" w:color="auto"/>
            <w:bottom w:val="none" w:sz="0" w:space="0" w:color="auto"/>
            <w:right w:val="none" w:sz="0" w:space="0" w:color="auto"/>
          </w:divBdr>
        </w:div>
        <w:div w:id="193807287">
          <w:marLeft w:val="0"/>
          <w:marRight w:val="0"/>
          <w:marTop w:val="0"/>
          <w:marBottom w:val="0"/>
          <w:divBdr>
            <w:top w:val="none" w:sz="0" w:space="0" w:color="auto"/>
            <w:left w:val="none" w:sz="0" w:space="0" w:color="auto"/>
            <w:bottom w:val="none" w:sz="0" w:space="0" w:color="auto"/>
            <w:right w:val="none" w:sz="0" w:space="0" w:color="auto"/>
          </w:divBdr>
        </w:div>
        <w:div w:id="1362166978">
          <w:marLeft w:val="0"/>
          <w:marRight w:val="0"/>
          <w:marTop w:val="0"/>
          <w:marBottom w:val="0"/>
          <w:divBdr>
            <w:top w:val="none" w:sz="0" w:space="0" w:color="auto"/>
            <w:left w:val="none" w:sz="0" w:space="0" w:color="auto"/>
            <w:bottom w:val="none" w:sz="0" w:space="0" w:color="auto"/>
            <w:right w:val="none" w:sz="0" w:space="0" w:color="auto"/>
          </w:divBdr>
        </w:div>
        <w:div w:id="547303028">
          <w:marLeft w:val="0"/>
          <w:marRight w:val="0"/>
          <w:marTop w:val="0"/>
          <w:marBottom w:val="0"/>
          <w:divBdr>
            <w:top w:val="none" w:sz="0" w:space="0" w:color="auto"/>
            <w:left w:val="none" w:sz="0" w:space="0" w:color="auto"/>
            <w:bottom w:val="none" w:sz="0" w:space="0" w:color="auto"/>
            <w:right w:val="none" w:sz="0" w:space="0" w:color="auto"/>
          </w:divBdr>
        </w:div>
      </w:divsChild>
    </w:div>
    <w:div w:id="940406724">
      <w:bodyDiv w:val="1"/>
      <w:marLeft w:val="0"/>
      <w:marRight w:val="0"/>
      <w:marTop w:val="0"/>
      <w:marBottom w:val="0"/>
      <w:divBdr>
        <w:top w:val="none" w:sz="0" w:space="0" w:color="auto"/>
        <w:left w:val="none" w:sz="0" w:space="0" w:color="auto"/>
        <w:bottom w:val="none" w:sz="0" w:space="0" w:color="auto"/>
        <w:right w:val="none" w:sz="0" w:space="0" w:color="auto"/>
      </w:divBdr>
    </w:div>
    <w:div w:id="946542603">
      <w:bodyDiv w:val="1"/>
      <w:marLeft w:val="0"/>
      <w:marRight w:val="0"/>
      <w:marTop w:val="0"/>
      <w:marBottom w:val="0"/>
      <w:divBdr>
        <w:top w:val="none" w:sz="0" w:space="0" w:color="auto"/>
        <w:left w:val="none" w:sz="0" w:space="0" w:color="auto"/>
        <w:bottom w:val="none" w:sz="0" w:space="0" w:color="auto"/>
        <w:right w:val="none" w:sz="0" w:space="0" w:color="auto"/>
      </w:divBdr>
    </w:div>
    <w:div w:id="977763207">
      <w:bodyDiv w:val="1"/>
      <w:marLeft w:val="0"/>
      <w:marRight w:val="0"/>
      <w:marTop w:val="0"/>
      <w:marBottom w:val="0"/>
      <w:divBdr>
        <w:top w:val="none" w:sz="0" w:space="0" w:color="auto"/>
        <w:left w:val="none" w:sz="0" w:space="0" w:color="auto"/>
        <w:bottom w:val="none" w:sz="0" w:space="0" w:color="auto"/>
        <w:right w:val="none" w:sz="0" w:space="0" w:color="auto"/>
      </w:divBdr>
    </w:div>
    <w:div w:id="985931489">
      <w:bodyDiv w:val="1"/>
      <w:marLeft w:val="0"/>
      <w:marRight w:val="0"/>
      <w:marTop w:val="0"/>
      <w:marBottom w:val="0"/>
      <w:divBdr>
        <w:top w:val="none" w:sz="0" w:space="0" w:color="auto"/>
        <w:left w:val="none" w:sz="0" w:space="0" w:color="auto"/>
        <w:bottom w:val="none" w:sz="0" w:space="0" w:color="auto"/>
        <w:right w:val="none" w:sz="0" w:space="0" w:color="auto"/>
      </w:divBdr>
    </w:div>
    <w:div w:id="1003321657">
      <w:bodyDiv w:val="1"/>
      <w:marLeft w:val="0"/>
      <w:marRight w:val="0"/>
      <w:marTop w:val="0"/>
      <w:marBottom w:val="0"/>
      <w:divBdr>
        <w:top w:val="none" w:sz="0" w:space="0" w:color="auto"/>
        <w:left w:val="none" w:sz="0" w:space="0" w:color="auto"/>
        <w:bottom w:val="none" w:sz="0" w:space="0" w:color="auto"/>
        <w:right w:val="none" w:sz="0" w:space="0" w:color="auto"/>
      </w:divBdr>
    </w:div>
    <w:div w:id="1004434924">
      <w:bodyDiv w:val="1"/>
      <w:marLeft w:val="0"/>
      <w:marRight w:val="0"/>
      <w:marTop w:val="0"/>
      <w:marBottom w:val="0"/>
      <w:divBdr>
        <w:top w:val="none" w:sz="0" w:space="0" w:color="auto"/>
        <w:left w:val="none" w:sz="0" w:space="0" w:color="auto"/>
        <w:bottom w:val="none" w:sz="0" w:space="0" w:color="auto"/>
        <w:right w:val="none" w:sz="0" w:space="0" w:color="auto"/>
      </w:divBdr>
    </w:div>
    <w:div w:id="1005402782">
      <w:bodyDiv w:val="1"/>
      <w:marLeft w:val="0"/>
      <w:marRight w:val="0"/>
      <w:marTop w:val="0"/>
      <w:marBottom w:val="0"/>
      <w:divBdr>
        <w:top w:val="none" w:sz="0" w:space="0" w:color="auto"/>
        <w:left w:val="none" w:sz="0" w:space="0" w:color="auto"/>
        <w:bottom w:val="none" w:sz="0" w:space="0" w:color="auto"/>
        <w:right w:val="none" w:sz="0" w:space="0" w:color="auto"/>
      </w:divBdr>
    </w:div>
    <w:div w:id="1029137559">
      <w:bodyDiv w:val="1"/>
      <w:marLeft w:val="0"/>
      <w:marRight w:val="0"/>
      <w:marTop w:val="0"/>
      <w:marBottom w:val="0"/>
      <w:divBdr>
        <w:top w:val="none" w:sz="0" w:space="0" w:color="auto"/>
        <w:left w:val="none" w:sz="0" w:space="0" w:color="auto"/>
        <w:bottom w:val="none" w:sz="0" w:space="0" w:color="auto"/>
        <w:right w:val="none" w:sz="0" w:space="0" w:color="auto"/>
      </w:divBdr>
    </w:div>
    <w:div w:id="1044061129">
      <w:bodyDiv w:val="1"/>
      <w:marLeft w:val="0"/>
      <w:marRight w:val="0"/>
      <w:marTop w:val="0"/>
      <w:marBottom w:val="0"/>
      <w:divBdr>
        <w:top w:val="none" w:sz="0" w:space="0" w:color="auto"/>
        <w:left w:val="none" w:sz="0" w:space="0" w:color="auto"/>
        <w:bottom w:val="none" w:sz="0" w:space="0" w:color="auto"/>
        <w:right w:val="none" w:sz="0" w:space="0" w:color="auto"/>
      </w:divBdr>
    </w:div>
    <w:div w:id="1072701796">
      <w:bodyDiv w:val="1"/>
      <w:marLeft w:val="0"/>
      <w:marRight w:val="0"/>
      <w:marTop w:val="0"/>
      <w:marBottom w:val="0"/>
      <w:divBdr>
        <w:top w:val="none" w:sz="0" w:space="0" w:color="auto"/>
        <w:left w:val="none" w:sz="0" w:space="0" w:color="auto"/>
        <w:bottom w:val="none" w:sz="0" w:space="0" w:color="auto"/>
        <w:right w:val="none" w:sz="0" w:space="0" w:color="auto"/>
      </w:divBdr>
    </w:div>
    <w:div w:id="1091395713">
      <w:bodyDiv w:val="1"/>
      <w:marLeft w:val="0"/>
      <w:marRight w:val="0"/>
      <w:marTop w:val="0"/>
      <w:marBottom w:val="0"/>
      <w:divBdr>
        <w:top w:val="none" w:sz="0" w:space="0" w:color="auto"/>
        <w:left w:val="none" w:sz="0" w:space="0" w:color="auto"/>
        <w:bottom w:val="none" w:sz="0" w:space="0" w:color="auto"/>
        <w:right w:val="none" w:sz="0" w:space="0" w:color="auto"/>
      </w:divBdr>
      <w:divsChild>
        <w:div w:id="1786193013">
          <w:marLeft w:val="0"/>
          <w:marRight w:val="0"/>
          <w:marTop w:val="0"/>
          <w:marBottom w:val="0"/>
          <w:divBdr>
            <w:top w:val="none" w:sz="0" w:space="0" w:color="auto"/>
            <w:left w:val="none" w:sz="0" w:space="0" w:color="auto"/>
            <w:bottom w:val="none" w:sz="0" w:space="0" w:color="auto"/>
            <w:right w:val="none" w:sz="0" w:space="0" w:color="auto"/>
          </w:divBdr>
        </w:div>
      </w:divsChild>
    </w:div>
    <w:div w:id="1100761440">
      <w:bodyDiv w:val="1"/>
      <w:marLeft w:val="0"/>
      <w:marRight w:val="0"/>
      <w:marTop w:val="0"/>
      <w:marBottom w:val="0"/>
      <w:divBdr>
        <w:top w:val="none" w:sz="0" w:space="0" w:color="auto"/>
        <w:left w:val="none" w:sz="0" w:space="0" w:color="auto"/>
        <w:bottom w:val="none" w:sz="0" w:space="0" w:color="auto"/>
        <w:right w:val="none" w:sz="0" w:space="0" w:color="auto"/>
      </w:divBdr>
      <w:divsChild>
        <w:div w:id="276328971">
          <w:marLeft w:val="0"/>
          <w:marRight w:val="0"/>
          <w:marTop w:val="0"/>
          <w:marBottom w:val="0"/>
          <w:divBdr>
            <w:top w:val="none" w:sz="0" w:space="0" w:color="auto"/>
            <w:left w:val="none" w:sz="0" w:space="0" w:color="auto"/>
            <w:bottom w:val="none" w:sz="0" w:space="0" w:color="auto"/>
            <w:right w:val="none" w:sz="0" w:space="0" w:color="auto"/>
          </w:divBdr>
        </w:div>
      </w:divsChild>
    </w:div>
    <w:div w:id="1101990075">
      <w:bodyDiv w:val="1"/>
      <w:marLeft w:val="0"/>
      <w:marRight w:val="0"/>
      <w:marTop w:val="0"/>
      <w:marBottom w:val="0"/>
      <w:divBdr>
        <w:top w:val="none" w:sz="0" w:space="0" w:color="auto"/>
        <w:left w:val="none" w:sz="0" w:space="0" w:color="auto"/>
        <w:bottom w:val="none" w:sz="0" w:space="0" w:color="auto"/>
        <w:right w:val="none" w:sz="0" w:space="0" w:color="auto"/>
      </w:divBdr>
      <w:divsChild>
        <w:div w:id="1803032778">
          <w:marLeft w:val="0"/>
          <w:marRight w:val="0"/>
          <w:marTop w:val="0"/>
          <w:marBottom w:val="0"/>
          <w:divBdr>
            <w:top w:val="none" w:sz="0" w:space="0" w:color="auto"/>
            <w:left w:val="none" w:sz="0" w:space="0" w:color="auto"/>
            <w:bottom w:val="none" w:sz="0" w:space="0" w:color="auto"/>
            <w:right w:val="none" w:sz="0" w:space="0" w:color="auto"/>
          </w:divBdr>
        </w:div>
        <w:div w:id="205024995">
          <w:marLeft w:val="0"/>
          <w:marRight w:val="0"/>
          <w:marTop w:val="0"/>
          <w:marBottom w:val="0"/>
          <w:divBdr>
            <w:top w:val="none" w:sz="0" w:space="0" w:color="auto"/>
            <w:left w:val="none" w:sz="0" w:space="0" w:color="auto"/>
            <w:bottom w:val="none" w:sz="0" w:space="0" w:color="auto"/>
            <w:right w:val="none" w:sz="0" w:space="0" w:color="auto"/>
          </w:divBdr>
        </w:div>
        <w:div w:id="311566123">
          <w:marLeft w:val="0"/>
          <w:marRight w:val="0"/>
          <w:marTop w:val="0"/>
          <w:marBottom w:val="0"/>
          <w:divBdr>
            <w:top w:val="none" w:sz="0" w:space="0" w:color="auto"/>
            <w:left w:val="none" w:sz="0" w:space="0" w:color="auto"/>
            <w:bottom w:val="none" w:sz="0" w:space="0" w:color="auto"/>
            <w:right w:val="none" w:sz="0" w:space="0" w:color="auto"/>
          </w:divBdr>
        </w:div>
      </w:divsChild>
    </w:div>
    <w:div w:id="1103306097">
      <w:bodyDiv w:val="1"/>
      <w:marLeft w:val="0"/>
      <w:marRight w:val="0"/>
      <w:marTop w:val="0"/>
      <w:marBottom w:val="0"/>
      <w:divBdr>
        <w:top w:val="none" w:sz="0" w:space="0" w:color="auto"/>
        <w:left w:val="none" w:sz="0" w:space="0" w:color="auto"/>
        <w:bottom w:val="none" w:sz="0" w:space="0" w:color="auto"/>
        <w:right w:val="none" w:sz="0" w:space="0" w:color="auto"/>
      </w:divBdr>
    </w:div>
    <w:div w:id="1107196331">
      <w:bodyDiv w:val="1"/>
      <w:marLeft w:val="0"/>
      <w:marRight w:val="0"/>
      <w:marTop w:val="0"/>
      <w:marBottom w:val="0"/>
      <w:divBdr>
        <w:top w:val="none" w:sz="0" w:space="0" w:color="auto"/>
        <w:left w:val="none" w:sz="0" w:space="0" w:color="auto"/>
        <w:bottom w:val="none" w:sz="0" w:space="0" w:color="auto"/>
        <w:right w:val="none" w:sz="0" w:space="0" w:color="auto"/>
      </w:divBdr>
    </w:div>
    <w:div w:id="1109356593">
      <w:bodyDiv w:val="1"/>
      <w:marLeft w:val="0"/>
      <w:marRight w:val="0"/>
      <w:marTop w:val="0"/>
      <w:marBottom w:val="0"/>
      <w:divBdr>
        <w:top w:val="none" w:sz="0" w:space="0" w:color="auto"/>
        <w:left w:val="none" w:sz="0" w:space="0" w:color="auto"/>
        <w:bottom w:val="none" w:sz="0" w:space="0" w:color="auto"/>
        <w:right w:val="none" w:sz="0" w:space="0" w:color="auto"/>
      </w:divBdr>
    </w:div>
    <w:div w:id="1146313140">
      <w:bodyDiv w:val="1"/>
      <w:marLeft w:val="0"/>
      <w:marRight w:val="0"/>
      <w:marTop w:val="0"/>
      <w:marBottom w:val="0"/>
      <w:divBdr>
        <w:top w:val="none" w:sz="0" w:space="0" w:color="auto"/>
        <w:left w:val="none" w:sz="0" w:space="0" w:color="auto"/>
        <w:bottom w:val="none" w:sz="0" w:space="0" w:color="auto"/>
        <w:right w:val="none" w:sz="0" w:space="0" w:color="auto"/>
      </w:divBdr>
    </w:div>
    <w:div w:id="1152260589">
      <w:bodyDiv w:val="1"/>
      <w:marLeft w:val="0"/>
      <w:marRight w:val="0"/>
      <w:marTop w:val="0"/>
      <w:marBottom w:val="0"/>
      <w:divBdr>
        <w:top w:val="none" w:sz="0" w:space="0" w:color="auto"/>
        <w:left w:val="none" w:sz="0" w:space="0" w:color="auto"/>
        <w:bottom w:val="none" w:sz="0" w:space="0" w:color="auto"/>
        <w:right w:val="none" w:sz="0" w:space="0" w:color="auto"/>
      </w:divBdr>
    </w:div>
    <w:div w:id="1159082371">
      <w:bodyDiv w:val="1"/>
      <w:marLeft w:val="0"/>
      <w:marRight w:val="0"/>
      <w:marTop w:val="0"/>
      <w:marBottom w:val="0"/>
      <w:divBdr>
        <w:top w:val="none" w:sz="0" w:space="0" w:color="auto"/>
        <w:left w:val="none" w:sz="0" w:space="0" w:color="auto"/>
        <w:bottom w:val="none" w:sz="0" w:space="0" w:color="auto"/>
        <w:right w:val="none" w:sz="0" w:space="0" w:color="auto"/>
      </w:divBdr>
    </w:div>
    <w:div w:id="1165979167">
      <w:bodyDiv w:val="1"/>
      <w:marLeft w:val="0"/>
      <w:marRight w:val="0"/>
      <w:marTop w:val="0"/>
      <w:marBottom w:val="0"/>
      <w:divBdr>
        <w:top w:val="none" w:sz="0" w:space="0" w:color="auto"/>
        <w:left w:val="none" w:sz="0" w:space="0" w:color="auto"/>
        <w:bottom w:val="none" w:sz="0" w:space="0" w:color="auto"/>
        <w:right w:val="none" w:sz="0" w:space="0" w:color="auto"/>
      </w:divBdr>
      <w:divsChild>
        <w:div w:id="426198599">
          <w:marLeft w:val="0"/>
          <w:marRight w:val="0"/>
          <w:marTop w:val="0"/>
          <w:marBottom w:val="0"/>
          <w:divBdr>
            <w:top w:val="none" w:sz="0" w:space="0" w:color="auto"/>
            <w:left w:val="none" w:sz="0" w:space="0" w:color="auto"/>
            <w:bottom w:val="none" w:sz="0" w:space="0" w:color="auto"/>
            <w:right w:val="none" w:sz="0" w:space="0" w:color="auto"/>
          </w:divBdr>
        </w:div>
        <w:div w:id="1029261385">
          <w:marLeft w:val="0"/>
          <w:marRight w:val="0"/>
          <w:marTop w:val="0"/>
          <w:marBottom w:val="0"/>
          <w:divBdr>
            <w:top w:val="none" w:sz="0" w:space="0" w:color="auto"/>
            <w:left w:val="none" w:sz="0" w:space="0" w:color="auto"/>
            <w:bottom w:val="none" w:sz="0" w:space="0" w:color="auto"/>
            <w:right w:val="none" w:sz="0" w:space="0" w:color="auto"/>
          </w:divBdr>
        </w:div>
      </w:divsChild>
    </w:div>
    <w:div w:id="1174683152">
      <w:bodyDiv w:val="1"/>
      <w:marLeft w:val="0"/>
      <w:marRight w:val="0"/>
      <w:marTop w:val="0"/>
      <w:marBottom w:val="0"/>
      <w:divBdr>
        <w:top w:val="none" w:sz="0" w:space="0" w:color="auto"/>
        <w:left w:val="none" w:sz="0" w:space="0" w:color="auto"/>
        <w:bottom w:val="none" w:sz="0" w:space="0" w:color="auto"/>
        <w:right w:val="none" w:sz="0" w:space="0" w:color="auto"/>
      </w:divBdr>
    </w:div>
    <w:div w:id="1174732924">
      <w:bodyDiv w:val="1"/>
      <w:marLeft w:val="0"/>
      <w:marRight w:val="0"/>
      <w:marTop w:val="0"/>
      <w:marBottom w:val="0"/>
      <w:divBdr>
        <w:top w:val="none" w:sz="0" w:space="0" w:color="auto"/>
        <w:left w:val="none" w:sz="0" w:space="0" w:color="auto"/>
        <w:bottom w:val="none" w:sz="0" w:space="0" w:color="auto"/>
        <w:right w:val="none" w:sz="0" w:space="0" w:color="auto"/>
      </w:divBdr>
    </w:div>
    <w:div w:id="1183084001">
      <w:bodyDiv w:val="1"/>
      <w:marLeft w:val="0"/>
      <w:marRight w:val="0"/>
      <w:marTop w:val="0"/>
      <w:marBottom w:val="0"/>
      <w:divBdr>
        <w:top w:val="none" w:sz="0" w:space="0" w:color="auto"/>
        <w:left w:val="none" w:sz="0" w:space="0" w:color="auto"/>
        <w:bottom w:val="none" w:sz="0" w:space="0" w:color="auto"/>
        <w:right w:val="none" w:sz="0" w:space="0" w:color="auto"/>
      </w:divBdr>
    </w:div>
    <w:div w:id="1223757215">
      <w:bodyDiv w:val="1"/>
      <w:marLeft w:val="0"/>
      <w:marRight w:val="0"/>
      <w:marTop w:val="0"/>
      <w:marBottom w:val="0"/>
      <w:divBdr>
        <w:top w:val="none" w:sz="0" w:space="0" w:color="auto"/>
        <w:left w:val="none" w:sz="0" w:space="0" w:color="auto"/>
        <w:bottom w:val="none" w:sz="0" w:space="0" w:color="auto"/>
        <w:right w:val="none" w:sz="0" w:space="0" w:color="auto"/>
      </w:divBdr>
    </w:div>
    <w:div w:id="1227254929">
      <w:bodyDiv w:val="1"/>
      <w:marLeft w:val="0"/>
      <w:marRight w:val="0"/>
      <w:marTop w:val="0"/>
      <w:marBottom w:val="0"/>
      <w:divBdr>
        <w:top w:val="none" w:sz="0" w:space="0" w:color="auto"/>
        <w:left w:val="none" w:sz="0" w:space="0" w:color="auto"/>
        <w:bottom w:val="none" w:sz="0" w:space="0" w:color="auto"/>
        <w:right w:val="none" w:sz="0" w:space="0" w:color="auto"/>
      </w:divBdr>
    </w:div>
    <w:div w:id="1249389145">
      <w:bodyDiv w:val="1"/>
      <w:marLeft w:val="0"/>
      <w:marRight w:val="0"/>
      <w:marTop w:val="0"/>
      <w:marBottom w:val="0"/>
      <w:divBdr>
        <w:top w:val="none" w:sz="0" w:space="0" w:color="auto"/>
        <w:left w:val="none" w:sz="0" w:space="0" w:color="auto"/>
        <w:bottom w:val="none" w:sz="0" w:space="0" w:color="auto"/>
        <w:right w:val="none" w:sz="0" w:space="0" w:color="auto"/>
      </w:divBdr>
    </w:div>
    <w:div w:id="1260680475">
      <w:bodyDiv w:val="1"/>
      <w:marLeft w:val="0"/>
      <w:marRight w:val="0"/>
      <w:marTop w:val="0"/>
      <w:marBottom w:val="0"/>
      <w:divBdr>
        <w:top w:val="none" w:sz="0" w:space="0" w:color="auto"/>
        <w:left w:val="none" w:sz="0" w:space="0" w:color="auto"/>
        <w:bottom w:val="none" w:sz="0" w:space="0" w:color="auto"/>
        <w:right w:val="none" w:sz="0" w:space="0" w:color="auto"/>
      </w:divBdr>
    </w:div>
    <w:div w:id="1260867546">
      <w:bodyDiv w:val="1"/>
      <w:marLeft w:val="0"/>
      <w:marRight w:val="0"/>
      <w:marTop w:val="0"/>
      <w:marBottom w:val="0"/>
      <w:divBdr>
        <w:top w:val="none" w:sz="0" w:space="0" w:color="auto"/>
        <w:left w:val="none" w:sz="0" w:space="0" w:color="auto"/>
        <w:bottom w:val="none" w:sz="0" w:space="0" w:color="auto"/>
        <w:right w:val="none" w:sz="0" w:space="0" w:color="auto"/>
      </w:divBdr>
      <w:divsChild>
        <w:div w:id="1241135233">
          <w:marLeft w:val="0"/>
          <w:marRight w:val="0"/>
          <w:marTop w:val="0"/>
          <w:marBottom w:val="0"/>
          <w:divBdr>
            <w:top w:val="none" w:sz="0" w:space="0" w:color="auto"/>
            <w:left w:val="none" w:sz="0" w:space="0" w:color="auto"/>
            <w:bottom w:val="none" w:sz="0" w:space="0" w:color="auto"/>
            <w:right w:val="none" w:sz="0" w:space="0" w:color="auto"/>
          </w:divBdr>
        </w:div>
      </w:divsChild>
    </w:div>
    <w:div w:id="1266381972">
      <w:bodyDiv w:val="1"/>
      <w:marLeft w:val="0"/>
      <w:marRight w:val="0"/>
      <w:marTop w:val="0"/>
      <w:marBottom w:val="0"/>
      <w:divBdr>
        <w:top w:val="none" w:sz="0" w:space="0" w:color="auto"/>
        <w:left w:val="none" w:sz="0" w:space="0" w:color="auto"/>
        <w:bottom w:val="none" w:sz="0" w:space="0" w:color="auto"/>
        <w:right w:val="none" w:sz="0" w:space="0" w:color="auto"/>
      </w:divBdr>
      <w:divsChild>
        <w:div w:id="2041347143">
          <w:marLeft w:val="0"/>
          <w:marRight w:val="0"/>
          <w:marTop w:val="0"/>
          <w:marBottom w:val="0"/>
          <w:divBdr>
            <w:top w:val="none" w:sz="0" w:space="0" w:color="auto"/>
            <w:left w:val="none" w:sz="0" w:space="0" w:color="auto"/>
            <w:bottom w:val="none" w:sz="0" w:space="0" w:color="auto"/>
            <w:right w:val="none" w:sz="0" w:space="0" w:color="auto"/>
          </w:divBdr>
        </w:div>
      </w:divsChild>
    </w:div>
    <w:div w:id="1266689156">
      <w:bodyDiv w:val="1"/>
      <w:marLeft w:val="0"/>
      <w:marRight w:val="0"/>
      <w:marTop w:val="0"/>
      <w:marBottom w:val="0"/>
      <w:divBdr>
        <w:top w:val="none" w:sz="0" w:space="0" w:color="auto"/>
        <w:left w:val="none" w:sz="0" w:space="0" w:color="auto"/>
        <w:bottom w:val="none" w:sz="0" w:space="0" w:color="auto"/>
        <w:right w:val="none" w:sz="0" w:space="0" w:color="auto"/>
      </w:divBdr>
    </w:div>
    <w:div w:id="1306007500">
      <w:bodyDiv w:val="1"/>
      <w:marLeft w:val="0"/>
      <w:marRight w:val="0"/>
      <w:marTop w:val="0"/>
      <w:marBottom w:val="0"/>
      <w:divBdr>
        <w:top w:val="none" w:sz="0" w:space="0" w:color="auto"/>
        <w:left w:val="none" w:sz="0" w:space="0" w:color="auto"/>
        <w:bottom w:val="none" w:sz="0" w:space="0" w:color="auto"/>
        <w:right w:val="none" w:sz="0" w:space="0" w:color="auto"/>
      </w:divBdr>
    </w:div>
    <w:div w:id="1309868206">
      <w:bodyDiv w:val="1"/>
      <w:marLeft w:val="0"/>
      <w:marRight w:val="0"/>
      <w:marTop w:val="0"/>
      <w:marBottom w:val="0"/>
      <w:divBdr>
        <w:top w:val="none" w:sz="0" w:space="0" w:color="auto"/>
        <w:left w:val="none" w:sz="0" w:space="0" w:color="auto"/>
        <w:bottom w:val="none" w:sz="0" w:space="0" w:color="auto"/>
        <w:right w:val="none" w:sz="0" w:space="0" w:color="auto"/>
      </w:divBdr>
    </w:div>
    <w:div w:id="1312903765">
      <w:bodyDiv w:val="1"/>
      <w:marLeft w:val="0"/>
      <w:marRight w:val="0"/>
      <w:marTop w:val="0"/>
      <w:marBottom w:val="0"/>
      <w:divBdr>
        <w:top w:val="none" w:sz="0" w:space="0" w:color="auto"/>
        <w:left w:val="none" w:sz="0" w:space="0" w:color="auto"/>
        <w:bottom w:val="none" w:sz="0" w:space="0" w:color="auto"/>
        <w:right w:val="none" w:sz="0" w:space="0" w:color="auto"/>
      </w:divBdr>
    </w:div>
    <w:div w:id="1325207613">
      <w:bodyDiv w:val="1"/>
      <w:marLeft w:val="0"/>
      <w:marRight w:val="0"/>
      <w:marTop w:val="0"/>
      <w:marBottom w:val="0"/>
      <w:divBdr>
        <w:top w:val="none" w:sz="0" w:space="0" w:color="auto"/>
        <w:left w:val="none" w:sz="0" w:space="0" w:color="auto"/>
        <w:bottom w:val="none" w:sz="0" w:space="0" w:color="auto"/>
        <w:right w:val="none" w:sz="0" w:space="0" w:color="auto"/>
      </w:divBdr>
    </w:div>
    <w:div w:id="1348677500">
      <w:bodyDiv w:val="1"/>
      <w:marLeft w:val="0"/>
      <w:marRight w:val="0"/>
      <w:marTop w:val="0"/>
      <w:marBottom w:val="0"/>
      <w:divBdr>
        <w:top w:val="none" w:sz="0" w:space="0" w:color="auto"/>
        <w:left w:val="none" w:sz="0" w:space="0" w:color="auto"/>
        <w:bottom w:val="none" w:sz="0" w:space="0" w:color="auto"/>
        <w:right w:val="none" w:sz="0" w:space="0" w:color="auto"/>
      </w:divBdr>
    </w:div>
    <w:div w:id="1357462473">
      <w:bodyDiv w:val="1"/>
      <w:marLeft w:val="0"/>
      <w:marRight w:val="0"/>
      <w:marTop w:val="0"/>
      <w:marBottom w:val="0"/>
      <w:divBdr>
        <w:top w:val="none" w:sz="0" w:space="0" w:color="auto"/>
        <w:left w:val="none" w:sz="0" w:space="0" w:color="auto"/>
        <w:bottom w:val="none" w:sz="0" w:space="0" w:color="auto"/>
        <w:right w:val="none" w:sz="0" w:space="0" w:color="auto"/>
      </w:divBdr>
      <w:divsChild>
        <w:div w:id="2084444177">
          <w:marLeft w:val="0"/>
          <w:marRight w:val="0"/>
          <w:marTop w:val="0"/>
          <w:marBottom w:val="0"/>
          <w:divBdr>
            <w:top w:val="none" w:sz="0" w:space="0" w:color="auto"/>
            <w:left w:val="none" w:sz="0" w:space="0" w:color="auto"/>
            <w:bottom w:val="none" w:sz="0" w:space="0" w:color="auto"/>
            <w:right w:val="none" w:sz="0" w:space="0" w:color="auto"/>
          </w:divBdr>
        </w:div>
        <w:div w:id="1714423497">
          <w:marLeft w:val="0"/>
          <w:marRight w:val="0"/>
          <w:marTop w:val="0"/>
          <w:marBottom w:val="0"/>
          <w:divBdr>
            <w:top w:val="none" w:sz="0" w:space="0" w:color="auto"/>
            <w:left w:val="none" w:sz="0" w:space="0" w:color="auto"/>
            <w:bottom w:val="none" w:sz="0" w:space="0" w:color="auto"/>
            <w:right w:val="none" w:sz="0" w:space="0" w:color="auto"/>
          </w:divBdr>
        </w:div>
      </w:divsChild>
    </w:div>
    <w:div w:id="1381049595">
      <w:bodyDiv w:val="1"/>
      <w:marLeft w:val="0"/>
      <w:marRight w:val="0"/>
      <w:marTop w:val="0"/>
      <w:marBottom w:val="0"/>
      <w:divBdr>
        <w:top w:val="none" w:sz="0" w:space="0" w:color="auto"/>
        <w:left w:val="none" w:sz="0" w:space="0" w:color="auto"/>
        <w:bottom w:val="none" w:sz="0" w:space="0" w:color="auto"/>
        <w:right w:val="none" w:sz="0" w:space="0" w:color="auto"/>
      </w:divBdr>
      <w:divsChild>
        <w:div w:id="1881281663">
          <w:marLeft w:val="0"/>
          <w:marRight w:val="0"/>
          <w:marTop w:val="0"/>
          <w:marBottom w:val="0"/>
          <w:divBdr>
            <w:top w:val="none" w:sz="0" w:space="0" w:color="auto"/>
            <w:left w:val="none" w:sz="0" w:space="0" w:color="auto"/>
            <w:bottom w:val="none" w:sz="0" w:space="0" w:color="auto"/>
            <w:right w:val="none" w:sz="0" w:space="0" w:color="auto"/>
          </w:divBdr>
        </w:div>
      </w:divsChild>
    </w:div>
    <w:div w:id="1384210473">
      <w:bodyDiv w:val="1"/>
      <w:marLeft w:val="0"/>
      <w:marRight w:val="0"/>
      <w:marTop w:val="0"/>
      <w:marBottom w:val="0"/>
      <w:divBdr>
        <w:top w:val="none" w:sz="0" w:space="0" w:color="auto"/>
        <w:left w:val="none" w:sz="0" w:space="0" w:color="auto"/>
        <w:bottom w:val="none" w:sz="0" w:space="0" w:color="auto"/>
        <w:right w:val="none" w:sz="0" w:space="0" w:color="auto"/>
      </w:divBdr>
      <w:divsChild>
        <w:div w:id="1982345357">
          <w:marLeft w:val="0"/>
          <w:marRight w:val="0"/>
          <w:marTop w:val="0"/>
          <w:marBottom w:val="0"/>
          <w:divBdr>
            <w:top w:val="none" w:sz="0" w:space="0" w:color="auto"/>
            <w:left w:val="none" w:sz="0" w:space="0" w:color="auto"/>
            <w:bottom w:val="none" w:sz="0" w:space="0" w:color="auto"/>
            <w:right w:val="none" w:sz="0" w:space="0" w:color="auto"/>
          </w:divBdr>
        </w:div>
        <w:div w:id="773480774">
          <w:marLeft w:val="0"/>
          <w:marRight w:val="0"/>
          <w:marTop w:val="0"/>
          <w:marBottom w:val="0"/>
          <w:divBdr>
            <w:top w:val="none" w:sz="0" w:space="0" w:color="auto"/>
            <w:left w:val="none" w:sz="0" w:space="0" w:color="auto"/>
            <w:bottom w:val="none" w:sz="0" w:space="0" w:color="auto"/>
            <w:right w:val="none" w:sz="0" w:space="0" w:color="auto"/>
          </w:divBdr>
        </w:div>
      </w:divsChild>
    </w:div>
    <w:div w:id="1399938179">
      <w:bodyDiv w:val="1"/>
      <w:marLeft w:val="0"/>
      <w:marRight w:val="0"/>
      <w:marTop w:val="0"/>
      <w:marBottom w:val="0"/>
      <w:divBdr>
        <w:top w:val="none" w:sz="0" w:space="0" w:color="auto"/>
        <w:left w:val="none" w:sz="0" w:space="0" w:color="auto"/>
        <w:bottom w:val="none" w:sz="0" w:space="0" w:color="auto"/>
        <w:right w:val="none" w:sz="0" w:space="0" w:color="auto"/>
      </w:divBdr>
      <w:divsChild>
        <w:div w:id="1833328312">
          <w:marLeft w:val="0"/>
          <w:marRight w:val="0"/>
          <w:marTop w:val="0"/>
          <w:marBottom w:val="0"/>
          <w:divBdr>
            <w:top w:val="none" w:sz="0" w:space="0" w:color="auto"/>
            <w:left w:val="none" w:sz="0" w:space="0" w:color="auto"/>
            <w:bottom w:val="none" w:sz="0" w:space="0" w:color="auto"/>
            <w:right w:val="none" w:sz="0" w:space="0" w:color="auto"/>
          </w:divBdr>
          <w:divsChild>
            <w:div w:id="122040787">
              <w:marLeft w:val="0"/>
              <w:marRight w:val="0"/>
              <w:marTop w:val="0"/>
              <w:marBottom w:val="0"/>
              <w:divBdr>
                <w:top w:val="none" w:sz="0" w:space="0" w:color="auto"/>
                <w:left w:val="none" w:sz="0" w:space="0" w:color="auto"/>
                <w:bottom w:val="none" w:sz="0" w:space="0" w:color="auto"/>
                <w:right w:val="none" w:sz="0" w:space="0" w:color="auto"/>
              </w:divBdr>
            </w:div>
            <w:div w:id="184443648">
              <w:marLeft w:val="0"/>
              <w:marRight w:val="0"/>
              <w:marTop w:val="0"/>
              <w:marBottom w:val="0"/>
              <w:divBdr>
                <w:top w:val="none" w:sz="0" w:space="0" w:color="auto"/>
                <w:left w:val="none" w:sz="0" w:space="0" w:color="auto"/>
                <w:bottom w:val="none" w:sz="0" w:space="0" w:color="auto"/>
                <w:right w:val="none" w:sz="0" w:space="0" w:color="auto"/>
              </w:divBdr>
            </w:div>
            <w:div w:id="3799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9116">
      <w:bodyDiv w:val="1"/>
      <w:marLeft w:val="0"/>
      <w:marRight w:val="0"/>
      <w:marTop w:val="0"/>
      <w:marBottom w:val="0"/>
      <w:divBdr>
        <w:top w:val="none" w:sz="0" w:space="0" w:color="auto"/>
        <w:left w:val="none" w:sz="0" w:space="0" w:color="auto"/>
        <w:bottom w:val="none" w:sz="0" w:space="0" w:color="auto"/>
        <w:right w:val="none" w:sz="0" w:space="0" w:color="auto"/>
      </w:divBdr>
    </w:div>
    <w:div w:id="1442653525">
      <w:bodyDiv w:val="1"/>
      <w:marLeft w:val="0"/>
      <w:marRight w:val="0"/>
      <w:marTop w:val="0"/>
      <w:marBottom w:val="0"/>
      <w:divBdr>
        <w:top w:val="none" w:sz="0" w:space="0" w:color="auto"/>
        <w:left w:val="none" w:sz="0" w:space="0" w:color="auto"/>
        <w:bottom w:val="none" w:sz="0" w:space="0" w:color="auto"/>
        <w:right w:val="none" w:sz="0" w:space="0" w:color="auto"/>
      </w:divBdr>
    </w:div>
    <w:div w:id="1447194845">
      <w:bodyDiv w:val="1"/>
      <w:marLeft w:val="0"/>
      <w:marRight w:val="0"/>
      <w:marTop w:val="0"/>
      <w:marBottom w:val="0"/>
      <w:divBdr>
        <w:top w:val="none" w:sz="0" w:space="0" w:color="auto"/>
        <w:left w:val="none" w:sz="0" w:space="0" w:color="auto"/>
        <w:bottom w:val="none" w:sz="0" w:space="0" w:color="auto"/>
        <w:right w:val="none" w:sz="0" w:space="0" w:color="auto"/>
      </w:divBdr>
    </w:div>
    <w:div w:id="1566180580">
      <w:bodyDiv w:val="1"/>
      <w:marLeft w:val="0"/>
      <w:marRight w:val="0"/>
      <w:marTop w:val="0"/>
      <w:marBottom w:val="0"/>
      <w:divBdr>
        <w:top w:val="none" w:sz="0" w:space="0" w:color="auto"/>
        <w:left w:val="none" w:sz="0" w:space="0" w:color="auto"/>
        <w:bottom w:val="none" w:sz="0" w:space="0" w:color="auto"/>
        <w:right w:val="none" w:sz="0" w:space="0" w:color="auto"/>
      </w:divBdr>
    </w:div>
    <w:div w:id="1569337635">
      <w:bodyDiv w:val="1"/>
      <w:marLeft w:val="0"/>
      <w:marRight w:val="0"/>
      <w:marTop w:val="0"/>
      <w:marBottom w:val="0"/>
      <w:divBdr>
        <w:top w:val="none" w:sz="0" w:space="0" w:color="auto"/>
        <w:left w:val="none" w:sz="0" w:space="0" w:color="auto"/>
        <w:bottom w:val="none" w:sz="0" w:space="0" w:color="auto"/>
        <w:right w:val="none" w:sz="0" w:space="0" w:color="auto"/>
      </w:divBdr>
    </w:div>
    <w:div w:id="1575583127">
      <w:bodyDiv w:val="1"/>
      <w:marLeft w:val="0"/>
      <w:marRight w:val="0"/>
      <w:marTop w:val="0"/>
      <w:marBottom w:val="0"/>
      <w:divBdr>
        <w:top w:val="none" w:sz="0" w:space="0" w:color="auto"/>
        <w:left w:val="none" w:sz="0" w:space="0" w:color="auto"/>
        <w:bottom w:val="none" w:sz="0" w:space="0" w:color="auto"/>
        <w:right w:val="none" w:sz="0" w:space="0" w:color="auto"/>
      </w:divBdr>
    </w:div>
    <w:div w:id="1588463315">
      <w:bodyDiv w:val="1"/>
      <w:marLeft w:val="0"/>
      <w:marRight w:val="0"/>
      <w:marTop w:val="0"/>
      <w:marBottom w:val="0"/>
      <w:divBdr>
        <w:top w:val="none" w:sz="0" w:space="0" w:color="auto"/>
        <w:left w:val="none" w:sz="0" w:space="0" w:color="auto"/>
        <w:bottom w:val="none" w:sz="0" w:space="0" w:color="auto"/>
        <w:right w:val="none" w:sz="0" w:space="0" w:color="auto"/>
      </w:divBdr>
    </w:div>
    <w:div w:id="1599869511">
      <w:bodyDiv w:val="1"/>
      <w:marLeft w:val="0"/>
      <w:marRight w:val="0"/>
      <w:marTop w:val="0"/>
      <w:marBottom w:val="0"/>
      <w:divBdr>
        <w:top w:val="none" w:sz="0" w:space="0" w:color="auto"/>
        <w:left w:val="none" w:sz="0" w:space="0" w:color="auto"/>
        <w:bottom w:val="none" w:sz="0" w:space="0" w:color="auto"/>
        <w:right w:val="none" w:sz="0" w:space="0" w:color="auto"/>
      </w:divBdr>
    </w:div>
    <w:div w:id="1601181193">
      <w:bodyDiv w:val="1"/>
      <w:marLeft w:val="0"/>
      <w:marRight w:val="0"/>
      <w:marTop w:val="0"/>
      <w:marBottom w:val="0"/>
      <w:divBdr>
        <w:top w:val="none" w:sz="0" w:space="0" w:color="auto"/>
        <w:left w:val="none" w:sz="0" w:space="0" w:color="auto"/>
        <w:bottom w:val="none" w:sz="0" w:space="0" w:color="auto"/>
        <w:right w:val="none" w:sz="0" w:space="0" w:color="auto"/>
      </w:divBdr>
    </w:div>
    <w:div w:id="1615288380">
      <w:bodyDiv w:val="1"/>
      <w:marLeft w:val="0"/>
      <w:marRight w:val="0"/>
      <w:marTop w:val="0"/>
      <w:marBottom w:val="0"/>
      <w:divBdr>
        <w:top w:val="none" w:sz="0" w:space="0" w:color="auto"/>
        <w:left w:val="none" w:sz="0" w:space="0" w:color="auto"/>
        <w:bottom w:val="none" w:sz="0" w:space="0" w:color="auto"/>
        <w:right w:val="none" w:sz="0" w:space="0" w:color="auto"/>
      </w:divBdr>
      <w:divsChild>
        <w:div w:id="1241795965">
          <w:marLeft w:val="0"/>
          <w:marRight w:val="0"/>
          <w:marTop w:val="0"/>
          <w:marBottom w:val="0"/>
          <w:divBdr>
            <w:top w:val="none" w:sz="0" w:space="0" w:color="auto"/>
            <w:left w:val="none" w:sz="0" w:space="0" w:color="auto"/>
            <w:bottom w:val="none" w:sz="0" w:space="0" w:color="auto"/>
            <w:right w:val="none" w:sz="0" w:space="0" w:color="auto"/>
          </w:divBdr>
        </w:div>
      </w:divsChild>
    </w:div>
    <w:div w:id="1674990676">
      <w:bodyDiv w:val="1"/>
      <w:marLeft w:val="0"/>
      <w:marRight w:val="0"/>
      <w:marTop w:val="0"/>
      <w:marBottom w:val="0"/>
      <w:divBdr>
        <w:top w:val="none" w:sz="0" w:space="0" w:color="auto"/>
        <w:left w:val="none" w:sz="0" w:space="0" w:color="auto"/>
        <w:bottom w:val="none" w:sz="0" w:space="0" w:color="auto"/>
        <w:right w:val="none" w:sz="0" w:space="0" w:color="auto"/>
      </w:divBdr>
    </w:div>
    <w:div w:id="1708795104">
      <w:bodyDiv w:val="1"/>
      <w:marLeft w:val="0"/>
      <w:marRight w:val="0"/>
      <w:marTop w:val="0"/>
      <w:marBottom w:val="0"/>
      <w:divBdr>
        <w:top w:val="none" w:sz="0" w:space="0" w:color="auto"/>
        <w:left w:val="none" w:sz="0" w:space="0" w:color="auto"/>
        <w:bottom w:val="none" w:sz="0" w:space="0" w:color="auto"/>
        <w:right w:val="none" w:sz="0" w:space="0" w:color="auto"/>
      </w:divBdr>
      <w:divsChild>
        <w:div w:id="774131427">
          <w:marLeft w:val="0"/>
          <w:marRight w:val="0"/>
          <w:marTop w:val="0"/>
          <w:marBottom w:val="0"/>
          <w:divBdr>
            <w:top w:val="none" w:sz="0" w:space="0" w:color="auto"/>
            <w:left w:val="none" w:sz="0" w:space="0" w:color="auto"/>
            <w:bottom w:val="none" w:sz="0" w:space="0" w:color="auto"/>
            <w:right w:val="none" w:sz="0" w:space="0" w:color="auto"/>
          </w:divBdr>
        </w:div>
      </w:divsChild>
    </w:div>
    <w:div w:id="1724980353">
      <w:bodyDiv w:val="1"/>
      <w:marLeft w:val="0"/>
      <w:marRight w:val="0"/>
      <w:marTop w:val="0"/>
      <w:marBottom w:val="0"/>
      <w:divBdr>
        <w:top w:val="none" w:sz="0" w:space="0" w:color="auto"/>
        <w:left w:val="none" w:sz="0" w:space="0" w:color="auto"/>
        <w:bottom w:val="none" w:sz="0" w:space="0" w:color="auto"/>
        <w:right w:val="none" w:sz="0" w:space="0" w:color="auto"/>
      </w:divBdr>
    </w:div>
    <w:div w:id="1761247107">
      <w:bodyDiv w:val="1"/>
      <w:marLeft w:val="0"/>
      <w:marRight w:val="0"/>
      <w:marTop w:val="0"/>
      <w:marBottom w:val="0"/>
      <w:divBdr>
        <w:top w:val="none" w:sz="0" w:space="0" w:color="auto"/>
        <w:left w:val="none" w:sz="0" w:space="0" w:color="auto"/>
        <w:bottom w:val="none" w:sz="0" w:space="0" w:color="auto"/>
        <w:right w:val="none" w:sz="0" w:space="0" w:color="auto"/>
      </w:divBdr>
      <w:divsChild>
        <w:div w:id="330068604">
          <w:marLeft w:val="0"/>
          <w:marRight w:val="0"/>
          <w:marTop w:val="0"/>
          <w:marBottom w:val="0"/>
          <w:divBdr>
            <w:top w:val="none" w:sz="0" w:space="0" w:color="auto"/>
            <w:left w:val="none" w:sz="0" w:space="0" w:color="auto"/>
            <w:bottom w:val="none" w:sz="0" w:space="0" w:color="auto"/>
            <w:right w:val="none" w:sz="0" w:space="0" w:color="auto"/>
          </w:divBdr>
        </w:div>
        <w:div w:id="529682060">
          <w:marLeft w:val="0"/>
          <w:marRight w:val="0"/>
          <w:marTop w:val="0"/>
          <w:marBottom w:val="0"/>
          <w:divBdr>
            <w:top w:val="none" w:sz="0" w:space="0" w:color="auto"/>
            <w:left w:val="none" w:sz="0" w:space="0" w:color="auto"/>
            <w:bottom w:val="none" w:sz="0" w:space="0" w:color="auto"/>
            <w:right w:val="none" w:sz="0" w:space="0" w:color="auto"/>
          </w:divBdr>
        </w:div>
      </w:divsChild>
    </w:div>
    <w:div w:id="1797210650">
      <w:bodyDiv w:val="1"/>
      <w:marLeft w:val="0"/>
      <w:marRight w:val="0"/>
      <w:marTop w:val="0"/>
      <w:marBottom w:val="0"/>
      <w:divBdr>
        <w:top w:val="none" w:sz="0" w:space="0" w:color="auto"/>
        <w:left w:val="none" w:sz="0" w:space="0" w:color="auto"/>
        <w:bottom w:val="none" w:sz="0" w:space="0" w:color="auto"/>
        <w:right w:val="none" w:sz="0" w:space="0" w:color="auto"/>
      </w:divBdr>
    </w:div>
    <w:div w:id="1834491445">
      <w:bodyDiv w:val="1"/>
      <w:marLeft w:val="0"/>
      <w:marRight w:val="0"/>
      <w:marTop w:val="0"/>
      <w:marBottom w:val="0"/>
      <w:divBdr>
        <w:top w:val="none" w:sz="0" w:space="0" w:color="auto"/>
        <w:left w:val="none" w:sz="0" w:space="0" w:color="auto"/>
        <w:bottom w:val="none" w:sz="0" w:space="0" w:color="auto"/>
        <w:right w:val="none" w:sz="0" w:space="0" w:color="auto"/>
      </w:divBdr>
    </w:div>
    <w:div w:id="1840000313">
      <w:bodyDiv w:val="1"/>
      <w:marLeft w:val="0"/>
      <w:marRight w:val="0"/>
      <w:marTop w:val="0"/>
      <w:marBottom w:val="0"/>
      <w:divBdr>
        <w:top w:val="none" w:sz="0" w:space="0" w:color="auto"/>
        <w:left w:val="none" w:sz="0" w:space="0" w:color="auto"/>
        <w:bottom w:val="none" w:sz="0" w:space="0" w:color="auto"/>
        <w:right w:val="none" w:sz="0" w:space="0" w:color="auto"/>
      </w:divBdr>
    </w:div>
    <w:div w:id="1874073436">
      <w:bodyDiv w:val="1"/>
      <w:marLeft w:val="0"/>
      <w:marRight w:val="0"/>
      <w:marTop w:val="0"/>
      <w:marBottom w:val="0"/>
      <w:divBdr>
        <w:top w:val="none" w:sz="0" w:space="0" w:color="auto"/>
        <w:left w:val="none" w:sz="0" w:space="0" w:color="auto"/>
        <w:bottom w:val="none" w:sz="0" w:space="0" w:color="auto"/>
        <w:right w:val="none" w:sz="0" w:space="0" w:color="auto"/>
      </w:divBdr>
    </w:div>
    <w:div w:id="1875846800">
      <w:bodyDiv w:val="1"/>
      <w:marLeft w:val="0"/>
      <w:marRight w:val="0"/>
      <w:marTop w:val="0"/>
      <w:marBottom w:val="0"/>
      <w:divBdr>
        <w:top w:val="none" w:sz="0" w:space="0" w:color="auto"/>
        <w:left w:val="none" w:sz="0" w:space="0" w:color="auto"/>
        <w:bottom w:val="none" w:sz="0" w:space="0" w:color="auto"/>
        <w:right w:val="none" w:sz="0" w:space="0" w:color="auto"/>
      </w:divBdr>
    </w:div>
    <w:div w:id="1875921961">
      <w:bodyDiv w:val="1"/>
      <w:marLeft w:val="0"/>
      <w:marRight w:val="0"/>
      <w:marTop w:val="0"/>
      <w:marBottom w:val="0"/>
      <w:divBdr>
        <w:top w:val="none" w:sz="0" w:space="0" w:color="auto"/>
        <w:left w:val="none" w:sz="0" w:space="0" w:color="auto"/>
        <w:bottom w:val="none" w:sz="0" w:space="0" w:color="auto"/>
        <w:right w:val="none" w:sz="0" w:space="0" w:color="auto"/>
      </w:divBdr>
    </w:div>
    <w:div w:id="1897080832">
      <w:bodyDiv w:val="1"/>
      <w:marLeft w:val="0"/>
      <w:marRight w:val="0"/>
      <w:marTop w:val="0"/>
      <w:marBottom w:val="0"/>
      <w:divBdr>
        <w:top w:val="none" w:sz="0" w:space="0" w:color="auto"/>
        <w:left w:val="none" w:sz="0" w:space="0" w:color="auto"/>
        <w:bottom w:val="none" w:sz="0" w:space="0" w:color="auto"/>
        <w:right w:val="none" w:sz="0" w:space="0" w:color="auto"/>
      </w:divBdr>
    </w:div>
    <w:div w:id="1906404565">
      <w:bodyDiv w:val="1"/>
      <w:marLeft w:val="0"/>
      <w:marRight w:val="0"/>
      <w:marTop w:val="0"/>
      <w:marBottom w:val="0"/>
      <w:divBdr>
        <w:top w:val="none" w:sz="0" w:space="0" w:color="auto"/>
        <w:left w:val="none" w:sz="0" w:space="0" w:color="auto"/>
        <w:bottom w:val="none" w:sz="0" w:space="0" w:color="auto"/>
        <w:right w:val="none" w:sz="0" w:space="0" w:color="auto"/>
      </w:divBdr>
    </w:div>
    <w:div w:id="1907110517">
      <w:bodyDiv w:val="1"/>
      <w:marLeft w:val="0"/>
      <w:marRight w:val="0"/>
      <w:marTop w:val="0"/>
      <w:marBottom w:val="0"/>
      <w:divBdr>
        <w:top w:val="none" w:sz="0" w:space="0" w:color="auto"/>
        <w:left w:val="none" w:sz="0" w:space="0" w:color="auto"/>
        <w:bottom w:val="none" w:sz="0" w:space="0" w:color="auto"/>
        <w:right w:val="none" w:sz="0" w:space="0" w:color="auto"/>
      </w:divBdr>
    </w:div>
    <w:div w:id="1910991021">
      <w:bodyDiv w:val="1"/>
      <w:marLeft w:val="0"/>
      <w:marRight w:val="0"/>
      <w:marTop w:val="0"/>
      <w:marBottom w:val="0"/>
      <w:divBdr>
        <w:top w:val="none" w:sz="0" w:space="0" w:color="auto"/>
        <w:left w:val="none" w:sz="0" w:space="0" w:color="auto"/>
        <w:bottom w:val="none" w:sz="0" w:space="0" w:color="auto"/>
        <w:right w:val="none" w:sz="0" w:space="0" w:color="auto"/>
      </w:divBdr>
    </w:div>
    <w:div w:id="1912422113">
      <w:bodyDiv w:val="1"/>
      <w:marLeft w:val="0"/>
      <w:marRight w:val="0"/>
      <w:marTop w:val="0"/>
      <w:marBottom w:val="0"/>
      <w:divBdr>
        <w:top w:val="none" w:sz="0" w:space="0" w:color="auto"/>
        <w:left w:val="none" w:sz="0" w:space="0" w:color="auto"/>
        <w:bottom w:val="none" w:sz="0" w:space="0" w:color="auto"/>
        <w:right w:val="none" w:sz="0" w:space="0" w:color="auto"/>
      </w:divBdr>
    </w:div>
    <w:div w:id="1913537382">
      <w:bodyDiv w:val="1"/>
      <w:marLeft w:val="0"/>
      <w:marRight w:val="0"/>
      <w:marTop w:val="0"/>
      <w:marBottom w:val="0"/>
      <w:divBdr>
        <w:top w:val="none" w:sz="0" w:space="0" w:color="auto"/>
        <w:left w:val="none" w:sz="0" w:space="0" w:color="auto"/>
        <w:bottom w:val="none" w:sz="0" w:space="0" w:color="auto"/>
        <w:right w:val="none" w:sz="0" w:space="0" w:color="auto"/>
      </w:divBdr>
    </w:div>
    <w:div w:id="1914971042">
      <w:bodyDiv w:val="1"/>
      <w:marLeft w:val="0"/>
      <w:marRight w:val="0"/>
      <w:marTop w:val="0"/>
      <w:marBottom w:val="0"/>
      <w:divBdr>
        <w:top w:val="none" w:sz="0" w:space="0" w:color="auto"/>
        <w:left w:val="none" w:sz="0" w:space="0" w:color="auto"/>
        <w:bottom w:val="none" w:sz="0" w:space="0" w:color="auto"/>
        <w:right w:val="none" w:sz="0" w:space="0" w:color="auto"/>
      </w:divBdr>
    </w:div>
    <w:div w:id="1930045734">
      <w:bodyDiv w:val="1"/>
      <w:marLeft w:val="0"/>
      <w:marRight w:val="0"/>
      <w:marTop w:val="0"/>
      <w:marBottom w:val="0"/>
      <w:divBdr>
        <w:top w:val="none" w:sz="0" w:space="0" w:color="auto"/>
        <w:left w:val="none" w:sz="0" w:space="0" w:color="auto"/>
        <w:bottom w:val="none" w:sz="0" w:space="0" w:color="auto"/>
        <w:right w:val="none" w:sz="0" w:space="0" w:color="auto"/>
      </w:divBdr>
    </w:div>
    <w:div w:id="1940867301">
      <w:bodyDiv w:val="1"/>
      <w:marLeft w:val="0"/>
      <w:marRight w:val="0"/>
      <w:marTop w:val="0"/>
      <w:marBottom w:val="0"/>
      <w:divBdr>
        <w:top w:val="none" w:sz="0" w:space="0" w:color="auto"/>
        <w:left w:val="none" w:sz="0" w:space="0" w:color="auto"/>
        <w:bottom w:val="none" w:sz="0" w:space="0" w:color="auto"/>
        <w:right w:val="none" w:sz="0" w:space="0" w:color="auto"/>
      </w:divBdr>
      <w:divsChild>
        <w:div w:id="1732918376">
          <w:marLeft w:val="0"/>
          <w:marRight w:val="0"/>
          <w:marTop w:val="0"/>
          <w:marBottom w:val="0"/>
          <w:divBdr>
            <w:top w:val="none" w:sz="0" w:space="0" w:color="auto"/>
            <w:left w:val="none" w:sz="0" w:space="0" w:color="auto"/>
            <w:bottom w:val="none" w:sz="0" w:space="0" w:color="auto"/>
            <w:right w:val="none" w:sz="0" w:space="0" w:color="auto"/>
          </w:divBdr>
        </w:div>
      </w:divsChild>
    </w:div>
    <w:div w:id="1957788083">
      <w:bodyDiv w:val="1"/>
      <w:marLeft w:val="0"/>
      <w:marRight w:val="0"/>
      <w:marTop w:val="0"/>
      <w:marBottom w:val="0"/>
      <w:divBdr>
        <w:top w:val="none" w:sz="0" w:space="0" w:color="auto"/>
        <w:left w:val="none" w:sz="0" w:space="0" w:color="auto"/>
        <w:bottom w:val="none" w:sz="0" w:space="0" w:color="auto"/>
        <w:right w:val="none" w:sz="0" w:space="0" w:color="auto"/>
      </w:divBdr>
    </w:div>
    <w:div w:id="1969701449">
      <w:bodyDiv w:val="1"/>
      <w:marLeft w:val="0"/>
      <w:marRight w:val="0"/>
      <w:marTop w:val="0"/>
      <w:marBottom w:val="0"/>
      <w:divBdr>
        <w:top w:val="none" w:sz="0" w:space="0" w:color="auto"/>
        <w:left w:val="none" w:sz="0" w:space="0" w:color="auto"/>
        <w:bottom w:val="none" w:sz="0" w:space="0" w:color="auto"/>
        <w:right w:val="none" w:sz="0" w:space="0" w:color="auto"/>
      </w:divBdr>
      <w:divsChild>
        <w:div w:id="1312948867">
          <w:marLeft w:val="0"/>
          <w:marRight w:val="0"/>
          <w:marTop w:val="0"/>
          <w:marBottom w:val="0"/>
          <w:divBdr>
            <w:top w:val="none" w:sz="0" w:space="0" w:color="auto"/>
            <w:left w:val="none" w:sz="0" w:space="0" w:color="auto"/>
            <w:bottom w:val="none" w:sz="0" w:space="0" w:color="auto"/>
            <w:right w:val="none" w:sz="0" w:space="0" w:color="auto"/>
          </w:divBdr>
        </w:div>
      </w:divsChild>
    </w:div>
    <w:div w:id="1974485091">
      <w:bodyDiv w:val="1"/>
      <w:marLeft w:val="0"/>
      <w:marRight w:val="0"/>
      <w:marTop w:val="0"/>
      <w:marBottom w:val="0"/>
      <w:divBdr>
        <w:top w:val="none" w:sz="0" w:space="0" w:color="auto"/>
        <w:left w:val="none" w:sz="0" w:space="0" w:color="auto"/>
        <w:bottom w:val="none" w:sz="0" w:space="0" w:color="auto"/>
        <w:right w:val="none" w:sz="0" w:space="0" w:color="auto"/>
      </w:divBdr>
    </w:div>
    <w:div w:id="1980726272">
      <w:bodyDiv w:val="1"/>
      <w:marLeft w:val="0"/>
      <w:marRight w:val="0"/>
      <w:marTop w:val="0"/>
      <w:marBottom w:val="0"/>
      <w:divBdr>
        <w:top w:val="none" w:sz="0" w:space="0" w:color="auto"/>
        <w:left w:val="none" w:sz="0" w:space="0" w:color="auto"/>
        <w:bottom w:val="none" w:sz="0" w:space="0" w:color="auto"/>
        <w:right w:val="none" w:sz="0" w:space="0" w:color="auto"/>
      </w:divBdr>
    </w:div>
    <w:div w:id="1995602652">
      <w:bodyDiv w:val="1"/>
      <w:marLeft w:val="0"/>
      <w:marRight w:val="0"/>
      <w:marTop w:val="0"/>
      <w:marBottom w:val="0"/>
      <w:divBdr>
        <w:top w:val="none" w:sz="0" w:space="0" w:color="auto"/>
        <w:left w:val="none" w:sz="0" w:space="0" w:color="auto"/>
        <w:bottom w:val="none" w:sz="0" w:space="0" w:color="auto"/>
        <w:right w:val="none" w:sz="0" w:space="0" w:color="auto"/>
      </w:divBdr>
      <w:divsChild>
        <w:div w:id="174467505">
          <w:marLeft w:val="0"/>
          <w:marRight w:val="0"/>
          <w:marTop w:val="0"/>
          <w:marBottom w:val="0"/>
          <w:divBdr>
            <w:top w:val="none" w:sz="0" w:space="0" w:color="auto"/>
            <w:left w:val="none" w:sz="0" w:space="0" w:color="auto"/>
            <w:bottom w:val="none" w:sz="0" w:space="0" w:color="auto"/>
            <w:right w:val="none" w:sz="0" w:space="0" w:color="auto"/>
          </w:divBdr>
        </w:div>
      </w:divsChild>
    </w:div>
    <w:div w:id="2010673915">
      <w:bodyDiv w:val="1"/>
      <w:marLeft w:val="0"/>
      <w:marRight w:val="0"/>
      <w:marTop w:val="0"/>
      <w:marBottom w:val="0"/>
      <w:divBdr>
        <w:top w:val="none" w:sz="0" w:space="0" w:color="auto"/>
        <w:left w:val="none" w:sz="0" w:space="0" w:color="auto"/>
        <w:bottom w:val="none" w:sz="0" w:space="0" w:color="auto"/>
        <w:right w:val="none" w:sz="0" w:space="0" w:color="auto"/>
      </w:divBdr>
      <w:divsChild>
        <w:div w:id="40322577">
          <w:marLeft w:val="0"/>
          <w:marRight w:val="0"/>
          <w:marTop w:val="0"/>
          <w:marBottom w:val="0"/>
          <w:divBdr>
            <w:top w:val="none" w:sz="0" w:space="0" w:color="auto"/>
            <w:left w:val="none" w:sz="0" w:space="0" w:color="auto"/>
            <w:bottom w:val="none" w:sz="0" w:space="0" w:color="auto"/>
            <w:right w:val="none" w:sz="0" w:space="0" w:color="auto"/>
          </w:divBdr>
        </w:div>
        <w:div w:id="189607348">
          <w:marLeft w:val="0"/>
          <w:marRight w:val="0"/>
          <w:marTop w:val="0"/>
          <w:marBottom w:val="0"/>
          <w:divBdr>
            <w:top w:val="none" w:sz="0" w:space="0" w:color="auto"/>
            <w:left w:val="none" w:sz="0" w:space="0" w:color="auto"/>
            <w:bottom w:val="none" w:sz="0" w:space="0" w:color="auto"/>
            <w:right w:val="none" w:sz="0" w:space="0" w:color="auto"/>
          </w:divBdr>
        </w:div>
      </w:divsChild>
    </w:div>
    <w:div w:id="2012559100">
      <w:bodyDiv w:val="1"/>
      <w:marLeft w:val="0"/>
      <w:marRight w:val="0"/>
      <w:marTop w:val="0"/>
      <w:marBottom w:val="0"/>
      <w:divBdr>
        <w:top w:val="none" w:sz="0" w:space="0" w:color="auto"/>
        <w:left w:val="none" w:sz="0" w:space="0" w:color="auto"/>
        <w:bottom w:val="none" w:sz="0" w:space="0" w:color="auto"/>
        <w:right w:val="none" w:sz="0" w:space="0" w:color="auto"/>
      </w:divBdr>
      <w:divsChild>
        <w:div w:id="1009017312">
          <w:marLeft w:val="0"/>
          <w:marRight w:val="0"/>
          <w:marTop w:val="0"/>
          <w:marBottom w:val="0"/>
          <w:divBdr>
            <w:top w:val="none" w:sz="0" w:space="0" w:color="auto"/>
            <w:left w:val="none" w:sz="0" w:space="0" w:color="auto"/>
            <w:bottom w:val="none" w:sz="0" w:space="0" w:color="auto"/>
            <w:right w:val="none" w:sz="0" w:space="0" w:color="auto"/>
          </w:divBdr>
        </w:div>
      </w:divsChild>
    </w:div>
    <w:div w:id="2033723828">
      <w:bodyDiv w:val="1"/>
      <w:marLeft w:val="0"/>
      <w:marRight w:val="0"/>
      <w:marTop w:val="0"/>
      <w:marBottom w:val="0"/>
      <w:divBdr>
        <w:top w:val="none" w:sz="0" w:space="0" w:color="auto"/>
        <w:left w:val="none" w:sz="0" w:space="0" w:color="auto"/>
        <w:bottom w:val="none" w:sz="0" w:space="0" w:color="auto"/>
        <w:right w:val="none" w:sz="0" w:space="0" w:color="auto"/>
      </w:divBdr>
    </w:div>
    <w:div w:id="2035182324">
      <w:bodyDiv w:val="1"/>
      <w:marLeft w:val="0"/>
      <w:marRight w:val="0"/>
      <w:marTop w:val="0"/>
      <w:marBottom w:val="0"/>
      <w:divBdr>
        <w:top w:val="none" w:sz="0" w:space="0" w:color="auto"/>
        <w:left w:val="none" w:sz="0" w:space="0" w:color="auto"/>
        <w:bottom w:val="none" w:sz="0" w:space="0" w:color="auto"/>
        <w:right w:val="none" w:sz="0" w:space="0" w:color="auto"/>
      </w:divBdr>
    </w:div>
    <w:div w:id="2051875338">
      <w:bodyDiv w:val="1"/>
      <w:marLeft w:val="0"/>
      <w:marRight w:val="0"/>
      <w:marTop w:val="0"/>
      <w:marBottom w:val="0"/>
      <w:divBdr>
        <w:top w:val="none" w:sz="0" w:space="0" w:color="auto"/>
        <w:left w:val="none" w:sz="0" w:space="0" w:color="auto"/>
        <w:bottom w:val="none" w:sz="0" w:space="0" w:color="auto"/>
        <w:right w:val="none" w:sz="0" w:space="0" w:color="auto"/>
      </w:divBdr>
    </w:div>
    <w:div w:id="2058971842">
      <w:bodyDiv w:val="1"/>
      <w:marLeft w:val="0"/>
      <w:marRight w:val="0"/>
      <w:marTop w:val="0"/>
      <w:marBottom w:val="0"/>
      <w:divBdr>
        <w:top w:val="none" w:sz="0" w:space="0" w:color="auto"/>
        <w:left w:val="none" w:sz="0" w:space="0" w:color="auto"/>
        <w:bottom w:val="none" w:sz="0" w:space="0" w:color="auto"/>
        <w:right w:val="none" w:sz="0" w:space="0" w:color="auto"/>
      </w:divBdr>
    </w:div>
    <w:div w:id="2061511100">
      <w:bodyDiv w:val="1"/>
      <w:marLeft w:val="0"/>
      <w:marRight w:val="0"/>
      <w:marTop w:val="0"/>
      <w:marBottom w:val="0"/>
      <w:divBdr>
        <w:top w:val="none" w:sz="0" w:space="0" w:color="auto"/>
        <w:left w:val="none" w:sz="0" w:space="0" w:color="auto"/>
        <w:bottom w:val="none" w:sz="0" w:space="0" w:color="auto"/>
        <w:right w:val="none" w:sz="0" w:space="0" w:color="auto"/>
      </w:divBdr>
      <w:divsChild>
        <w:div w:id="1652753695">
          <w:marLeft w:val="0"/>
          <w:marRight w:val="0"/>
          <w:marTop w:val="0"/>
          <w:marBottom w:val="0"/>
          <w:divBdr>
            <w:top w:val="none" w:sz="0" w:space="0" w:color="auto"/>
            <w:left w:val="none" w:sz="0" w:space="0" w:color="auto"/>
            <w:bottom w:val="none" w:sz="0" w:space="0" w:color="auto"/>
            <w:right w:val="none" w:sz="0" w:space="0" w:color="auto"/>
          </w:divBdr>
        </w:div>
      </w:divsChild>
    </w:div>
    <w:div w:id="2065177158">
      <w:bodyDiv w:val="1"/>
      <w:marLeft w:val="0"/>
      <w:marRight w:val="0"/>
      <w:marTop w:val="0"/>
      <w:marBottom w:val="0"/>
      <w:divBdr>
        <w:top w:val="none" w:sz="0" w:space="0" w:color="auto"/>
        <w:left w:val="none" w:sz="0" w:space="0" w:color="auto"/>
        <w:bottom w:val="none" w:sz="0" w:space="0" w:color="auto"/>
        <w:right w:val="none" w:sz="0" w:space="0" w:color="auto"/>
      </w:divBdr>
    </w:div>
    <w:div w:id="2065904258">
      <w:bodyDiv w:val="1"/>
      <w:marLeft w:val="0"/>
      <w:marRight w:val="0"/>
      <w:marTop w:val="0"/>
      <w:marBottom w:val="0"/>
      <w:divBdr>
        <w:top w:val="none" w:sz="0" w:space="0" w:color="auto"/>
        <w:left w:val="none" w:sz="0" w:space="0" w:color="auto"/>
        <w:bottom w:val="none" w:sz="0" w:space="0" w:color="auto"/>
        <w:right w:val="none" w:sz="0" w:space="0" w:color="auto"/>
      </w:divBdr>
    </w:div>
    <w:div w:id="2076194817">
      <w:bodyDiv w:val="1"/>
      <w:marLeft w:val="0"/>
      <w:marRight w:val="0"/>
      <w:marTop w:val="0"/>
      <w:marBottom w:val="0"/>
      <w:divBdr>
        <w:top w:val="none" w:sz="0" w:space="0" w:color="auto"/>
        <w:left w:val="none" w:sz="0" w:space="0" w:color="auto"/>
        <w:bottom w:val="none" w:sz="0" w:space="0" w:color="auto"/>
        <w:right w:val="none" w:sz="0" w:space="0" w:color="auto"/>
      </w:divBdr>
    </w:div>
    <w:div w:id="2090348067">
      <w:bodyDiv w:val="1"/>
      <w:marLeft w:val="0"/>
      <w:marRight w:val="0"/>
      <w:marTop w:val="0"/>
      <w:marBottom w:val="0"/>
      <w:divBdr>
        <w:top w:val="none" w:sz="0" w:space="0" w:color="auto"/>
        <w:left w:val="none" w:sz="0" w:space="0" w:color="auto"/>
        <w:bottom w:val="none" w:sz="0" w:space="0" w:color="auto"/>
        <w:right w:val="none" w:sz="0" w:space="0" w:color="auto"/>
      </w:divBdr>
      <w:divsChild>
        <w:div w:id="1577744186">
          <w:marLeft w:val="0"/>
          <w:marRight w:val="0"/>
          <w:marTop w:val="0"/>
          <w:marBottom w:val="0"/>
          <w:divBdr>
            <w:top w:val="none" w:sz="0" w:space="0" w:color="auto"/>
            <w:left w:val="none" w:sz="0" w:space="0" w:color="auto"/>
            <w:bottom w:val="none" w:sz="0" w:space="0" w:color="auto"/>
            <w:right w:val="none" w:sz="0" w:space="0" w:color="auto"/>
          </w:divBdr>
        </w:div>
        <w:div w:id="272054183">
          <w:marLeft w:val="0"/>
          <w:marRight w:val="0"/>
          <w:marTop w:val="0"/>
          <w:marBottom w:val="0"/>
          <w:divBdr>
            <w:top w:val="none" w:sz="0" w:space="0" w:color="auto"/>
            <w:left w:val="none" w:sz="0" w:space="0" w:color="auto"/>
            <w:bottom w:val="none" w:sz="0" w:space="0" w:color="auto"/>
            <w:right w:val="none" w:sz="0" w:space="0" w:color="auto"/>
          </w:divBdr>
        </w:div>
        <w:div w:id="297075445">
          <w:marLeft w:val="0"/>
          <w:marRight w:val="0"/>
          <w:marTop w:val="0"/>
          <w:marBottom w:val="0"/>
          <w:divBdr>
            <w:top w:val="none" w:sz="0" w:space="0" w:color="auto"/>
            <w:left w:val="none" w:sz="0" w:space="0" w:color="auto"/>
            <w:bottom w:val="none" w:sz="0" w:space="0" w:color="auto"/>
            <w:right w:val="none" w:sz="0" w:space="0" w:color="auto"/>
          </w:divBdr>
        </w:div>
      </w:divsChild>
    </w:div>
    <w:div w:id="2122064546">
      <w:bodyDiv w:val="1"/>
      <w:marLeft w:val="0"/>
      <w:marRight w:val="0"/>
      <w:marTop w:val="0"/>
      <w:marBottom w:val="0"/>
      <w:divBdr>
        <w:top w:val="none" w:sz="0" w:space="0" w:color="auto"/>
        <w:left w:val="none" w:sz="0" w:space="0" w:color="auto"/>
        <w:bottom w:val="none" w:sz="0" w:space="0" w:color="auto"/>
        <w:right w:val="none" w:sz="0" w:space="0" w:color="auto"/>
      </w:divBdr>
      <w:divsChild>
        <w:div w:id="1065882339">
          <w:marLeft w:val="0"/>
          <w:marRight w:val="0"/>
          <w:marTop w:val="0"/>
          <w:marBottom w:val="0"/>
          <w:divBdr>
            <w:top w:val="none" w:sz="0" w:space="0" w:color="auto"/>
            <w:left w:val="none" w:sz="0" w:space="0" w:color="auto"/>
            <w:bottom w:val="none" w:sz="0" w:space="0" w:color="auto"/>
            <w:right w:val="none" w:sz="0" w:space="0" w:color="auto"/>
          </w:divBdr>
        </w:div>
        <w:div w:id="636842199">
          <w:marLeft w:val="0"/>
          <w:marRight w:val="0"/>
          <w:marTop w:val="0"/>
          <w:marBottom w:val="0"/>
          <w:divBdr>
            <w:top w:val="none" w:sz="0" w:space="0" w:color="auto"/>
            <w:left w:val="none" w:sz="0" w:space="0" w:color="auto"/>
            <w:bottom w:val="none" w:sz="0" w:space="0" w:color="auto"/>
            <w:right w:val="none" w:sz="0" w:space="0" w:color="auto"/>
          </w:divBdr>
        </w:div>
        <w:div w:id="10887210">
          <w:marLeft w:val="0"/>
          <w:marRight w:val="0"/>
          <w:marTop w:val="0"/>
          <w:marBottom w:val="0"/>
          <w:divBdr>
            <w:top w:val="none" w:sz="0" w:space="0" w:color="auto"/>
            <w:left w:val="none" w:sz="0" w:space="0" w:color="auto"/>
            <w:bottom w:val="none" w:sz="0" w:space="0" w:color="auto"/>
            <w:right w:val="none" w:sz="0" w:space="0" w:color="auto"/>
          </w:divBdr>
        </w:div>
      </w:divsChild>
    </w:div>
    <w:div w:id="212738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pen-pychcommunityprimary.rctcbc.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78BB-E102-4F71-98B0-B5D1173B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Todd-Jones, June</dc:creator>
  <cp:lastModifiedBy>June Todd-Jones</cp:lastModifiedBy>
  <cp:revision>2</cp:revision>
  <dcterms:created xsi:type="dcterms:W3CDTF">2023-10-06T12:00:00Z</dcterms:created>
  <dcterms:modified xsi:type="dcterms:W3CDTF">2023-10-06T12:00:00Z</dcterms:modified>
</cp:coreProperties>
</file>