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60C" w:rsidRPr="00A5060C" w:rsidRDefault="00055C4B">
      <w:pPr>
        <w:jc w:val="both"/>
        <w:rPr>
          <w:rFonts w:ascii="Comic Sans MS" w:eastAsia="Comic Sans MS" w:hAnsi="Comic Sans MS" w:cs="Comic Sans MS"/>
          <w:b/>
          <w:bCs/>
        </w:rPr>
      </w:pPr>
      <w:r w:rsidRPr="00A5060C">
        <w:rPr>
          <w:noProof/>
          <w:lang w:val="en-GB" w:eastAsia="en-GB"/>
        </w:rPr>
        <w:drawing>
          <wp:anchor distT="0" distB="0" distL="114300" distR="114300" simplePos="0" relativeHeight="251658240" behindDoc="0" locked="0" layoutInCell="1" allowOverlap="1" wp14:anchorId="1299C5BD" wp14:editId="3043AFF0">
            <wp:simplePos x="0" y="0"/>
            <wp:positionH relativeFrom="margin">
              <wp:posOffset>2028825</wp:posOffset>
            </wp:positionH>
            <wp:positionV relativeFrom="paragraph">
              <wp:posOffset>-300990</wp:posOffset>
            </wp:positionV>
            <wp:extent cx="1704975" cy="1524000"/>
            <wp:effectExtent l="0" t="0" r="9525" b="0"/>
            <wp:wrapNone/>
            <wp:docPr id="100001" name="Picture 100001" descr="http://webmail.rctednet.net/exchange/Eppadmin/Inbox/RE:.EML/School%20Logo.JPG/C58EA28C-18C0-4a97-9AF2-036E93DDAFB3/School%20Logo.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6"/>
                    <a:stretch>
                      <a:fillRect/>
                    </a:stretch>
                  </pic:blipFill>
                  <pic:spPr>
                    <a:xfrm>
                      <a:off x="0" y="0"/>
                      <a:ext cx="1704975" cy="1524000"/>
                    </a:xfrm>
                    <a:prstGeom prst="rect">
                      <a:avLst/>
                    </a:prstGeom>
                  </pic:spPr>
                </pic:pic>
              </a:graphicData>
            </a:graphic>
          </wp:anchor>
        </w:drawing>
      </w:r>
      <w:r w:rsidR="003911C7" w:rsidRPr="00A5060C">
        <w:rPr>
          <w:rFonts w:ascii="Comic Sans MS" w:eastAsia="Comic Sans MS" w:hAnsi="Comic Sans MS" w:cs="Comic Sans MS"/>
          <w:b/>
          <w:bCs/>
        </w:rPr>
        <w:t>Penpych Primary School</w:t>
      </w:r>
      <w:r w:rsidR="003911C7" w:rsidRPr="00A5060C">
        <w:rPr>
          <w:b/>
          <w:bCs/>
        </w:rPr>
        <w:tab/>
      </w:r>
      <w:r w:rsidR="003911C7" w:rsidRPr="00A5060C">
        <w:rPr>
          <w:b/>
          <w:bCs/>
        </w:rPr>
        <w:tab/>
      </w:r>
      <w:r w:rsidR="003911C7" w:rsidRPr="00A5060C">
        <w:rPr>
          <w:b/>
          <w:bCs/>
        </w:rPr>
        <w:tab/>
      </w:r>
      <w:r w:rsidR="003911C7" w:rsidRPr="00A5060C">
        <w:rPr>
          <w:b/>
          <w:bCs/>
        </w:rPr>
        <w:tab/>
      </w:r>
      <w:r w:rsidR="003911C7" w:rsidRPr="00A5060C">
        <w:rPr>
          <w:b/>
          <w:bCs/>
        </w:rPr>
        <w:tab/>
      </w:r>
      <w:r w:rsidR="003911C7" w:rsidRPr="00A5060C">
        <w:rPr>
          <w:rFonts w:ascii="Comic Sans MS" w:eastAsia="Comic Sans MS" w:hAnsi="Comic Sans MS" w:cs="Comic Sans MS"/>
          <w:b/>
          <w:bCs/>
        </w:rPr>
        <w:t xml:space="preserve">       </w:t>
      </w:r>
      <w:r w:rsidR="00A5060C">
        <w:rPr>
          <w:rFonts w:ascii="Comic Sans MS" w:eastAsia="Comic Sans MS" w:hAnsi="Comic Sans MS" w:cs="Comic Sans MS"/>
          <w:b/>
          <w:bCs/>
        </w:rPr>
        <w:t xml:space="preserve">          </w:t>
      </w:r>
      <w:r w:rsidR="00A5060C" w:rsidRPr="00A5060C">
        <w:rPr>
          <w:rFonts w:ascii="Comic Sans MS" w:eastAsia="Comic Sans MS" w:hAnsi="Comic Sans MS" w:cs="Comic Sans MS"/>
          <w:b/>
          <w:bCs/>
        </w:rPr>
        <w:t xml:space="preserve">Headteacher </w:t>
      </w:r>
    </w:p>
    <w:p w:rsidR="004E7AD3" w:rsidRPr="00A5060C" w:rsidRDefault="00A5060C">
      <w:pPr>
        <w:jc w:val="both"/>
      </w:pPr>
      <w:proofErr w:type="spellStart"/>
      <w:r w:rsidRPr="00A5060C">
        <w:rPr>
          <w:rFonts w:ascii="Comic Sans MS" w:eastAsia="Comic Sans MS" w:hAnsi="Comic Sans MS" w:cs="Comic Sans MS"/>
          <w:b/>
          <w:bCs/>
        </w:rPr>
        <w:t>Blaenrhondda</w:t>
      </w:r>
      <w:proofErr w:type="spellEnd"/>
      <w:r w:rsidRPr="00A5060C">
        <w:rPr>
          <w:rFonts w:ascii="Comic Sans MS" w:eastAsia="Comic Sans MS" w:hAnsi="Comic Sans MS" w:cs="Comic Sans MS"/>
          <w:b/>
          <w:bCs/>
        </w:rPr>
        <w:t xml:space="preserve"> Road</w:t>
      </w:r>
      <w:r w:rsidRPr="00A5060C">
        <w:rPr>
          <w:rFonts w:ascii="Comic Sans MS" w:eastAsia="Comic Sans MS" w:hAnsi="Comic Sans MS" w:cs="Comic Sans MS"/>
          <w:b/>
          <w:bCs/>
        </w:rPr>
        <w:t xml:space="preserve">           </w:t>
      </w:r>
      <w:r>
        <w:rPr>
          <w:rFonts w:ascii="Comic Sans MS" w:eastAsia="Comic Sans MS" w:hAnsi="Comic Sans MS" w:cs="Comic Sans MS"/>
          <w:b/>
          <w:bCs/>
        </w:rPr>
        <w:t xml:space="preserve">        </w:t>
      </w:r>
      <w:r w:rsidRPr="00A5060C">
        <w:rPr>
          <w:rFonts w:ascii="Comic Sans MS" w:eastAsia="Comic Sans MS" w:hAnsi="Comic Sans MS" w:cs="Comic Sans MS"/>
          <w:b/>
          <w:bCs/>
        </w:rPr>
        <w:t xml:space="preserve">                                 </w:t>
      </w:r>
      <w:proofErr w:type="spellStart"/>
      <w:r>
        <w:rPr>
          <w:rFonts w:ascii="Comic Sans MS" w:eastAsia="Comic Sans MS" w:hAnsi="Comic Sans MS" w:cs="Comic Sans MS"/>
          <w:b/>
          <w:bCs/>
        </w:rPr>
        <w:t>Mr</w:t>
      </w:r>
      <w:proofErr w:type="spellEnd"/>
      <w:r>
        <w:rPr>
          <w:rFonts w:ascii="Comic Sans MS" w:eastAsia="Comic Sans MS" w:hAnsi="Comic Sans MS" w:cs="Comic Sans MS"/>
          <w:b/>
          <w:bCs/>
        </w:rPr>
        <w:t xml:space="preserve"> </w:t>
      </w:r>
      <w:r w:rsidRPr="00A5060C">
        <w:rPr>
          <w:rFonts w:ascii="Comic Sans MS" w:eastAsia="Comic Sans MS" w:hAnsi="Comic Sans MS" w:cs="Comic Sans MS"/>
          <w:b/>
          <w:bCs/>
        </w:rPr>
        <w:t>T. Lewis</w:t>
      </w:r>
      <w:r w:rsidRPr="00A5060C">
        <w:rPr>
          <w:rFonts w:ascii="Comic Sans MS" w:eastAsia="Comic Sans MS" w:hAnsi="Comic Sans MS" w:cs="Comic Sans MS"/>
          <w:b/>
          <w:bCs/>
        </w:rPr>
        <w:t xml:space="preserve"> </w:t>
      </w:r>
    </w:p>
    <w:p w:rsidR="004E7AD3" w:rsidRPr="00A5060C" w:rsidRDefault="00A5060C">
      <w:pPr>
        <w:jc w:val="both"/>
      </w:pPr>
      <w:proofErr w:type="spellStart"/>
      <w:r w:rsidRPr="00A5060C">
        <w:rPr>
          <w:rFonts w:ascii="Comic Sans MS" w:eastAsia="Comic Sans MS" w:hAnsi="Comic Sans MS" w:cs="Comic Sans MS"/>
          <w:b/>
          <w:bCs/>
        </w:rPr>
        <w:t>Blaenrhondda</w:t>
      </w:r>
      <w:proofErr w:type="spellEnd"/>
      <w:r w:rsidR="003911C7" w:rsidRPr="00A5060C">
        <w:rPr>
          <w:b/>
          <w:bCs/>
        </w:rPr>
        <w:tab/>
      </w:r>
      <w:r w:rsidR="003911C7" w:rsidRPr="00A5060C">
        <w:rPr>
          <w:b/>
          <w:bCs/>
        </w:rPr>
        <w:tab/>
      </w:r>
      <w:r>
        <w:rPr>
          <w:b/>
          <w:bCs/>
        </w:rPr>
        <w:t xml:space="preserve">                </w:t>
      </w:r>
      <w:r w:rsidR="003911C7" w:rsidRPr="00A5060C">
        <w:rPr>
          <w:b/>
          <w:bCs/>
        </w:rPr>
        <w:tab/>
      </w:r>
      <w:r w:rsidR="003911C7" w:rsidRPr="00A5060C">
        <w:rPr>
          <w:b/>
          <w:bCs/>
        </w:rPr>
        <w:tab/>
      </w:r>
      <w:r w:rsidR="003911C7" w:rsidRPr="00A5060C">
        <w:rPr>
          <w:b/>
          <w:bCs/>
        </w:rPr>
        <w:tab/>
      </w:r>
      <w:r w:rsidR="003911C7" w:rsidRPr="00A5060C">
        <w:rPr>
          <w:rFonts w:ascii="Comic Sans MS" w:eastAsia="Comic Sans MS" w:hAnsi="Comic Sans MS" w:cs="Comic Sans MS"/>
          <w:b/>
          <w:bCs/>
        </w:rPr>
        <w:t xml:space="preserve"> </w:t>
      </w:r>
      <w:r>
        <w:rPr>
          <w:rFonts w:ascii="Comic Sans MS" w:eastAsia="Comic Sans MS" w:hAnsi="Comic Sans MS" w:cs="Comic Sans MS"/>
          <w:b/>
          <w:bCs/>
        </w:rPr>
        <w:t xml:space="preserve">       </w:t>
      </w:r>
      <w:r>
        <w:rPr>
          <w:rFonts w:ascii="Comic Sans MS" w:eastAsia="Comic Sans MS" w:hAnsi="Comic Sans MS" w:cs="Comic Sans MS"/>
          <w:b/>
          <w:bCs/>
        </w:rPr>
        <w:t>Deputy Headteacher</w:t>
      </w:r>
    </w:p>
    <w:p w:rsidR="00A5060C" w:rsidRDefault="00A5060C">
      <w:pPr>
        <w:jc w:val="both"/>
        <w:rPr>
          <w:rFonts w:ascii="Comic Sans MS" w:eastAsia="Comic Sans MS" w:hAnsi="Comic Sans MS" w:cs="Comic Sans MS"/>
          <w:b/>
          <w:bCs/>
        </w:rPr>
      </w:pPr>
      <w:r w:rsidRPr="00A5060C">
        <w:rPr>
          <w:rFonts w:ascii="Comic Sans MS" w:eastAsia="Comic Sans MS" w:hAnsi="Comic Sans MS" w:cs="Comic Sans MS"/>
          <w:b/>
          <w:bCs/>
        </w:rPr>
        <w:t>Mid Glam CF42 5SD</w:t>
      </w:r>
      <w:r w:rsidR="003911C7" w:rsidRPr="00A5060C">
        <w:rPr>
          <w:b/>
          <w:bCs/>
        </w:rPr>
        <w:tab/>
      </w:r>
      <w:r w:rsidR="003911C7" w:rsidRPr="00A5060C">
        <w:rPr>
          <w:b/>
          <w:bCs/>
        </w:rPr>
        <w:tab/>
      </w:r>
      <w:r w:rsidR="003911C7" w:rsidRPr="00A5060C">
        <w:rPr>
          <w:b/>
          <w:bCs/>
        </w:rPr>
        <w:tab/>
      </w:r>
      <w:r w:rsidR="003911C7" w:rsidRPr="00A5060C">
        <w:rPr>
          <w:b/>
          <w:bCs/>
        </w:rPr>
        <w:tab/>
      </w:r>
      <w:r>
        <w:rPr>
          <w:b/>
          <w:bCs/>
        </w:rPr>
        <w:t xml:space="preserve">                    </w:t>
      </w:r>
      <w:r w:rsidR="003911C7" w:rsidRPr="00A5060C">
        <w:rPr>
          <w:b/>
          <w:bCs/>
        </w:rPr>
        <w:tab/>
      </w:r>
      <w:r>
        <w:rPr>
          <w:b/>
          <w:bCs/>
        </w:rPr>
        <w:t xml:space="preserve">      </w:t>
      </w:r>
      <w:proofErr w:type="spellStart"/>
      <w:r>
        <w:rPr>
          <w:rFonts w:ascii="Comic Sans MS" w:eastAsia="Comic Sans MS" w:hAnsi="Comic Sans MS" w:cs="Comic Sans MS"/>
          <w:b/>
          <w:bCs/>
        </w:rPr>
        <w:t>Mr</w:t>
      </w:r>
      <w:proofErr w:type="spellEnd"/>
      <w:r>
        <w:rPr>
          <w:rFonts w:ascii="Comic Sans MS" w:eastAsia="Comic Sans MS" w:hAnsi="Comic Sans MS" w:cs="Comic Sans MS"/>
          <w:b/>
          <w:bCs/>
        </w:rPr>
        <w:t xml:space="preserve"> D. Zaplatynski</w:t>
      </w:r>
      <w:r>
        <w:rPr>
          <w:rFonts w:ascii="Comic Sans MS" w:eastAsia="Comic Sans MS" w:hAnsi="Comic Sans MS" w:cs="Comic Sans MS"/>
          <w:b/>
          <w:bCs/>
        </w:rPr>
        <w:t xml:space="preserve">                     </w:t>
      </w:r>
    </w:p>
    <w:p w:rsidR="004E7AD3" w:rsidRPr="00A5060C" w:rsidRDefault="00A5060C">
      <w:pPr>
        <w:jc w:val="both"/>
      </w:pPr>
      <w:r w:rsidRPr="00A5060C">
        <w:rPr>
          <w:rFonts w:ascii="Comic Sans MS" w:eastAsia="Comic Sans MS" w:hAnsi="Comic Sans MS" w:cs="Comic Sans MS"/>
          <w:b/>
          <w:bCs/>
        </w:rPr>
        <w:t>01443 771434</w:t>
      </w:r>
      <w:r>
        <w:rPr>
          <w:rFonts w:ascii="Comic Sans MS" w:eastAsia="Comic Sans MS" w:hAnsi="Comic Sans MS" w:cs="Comic Sans MS"/>
          <w:b/>
          <w:bCs/>
        </w:rPr>
        <w:t xml:space="preserve">                                                                  </w:t>
      </w:r>
    </w:p>
    <w:p w:rsidR="004E7AD3" w:rsidRPr="00A5060C" w:rsidRDefault="003911C7">
      <w:pPr>
        <w:jc w:val="both"/>
      </w:pPr>
      <w:r w:rsidRPr="00A5060C">
        <w:rPr>
          <w:b/>
          <w:bCs/>
        </w:rPr>
        <w:tab/>
      </w:r>
      <w:r w:rsidRPr="00A5060C">
        <w:rPr>
          <w:b/>
          <w:bCs/>
        </w:rPr>
        <w:tab/>
      </w:r>
      <w:r w:rsidRPr="00A5060C">
        <w:rPr>
          <w:b/>
          <w:bCs/>
        </w:rPr>
        <w:tab/>
      </w:r>
      <w:r w:rsidRPr="00A5060C">
        <w:rPr>
          <w:b/>
          <w:bCs/>
        </w:rPr>
        <w:tab/>
      </w:r>
      <w:r w:rsidRPr="00A5060C">
        <w:rPr>
          <w:b/>
          <w:bCs/>
        </w:rPr>
        <w:tab/>
      </w:r>
      <w:r w:rsidR="00055C4B" w:rsidRPr="00A5060C">
        <w:rPr>
          <w:b/>
          <w:bCs/>
        </w:rPr>
        <w:t xml:space="preserve">            </w:t>
      </w:r>
    </w:p>
    <w:p w:rsidR="00A85FFB" w:rsidRPr="00A5060C" w:rsidRDefault="003911C7" w:rsidP="00A85FFB">
      <w:pPr>
        <w:jc w:val="both"/>
        <w:rPr>
          <w:rFonts w:ascii="Comic Sans MS" w:eastAsia="Comic Sans MS" w:hAnsi="Comic Sans MS" w:cs="Comic Sans MS"/>
          <w:b/>
          <w:bCs/>
        </w:rPr>
      </w:pPr>
      <w:r w:rsidRPr="00A5060C">
        <w:rPr>
          <w:b/>
          <w:bCs/>
        </w:rPr>
        <w:tab/>
      </w:r>
      <w:r w:rsidRPr="00A5060C">
        <w:rPr>
          <w:b/>
          <w:bCs/>
        </w:rPr>
        <w:tab/>
      </w:r>
      <w:r w:rsidRPr="00A5060C">
        <w:rPr>
          <w:b/>
          <w:bCs/>
        </w:rPr>
        <w:tab/>
      </w:r>
      <w:r w:rsidRPr="00A5060C">
        <w:rPr>
          <w:b/>
          <w:bCs/>
        </w:rPr>
        <w:tab/>
      </w:r>
      <w:r w:rsidRPr="00A5060C">
        <w:rPr>
          <w:b/>
          <w:bCs/>
        </w:rPr>
        <w:tab/>
      </w:r>
      <w:r w:rsidRPr="00A5060C">
        <w:rPr>
          <w:b/>
          <w:bCs/>
        </w:rPr>
        <w:tab/>
      </w:r>
    </w:p>
    <w:p w:rsidR="00055C4B" w:rsidRDefault="00055C4B" w:rsidP="00055C4B">
      <w:pPr>
        <w:pStyle w:val="HTMLPreformatted"/>
        <w:shd w:val="clear" w:color="auto" w:fill="F8F9FA"/>
        <w:spacing w:line="540" w:lineRule="atLeast"/>
        <w:rPr>
          <w:rFonts w:ascii="Comic Sans MS" w:eastAsia="Comic Sans MS" w:hAnsi="Comic Sans MS" w:cs="Comic Sans MS"/>
          <w:b/>
          <w:bCs/>
          <w:sz w:val="22"/>
          <w:szCs w:val="22"/>
        </w:rPr>
      </w:pPr>
      <w:r>
        <w:rPr>
          <w:rFonts w:ascii="Comic Sans MS" w:eastAsia="Comic Sans MS" w:hAnsi="Comic Sans MS" w:cs="Comic Sans MS"/>
          <w:b/>
          <w:bCs/>
          <w:sz w:val="22"/>
          <w:szCs w:val="22"/>
        </w:rPr>
        <w:tab/>
      </w:r>
      <w:r>
        <w:rPr>
          <w:rFonts w:ascii="Comic Sans MS" w:eastAsia="Comic Sans MS" w:hAnsi="Comic Sans MS" w:cs="Comic Sans MS"/>
          <w:b/>
          <w:bCs/>
          <w:sz w:val="22"/>
          <w:szCs w:val="22"/>
        </w:rPr>
        <w:tab/>
      </w:r>
      <w:r>
        <w:rPr>
          <w:rFonts w:ascii="Comic Sans MS" w:eastAsia="Comic Sans MS" w:hAnsi="Comic Sans MS" w:cs="Comic Sans MS"/>
          <w:b/>
          <w:bCs/>
          <w:sz w:val="22"/>
          <w:szCs w:val="22"/>
        </w:rPr>
        <w:tab/>
      </w:r>
      <w:hyperlink r:id="rId7" w:history="1">
        <w:r w:rsidRPr="00263EE1">
          <w:rPr>
            <w:rStyle w:val="Hyperlink"/>
            <w:rFonts w:ascii="Comic Sans MS" w:eastAsia="Comic Sans MS" w:hAnsi="Comic Sans MS" w:cs="Comic Sans MS"/>
            <w:b/>
            <w:bCs/>
            <w:sz w:val="22"/>
            <w:szCs w:val="22"/>
          </w:rPr>
          <w:t>admin@pen-pychcommunityprimary.rctcbc.cymru</w:t>
        </w:r>
      </w:hyperlink>
      <w:r w:rsidRPr="00A85FFB">
        <w:rPr>
          <w:rFonts w:ascii="Comic Sans MS" w:eastAsia="Comic Sans MS" w:hAnsi="Comic Sans MS" w:cs="Comic Sans MS"/>
          <w:b/>
          <w:bCs/>
          <w:sz w:val="22"/>
          <w:szCs w:val="22"/>
        </w:rPr>
        <w:t xml:space="preserve"> </w:t>
      </w:r>
    </w:p>
    <w:p w:rsidR="004E7AD3" w:rsidRDefault="00055C4B">
      <w:pPr>
        <w:jc w:val="both"/>
        <w:rPr>
          <w:rFonts w:ascii="Comic Sans MS" w:eastAsia="Comic Sans MS" w:hAnsi="Comic Sans MS" w:cs="Comic Sans MS"/>
          <w:b/>
          <w:bCs/>
          <w:sz w:val="22"/>
          <w:szCs w:val="22"/>
        </w:rPr>
      </w:pPr>
      <w:r>
        <w:rPr>
          <w:rFonts w:ascii="Comic Sans MS" w:eastAsia="Comic Sans MS" w:hAnsi="Comic Sans MS" w:cs="Comic Sans MS"/>
          <w:b/>
          <w:bCs/>
          <w:sz w:val="22"/>
          <w:szCs w:val="22"/>
        </w:rPr>
        <w:tab/>
      </w:r>
      <w:r>
        <w:rPr>
          <w:rFonts w:ascii="Comic Sans MS" w:eastAsia="Comic Sans MS" w:hAnsi="Comic Sans MS" w:cs="Comic Sans MS"/>
          <w:b/>
          <w:bCs/>
          <w:sz w:val="22"/>
          <w:szCs w:val="22"/>
        </w:rPr>
        <w:tab/>
      </w:r>
      <w:r w:rsidR="00A85FFB">
        <w:rPr>
          <w:rFonts w:ascii="Comic Sans MS" w:eastAsia="Comic Sans MS" w:hAnsi="Comic Sans MS" w:cs="Comic Sans MS"/>
          <w:b/>
          <w:bCs/>
          <w:sz w:val="22"/>
          <w:szCs w:val="22"/>
        </w:rPr>
        <w:tab/>
      </w:r>
      <w:r>
        <w:rPr>
          <w:rFonts w:ascii="Comic Sans MS" w:eastAsia="Comic Sans MS" w:hAnsi="Comic Sans MS" w:cs="Comic Sans MS"/>
          <w:b/>
          <w:bCs/>
          <w:sz w:val="22"/>
          <w:szCs w:val="22"/>
        </w:rPr>
        <w:t xml:space="preserve"> </w:t>
      </w:r>
      <w:r>
        <w:rPr>
          <w:rFonts w:ascii="Comic Sans MS" w:eastAsia="Comic Sans MS" w:hAnsi="Comic Sans MS" w:cs="Comic Sans MS"/>
          <w:b/>
          <w:bCs/>
          <w:sz w:val="22"/>
          <w:szCs w:val="22"/>
        </w:rPr>
        <w:tab/>
      </w:r>
    </w:p>
    <w:p w:rsidR="000E0EDA" w:rsidRPr="000E0EDA" w:rsidRDefault="003B13FB" w:rsidP="000E0EDA">
      <w:pPr>
        <w:pStyle w:val="HTMLPreformatted"/>
        <w:shd w:val="clear" w:color="auto" w:fill="F8F9FA"/>
        <w:spacing w:line="540" w:lineRule="atLeast"/>
        <w:jc w:val="center"/>
        <w:rPr>
          <w:rFonts w:ascii="inherit" w:hAnsi="inherit" w:cs="Courier New"/>
          <w:color w:val="202124"/>
          <w:sz w:val="28"/>
          <w:szCs w:val="28"/>
        </w:rPr>
      </w:pPr>
      <w:r w:rsidRPr="000E0EDA">
        <w:rPr>
          <w:rFonts w:ascii="Comic Sans MS" w:eastAsia="Comic Sans MS" w:hAnsi="Comic Sans MS" w:cs="Comic Sans MS"/>
          <w:b/>
          <w:bCs/>
          <w:sz w:val="28"/>
          <w:szCs w:val="28"/>
        </w:rPr>
        <w:t>Newsletter</w:t>
      </w:r>
      <w:r w:rsidR="004A6B1E">
        <w:rPr>
          <w:rFonts w:ascii="Comic Sans MS" w:eastAsia="Comic Sans MS" w:hAnsi="Comic Sans MS" w:cs="Comic Sans MS"/>
          <w:b/>
          <w:bCs/>
          <w:sz w:val="28"/>
          <w:szCs w:val="28"/>
        </w:rPr>
        <w:t xml:space="preserve"> </w:t>
      </w:r>
      <w:r w:rsidR="00D00B20">
        <w:rPr>
          <w:rFonts w:ascii="Comic Sans MS" w:eastAsia="Comic Sans MS" w:hAnsi="Comic Sans MS" w:cs="Comic Sans MS"/>
          <w:b/>
          <w:bCs/>
          <w:sz w:val="28"/>
          <w:szCs w:val="28"/>
        </w:rPr>
        <w:t>2</w:t>
      </w:r>
      <w:r w:rsidR="00095751">
        <w:rPr>
          <w:rFonts w:ascii="Comic Sans MS" w:eastAsia="Comic Sans MS" w:hAnsi="Comic Sans MS" w:cs="Comic Sans MS"/>
          <w:b/>
          <w:bCs/>
          <w:sz w:val="28"/>
          <w:szCs w:val="28"/>
        </w:rPr>
        <w:t>9th</w:t>
      </w:r>
      <w:r w:rsidR="00D00B20">
        <w:rPr>
          <w:rFonts w:ascii="Comic Sans MS" w:eastAsia="Comic Sans MS" w:hAnsi="Comic Sans MS" w:cs="Comic Sans MS"/>
          <w:b/>
          <w:bCs/>
          <w:sz w:val="28"/>
          <w:szCs w:val="28"/>
        </w:rPr>
        <w:t xml:space="preserve"> </w:t>
      </w:r>
      <w:r w:rsidR="000E0EDA" w:rsidRPr="000E0EDA">
        <w:rPr>
          <w:rFonts w:ascii="Comic Sans MS" w:eastAsia="Comic Sans MS" w:hAnsi="Comic Sans MS" w:cs="Comic Sans MS"/>
          <w:b/>
          <w:bCs/>
          <w:sz w:val="28"/>
          <w:szCs w:val="28"/>
        </w:rPr>
        <w:t>September/</w:t>
      </w:r>
      <w:r w:rsidR="000E0EDA" w:rsidRPr="000E0EDA">
        <w:rPr>
          <w:rFonts w:ascii="Comic Sans MS" w:hAnsi="Comic Sans MS" w:cs="Courier New"/>
          <w:b/>
          <w:color w:val="202124"/>
          <w:sz w:val="28"/>
          <w:szCs w:val="28"/>
          <w:lang w:val="cy-GB"/>
        </w:rPr>
        <w:t>Medi</w:t>
      </w:r>
      <w:r w:rsidR="000E0EDA">
        <w:rPr>
          <w:rFonts w:ascii="Comic Sans MS" w:hAnsi="Comic Sans MS" w:cs="Courier New"/>
          <w:b/>
          <w:color w:val="202124"/>
          <w:sz w:val="28"/>
          <w:szCs w:val="28"/>
          <w:lang w:val="cy-GB"/>
        </w:rPr>
        <w:t xml:space="preserve"> 2023</w:t>
      </w:r>
    </w:p>
    <w:p w:rsidR="003C2B12" w:rsidRDefault="003C2B12" w:rsidP="00812B37">
      <w:pPr>
        <w:jc w:val="center"/>
        <w:rPr>
          <w:rFonts w:ascii="Comic Sans MS" w:hAnsi="Comic Sans MS"/>
          <w:b/>
          <w:sz w:val="28"/>
          <w:szCs w:val="28"/>
          <w:u w:val="single"/>
        </w:rPr>
      </w:pPr>
    </w:p>
    <w:p w:rsidR="00B97117" w:rsidRDefault="00B97117" w:rsidP="00812B37">
      <w:pPr>
        <w:jc w:val="center"/>
        <w:rPr>
          <w:rFonts w:ascii="Comic Sans MS" w:hAnsi="Comic Sans MS"/>
          <w:b/>
          <w:sz w:val="28"/>
          <w:szCs w:val="28"/>
          <w:u w:val="single"/>
        </w:rPr>
      </w:pPr>
      <w:r w:rsidRPr="00B97117">
        <w:rPr>
          <w:rFonts w:ascii="Comic Sans MS" w:hAnsi="Comic Sans MS"/>
          <w:b/>
          <w:sz w:val="28"/>
          <w:szCs w:val="28"/>
          <w:u w:val="single"/>
        </w:rPr>
        <w:t>ATTENDANCE</w:t>
      </w:r>
    </w:p>
    <w:p w:rsidR="004C1431" w:rsidRPr="00B97117" w:rsidRDefault="004C1431" w:rsidP="00812B37">
      <w:pPr>
        <w:jc w:val="center"/>
        <w:rPr>
          <w:rFonts w:ascii="Comic Sans MS" w:hAnsi="Comic Sans MS"/>
          <w:b/>
          <w:sz w:val="28"/>
          <w:szCs w:val="28"/>
          <w:u w:val="single"/>
        </w:rPr>
      </w:pPr>
    </w:p>
    <w:tbl>
      <w:tblPr>
        <w:tblpPr w:leftFromText="180" w:rightFromText="180" w:vertAnchor="text" w:tblpY="1"/>
        <w:tblOverlap w:val="never"/>
        <w:tblW w:w="9356"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531"/>
        <w:gridCol w:w="4825"/>
      </w:tblGrid>
      <w:tr w:rsidR="004E7AD3" w:rsidTr="00F41D93">
        <w:trPr>
          <w:trHeight w:val="274"/>
        </w:trPr>
        <w:tc>
          <w:tcPr>
            <w:tcW w:w="4531" w:type="dxa"/>
            <w:tcBorders>
              <w:bottom w:val="single" w:sz="4" w:space="0" w:color="000000"/>
              <w:right w:val="single" w:sz="4" w:space="0" w:color="000000"/>
            </w:tcBorders>
            <w:tcMar>
              <w:top w:w="8" w:type="dxa"/>
              <w:left w:w="108" w:type="dxa"/>
              <w:bottom w:w="8" w:type="dxa"/>
              <w:right w:w="108" w:type="dxa"/>
            </w:tcMar>
            <w:hideMark/>
          </w:tcPr>
          <w:p w:rsidR="00A05FB5" w:rsidRPr="001B6B73" w:rsidRDefault="00A85FFB" w:rsidP="0071320B">
            <w:pPr>
              <w:rPr>
                <w:rFonts w:ascii="Comic Sans MS" w:eastAsia="Comic Sans MS" w:hAnsi="Comic Sans MS" w:cs="Comic Sans MS"/>
                <w:b/>
                <w:bCs/>
                <w:color w:val="000000"/>
              </w:rPr>
            </w:pPr>
            <w:proofErr w:type="spellStart"/>
            <w:r w:rsidRPr="001B6B73">
              <w:rPr>
                <w:rFonts w:ascii="Comic Sans MS" w:eastAsia="Comic Sans MS" w:hAnsi="Comic Sans MS" w:cs="Comic Sans MS"/>
                <w:b/>
                <w:bCs/>
                <w:color w:val="000000"/>
              </w:rPr>
              <w:t>Dosbarth</w:t>
            </w:r>
            <w:proofErr w:type="spellEnd"/>
            <w:r w:rsidRPr="001B6B73">
              <w:rPr>
                <w:rFonts w:ascii="Comic Sans MS" w:eastAsia="Comic Sans MS" w:hAnsi="Comic Sans MS" w:cs="Comic Sans MS"/>
                <w:b/>
                <w:bCs/>
                <w:color w:val="000000"/>
              </w:rPr>
              <w:t xml:space="preserve"> </w:t>
            </w:r>
            <w:proofErr w:type="spellStart"/>
            <w:r w:rsidRPr="001B6B73">
              <w:rPr>
                <w:rFonts w:ascii="Comic Sans MS" w:eastAsia="Comic Sans MS" w:hAnsi="Comic Sans MS" w:cs="Comic Sans MS"/>
                <w:b/>
                <w:bCs/>
                <w:color w:val="000000"/>
              </w:rPr>
              <w:t>Dwynwen</w:t>
            </w:r>
            <w:proofErr w:type="spellEnd"/>
            <w:r w:rsidRPr="001B6B73">
              <w:rPr>
                <w:rFonts w:ascii="Comic Sans MS" w:eastAsia="Comic Sans MS" w:hAnsi="Comic Sans MS" w:cs="Comic Sans MS"/>
                <w:b/>
                <w:bCs/>
                <w:color w:val="000000"/>
              </w:rPr>
              <w:t xml:space="preserve"> - </w:t>
            </w:r>
            <w:r w:rsidR="00D549A9" w:rsidRPr="001B6B73">
              <w:rPr>
                <w:rFonts w:ascii="Comic Sans MS" w:eastAsia="Comic Sans MS" w:hAnsi="Comic Sans MS" w:cs="Comic Sans MS"/>
                <w:b/>
                <w:bCs/>
                <w:color w:val="000000"/>
              </w:rPr>
              <w:t xml:space="preserve">        </w:t>
            </w:r>
            <w:r w:rsidR="002972A3">
              <w:rPr>
                <w:rFonts w:ascii="Comic Sans MS" w:eastAsia="Comic Sans MS" w:hAnsi="Comic Sans MS" w:cs="Comic Sans MS"/>
                <w:b/>
                <w:bCs/>
                <w:color w:val="000000"/>
              </w:rPr>
              <w:t xml:space="preserve"> </w:t>
            </w:r>
            <w:r w:rsidR="00095751">
              <w:rPr>
                <w:rFonts w:ascii="Comic Sans MS" w:eastAsia="Comic Sans MS" w:hAnsi="Comic Sans MS" w:cs="Comic Sans MS"/>
                <w:b/>
                <w:bCs/>
                <w:color w:val="000000"/>
              </w:rPr>
              <w:t>96.3</w:t>
            </w:r>
            <w:r w:rsidR="00F93624" w:rsidRPr="001B6B73">
              <w:rPr>
                <w:rFonts w:ascii="Comic Sans MS" w:eastAsia="Comic Sans MS" w:hAnsi="Comic Sans MS" w:cs="Comic Sans MS"/>
                <w:b/>
                <w:bCs/>
                <w:color w:val="000000"/>
              </w:rPr>
              <w:t>%</w:t>
            </w:r>
          </w:p>
        </w:tc>
        <w:tc>
          <w:tcPr>
            <w:tcW w:w="4825" w:type="dxa"/>
            <w:tcBorders>
              <w:left w:val="single" w:sz="4" w:space="0" w:color="000000"/>
              <w:bottom w:val="single" w:sz="4" w:space="0" w:color="000000"/>
            </w:tcBorders>
            <w:tcMar>
              <w:top w:w="8" w:type="dxa"/>
              <w:left w:w="108" w:type="dxa"/>
              <w:bottom w:w="8" w:type="dxa"/>
              <w:right w:w="108" w:type="dxa"/>
            </w:tcMar>
            <w:hideMark/>
          </w:tcPr>
          <w:p w:rsidR="004E7AD3" w:rsidRPr="001B6B73" w:rsidRDefault="00A85FFB" w:rsidP="00F85A0F">
            <w:pPr>
              <w:spacing w:line="360" w:lineRule="auto"/>
              <w:rPr>
                <w:color w:val="000000"/>
              </w:rPr>
            </w:pPr>
            <w:proofErr w:type="spellStart"/>
            <w:r w:rsidRPr="001B6B73">
              <w:rPr>
                <w:rFonts w:ascii="Comic Sans MS" w:eastAsia="Comic Sans MS" w:hAnsi="Comic Sans MS" w:cs="Comic Sans MS"/>
                <w:b/>
                <w:bCs/>
                <w:color w:val="000000"/>
              </w:rPr>
              <w:t>Dosbarth</w:t>
            </w:r>
            <w:proofErr w:type="spellEnd"/>
            <w:r w:rsidRPr="001B6B73">
              <w:rPr>
                <w:rFonts w:ascii="Comic Sans MS" w:eastAsia="Comic Sans MS" w:hAnsi="Comic Sans MS" w:cs="Comic Sans MS"/>
                <w:b/>
                <w:bCs/>
                <w:color w:val="000000"/>
              </w:rPr>
              <w:t xml:space="preserve"> Roald Dahl </w:t>
            </w:r>
            <w:r w:rsidR="00B97117" w:rsidRPr="001B6B73">
              <w:rPr>
                <w:rFonts w:ascii="Comic Sans MS" w:eastAsia="Comic Sans MS" w:hAnsi="Comic Sans MS" w:cs="Comic Sans MS"/>
                <w:b/>
                <w:bCs/>
                <w:color w:val="000000"/>
              </w:rPr>
              <w:t>–</w:t>
            </w:r>
            <w:r w:rsidRPr="001B6B73">
              <w:rPr>
                <w:rFonts w:ascii="Comic Sans MS" w:eastAsia="Comic Sans MS" w:hAnsi="Comic Sans MS" w:cs="Comic Sans MS"/>
                <w:b/>
                <w:bCs/>
                <w:color w:val="000000"/>
              </w:rPr>
              <w:t xml:space="preserve"> </w:t>
            </w:r>
            <w:r w:rsidR="0071320B" w:rsidRPr="001B6B73">
              <w:rPr>
                <w:rFonts w:ascii="Comic Sans MS" w:eastAsia="Comic Sans MS" w:hAnsi="Comic Sans MS" w:cs="Comic Sans MS"/>
                <w:b/>
                <w:bCs/>
                <w:color w:val="000000"/>
              </w:rPr>
              <w:t xml:space="preserve">     </w:t>
            </w:r>
            <w:r w:rsidR="000301BC" w:rsidRPr="001B6B73">
              <w:rPr>
                <w:rFonts w:ascii="Comic Sans MS" w:eastAsia="Comic Sans MS" w:hAnsi="Comic Sans MS" w:cs="Comic Sans MS"/>
                <w:b/>
                <w:bCs/>
                <w:color w:val="000000"/>
              </w:rPr>
              <w:t xml:space="preserve"> </w:t>
            </w:r>
            <w:r w:rsidR="00C26312">
              <w:rPr>
                <w:rFonts w:ascii="Comic Sans MS" w:eastAsia="Comic Sans MS" w:hAnsi="Comic Sans MS" w:cs="Comic Sans MS"/>
                <w:b/>
                <w:bCs/>
                <w:color w:val="000000"/>
              </w:rPr>
              <w:t xml:space="preserve"> </w:t>
            </w:r>
            <w:proofErr w:type="gramStart"/>
            <w:r w:rsidR="00095751">
              <w:rPr>
                <w:rFonts w:ascii="Comic Sans MS" w:eastAsia="Comic Sans MS" w:hAnsi="Comic Sans MS" w:cs="Comic Sans MS"/>
                <w:b/>
                <w:bCs/>
                <w:color w:val="000000"/>
              </w:rPr>
              <w:t>95.</w:t>
            </w:r>
            <w:r w:rsidR="005C7A9B">
              <w:rPr>
                <w:rFonts w:ascii="Comic Sans MS" w:eastAsia="Comic Sans MS" w:hAnsi="Comic Sans MS" w:cs="Comic Sans MS"/>
                <w:b/>
                <w:bCs/>
                <w:color w:val="000000"/>
              </w:rPr>
              <w:t>%</w:t>
            </w:r>
            <w:proofErr w:type="gramEnd"/>
          </w:p>
        </w:tc>
      </w:tr>
      <w:tr w:rsidR="004E7AD3" w:rsidTr="00F41D93">
        <w:trPr>
          <w:trHeight w:val="147"/>
        </w:trPr>
        <w:tc>
          <w:tcPr>
            <w:tcW w:w="4531"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4E7AD3" w:rsidRPr="001B6B73" w:rsidRDefault="00A85FFB" w:rsidP="00F85A0F">
            <w:pPr>
              <w:rPr>
                <w:rFonts w:ascii="Comic Sans MS" w:eastAsia="Comic Sans MS" w:hAnsi="Comic Sans MS" w:cs="Comic Sans MS"/>
                <w:b/>
                <w:bCs/>
                <w:color w:val="000000"/>
              </w:rPr>
            </w:pPr>
            <w:proofErr w:type="spellStart"/>
            <w:r w:rsidRPr="001B6B73">
              <w:rPr>
                <w:rFonts w:ascii="Comic Sans MS" w:eastAsia="Comic Sans MS" w:hAnsi="Comic Sans MS" w:cs="Comic Sans MS"/>
                <w:b/>
                <w:bCs/>
                <w:color w:val="000000"/>
              </w:rPr>
              <w:t>Dosbarth</w:t>
            </w:r>
            <w:proofErr w:type="spellEnd"/>
            <w:r w:rsidRPr="001B6B73">
              <w:rPr>
                <w:rFonts w:ascii="Comic Sans MS" w:eastAsia="Comic Sans MS" w:hAnsi="Comic Sans MS" w:cs="Comic Sans MS"/>
                <w:b/>
                <w:bCs/>
                <w:color w:val="000000"/>
              </w:rPr>
              <w:t xml:space="preserve"> Dylan Thomas </w:t>
            </w:r>
            <w:r w:rsidR="00B72A81" w:rsidRPr="001B6B73">
              <w:rPr>
                <w:rFonts w:ascii="Comic Sans MS" w:eastAsia="Comic Sans MS" w:hAnsi="Comic Sans MS" w:cs="Comic Sans MS"/>
                <w:b/>
                <w:bCs/>
                <w:color w:val="000000"/>
              </w:rPr>
              <w:t>–</w:t>
            </w:r>
            <w:r w:rsidRPr="001B6B73">
              <w:rPr>
                <w:rFonts w:ascii="Comic Sans MS" w:eastAsia="Comic Sans MS" w:hAnsi="Comic Sans MS" w:cs="Comic Sans MS"/>
                <w:b/>
                <w:bCs/>
                <w:color w:val="000000"/>
              </w:rPr>
              <w:t xml:space="preserve"> </w:t>
            </w:r>
            <w:r w:rsidR="003F65A1" w:rsidRPr="001B6B73">
              <w:rPr>
                <w:rFonts w:ascii="Comic Sans MS" w:eastAsia="Comic Sans MS" w:hAnsi="Comic Sans MS" w:cs="Comic Sans MS"/>
                <w:b/>
                <w:bCs/>
                <w:color w:val="000000"/>
              </w:rPr>
              <w:t xml:space="preserve">   </w:t>
            </w:r>
            <w:r w:rsidR="00F41D93">
              <w:rPr>
                <w:rFonts w:ascii="Comic Sans MS" w:eastAsia="Comic Sans MS" w:hAnsi="Comic Sans MS" w:cs="Comic Sans MS"/>
                <w:b/>
                <w:bCs/>
                <w:color w:val="000000"/>
              </w:rPr>
              <w:t xml:space="preserve"> </w:t>
            </w:r>
            <w:r w:rsidR="00095751">
              <w:rPr>
                <w:rFonts w:ascii="Comic Sans MS" w:eastAsia="Comic Sans MS" w:hAnsi="Comic Sans MS" w:cs="Comic Sans MS"/>
                <w:b/>
                <w:bCs/>
                <w:color w:val="000000"/>
              </w:rPr>
              <w:t>90.7</w:t>
            </w:r>
            <w:r w:rsidR="003F65A1" w:rsidRPr="001B6B73">
              <w:rPr>
                <w:rFonts w:ascii="Comic Sans MS" w:eastAsia="Comic Sans MS" w:hAnsi="Comic Sans MS" w:cs="Comic Sans MS"/>
                <w:b/>
                <w:bCs/>
                <w:color w:val="000000"/>
              </w:rPr>
              <w:t>%</w:t>
            </w:r>
            <w:r w:rsidR="003911C7" w:rsidRPr="001B6B73">
              <w:rPr>
                <w:rFonts w:ascii="Comic Sans MS" w:eastAsia="Comic Sans MS" w:hAnsi="Comic Sans MS" w:cs="Comic Sans MS"/>
                <w:b/>
                <w:bCs/>
                <w:color w:val="000000"/>
              </w:rPr>
              <w:t xml:space="preserve">   </w:t>
            </w:r>
          </w:p>
        </w:tc>
        <w:tc>
          <w:tcPr>
            <w:tcW w:w="4825" w:type="dxa"/>
            <w:tcBorders>
              <w:top w:val="single" w:sz="4" w:space="0" w:color="000000"/>
              <w:left w:val="single" w:sz="4" w:space="0" w:color="000000"/>
              <w:bottom w:val="single" w:sz="4" w:space="0" w:color="000000"/>
            </w:tcBorders>
            <w:tcMar>
              <w:top w:w="8" w:type="dxa"/>
              <w:left w:w="108" w:type="dxa"/>
              <w:bottom w:w="8" w:type="dxa"/>
              <w:right w:w="108" w:type="dxa"/>
            </w:tcMar>
            <w:hideMark/>
          </w:tcPr>
          <w:p w:rsidR="004E7AD3" w:rsidRPr="002047C0" w:rsidRDefault="00A85FFB" w:rsidP="00F85A0F">
            <w:pPr>
              <w:rPr>
                <w:rFonts w:ascii="Comic Sans MS" w:eastAsia="Comic Sans MS" w:hAnsi="Comic Sans MS" w:cs="Comic Sans MS"/>
                <w:b/>
                <w:bCs/>
                <w:color w:val="000000"/>
              </w:rPr>
            </w:pPr>
            <w:proofErr w:type="spellStart"/>
            <w:r w:rsidRPr="001B6B73">
              <w:rPr>
                <w:rFonts w:ascii="Comic Sans MS" w:eastAsia="Comic Sans MS" w:hAnsi="Comic Sans MS" w:cs="Comic Sans MS"/>
                <w:b/>
                <w:bCs/>
                <w:color w:val="000000"/>
              </w:rPr>
              <w:t>Dosbarth</w:t>
            </w:r>
            <w:proofErr w:type="spellEnd"/>
            <w:r w:rsidRPr="001B6B73">
              <w:rPr>
                <w:rFonts w:ascii="Comic Sans MS" w:eastAsia="Comic Sans MS" w:hAnsi="Comic Sans MS" w:cs="Comic Sans MS"/>
                <w:b/>
                <w:bCs/>
                <w:color w:val="000000"/>
              </w:rPr>
              <w:t xml:space="preserve"> </w:t>
            </w:r>
            <w:proofErr w:type="spellStart"/>
            <w:r w:rsidRPr="001B6B73">
              <w:rPr>
                <w:rFonts w:ascii="Comic Sans MS" w:eastAsia="Comic Sans MS" w:hAnsi="Comic Sans MS" w:cs="Comic Sans MS"/>
                <w:b/>
                <w:bCs/>
                <w:color w:val="000000"/>
              </w:rPr>
              <w:t>Dic</w:t>
            </w:r>
            <w:proofErr w:type="spellEnd"/>
            <w:r w:rsidRPr="001B6B73">
              <w:rPr>
                <w:rFonts w:ascii="Comic Sans MS" w:eastAsia="Comic Sans MS" w:hAnsi="Comic Sans MS" w:cs="Comic Sans MS"/>
                <w:b/>
                <w:bCs/>
                <w:color w:val="000000"/>
              </w:rPr>
              <w:t xml:space="preserve"> </w:t>
            </w:r>
            <w:proofErr w:type="spellStart"/>
            <w:r w:rsidRPr="001B6B73">
              <w:rPr>
                <w:rFonts w:ascii="Comic Sans MS" w:eastAsia="Comic Sans MS" w:hAnsi="Comic Sans MS" w:cs="Comic Sans MS"/>
                <w:b/>
                <w:bCs/>
                <w:color w:val="000000"/>
              </w:rPr>
              <w:t>Penderyn</w:t>
            </w:r>
            <w:proofErr w:type="spellEnd"/>
            <w:r w:rsidRPr="001B6B73">
              <w:rPr>
                <w:rFonts w:ascii="Comic Sans MS" w:eastAsia="Comic Sans MS" w:hAnsi="Comic Sans MS" w:cs="Comic Sans MS"/>
                <w:b/>
                <w:bCs/>
                <w:color w:val="000000"/>
              </w:rPr>
              <w:t xml:space="preserve"> </w:t>
            </w:r>
            <w:r w:rsidR="00B72A81" w:rsidRPr="001B6B73">
              <w:rPr>
                <w:rFonts w:ascii="Comic Sans MS" w:eastAsia="Comic Sans MS" w:hAnsi="Comic Sans MS" w:cs="Comic Sans MS"/>
                <w:b/>
                <w:bCs/>
                <w:color w:val="000000"/>
              </w:rPr>
              <w:t>–</w:t>
            </w:r>
            <w:r w:rsidR="009C7F97">
              <w:rPr>
                <w:rFonts w:ascii="Comic Sans MS" w:eastAsia="Comic Sans MS" w:hAnsi="Comic Sans MS" w:cs="Comic Sans MS"/>
                <w:b/>
                <w:bCs/>
                <w:color w:val="000000"/>
              </w:rPr>
              <w:t xml:space="preserve"> </w:t>
            </w:r>
            <w:r w:rsidR="00AD17F7">
              <w:rPr>
                <w:rFonts w:ascii="Comic Sans MS" w:eastAsia="Comic Sans MS" w:hAnsi="Comic Sans MS" w:cs="Comic Sans MS"/>
                <w:b/>
                <w:bCs/>
                <w:color w:val="000000"/>
              </w:rPr>
              <w:t xml:space="preserve">   </w:t>
            </w:r>
            <w:r w:rsidR="00C26312">
              <w:rPr>
                <w:rFonts w:ascii="Comic Sans MS" w:eastAsia="Comic Sans MS" w:hAnsi="Comic Sans MS" w:cs="Comic Sans MS"/>
                <w:b/>
                <w:bCs/>
                <w:color w:val="000000"/>
              </w:rPr>
              <w:t xml:space="preserve"> </w:t>
            </w:r>
            <w:r w:rsidR="00F41D93">
              <w:rPr>
                <w:rFonts w:ascii="Comic Sans MS" w:eastAsia="Comic Sans MS" w:hAnsi="Comic Sans MS" w:cs="Comic Sans MS"/>
                <w:b/>
                <w:bCs/>
                <w:color w:val="000000"/>
              </w:rPr>
              <w:t xml:space="preserve"> </w:t>
            </w:r>
            <w:r w:rsidR="00095751">
              <w:rPr>
                <w:rFonts w:ascii="Comic Sans MS" w:eastAsia="Comic Sans MS" w:hAnsi="Comic Sans MS" w:cs="Comic Sans MS"/>
                <w:b/>
                <w:bCs/>
                <w:color w:val="000000"/>
              </w:rPr>
              <w:t>83.9</w:t>
            </w:r>
            <w:r w:rsidR="00CD3FD4" w:rsidRPr="001B6B73">
              <w:rPr>
                <w:rFonts w:ascii="Comic Sans MS" w:eastAsia="Comic Sans MS" w:hAnsi="Comic Sans MS" w:cs="Comic Sans MS"/>
                <w:b/>
                <w:bCs/>
                <w:color w:val="000000"/>
              </w:rPr>
              <w:t>%</w:t>
            </w:r>
          </w:p>
        </w:tc>
      </w:tr>
      <w:tr w:rsidR="004E7AD3" w:rsidTr="00F41D93">
        <w:trPr>
          <w:trHeight w:val="113"/>
        </w:trPr>
        <w:tc>
          <w:tcPr>
            <w:tcW w:w="4531"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4E7AD3" w:rsidRPr="001B6B73" w:rsidRDefault="00A85FFB" w:rsidP="00F85A0F">
            <w:pPr>
              <w:rPr>
                <w:color w:val="000000"/>
              </w:rPr>
            </w:pPr>
            <w:proofErr w:type="spellStart"/>
            <w:r w:rsidRPr="001B6B73">
              <w:rPr>
                <w:rFonts w:ascii="Comic Sans MS" w:eastAsia="Comic Sans MS" w:hAnsi="Comic Sans MS" w:cs="Comic Sans MS"/>
                <w:b/>
                <w:bCs/>
                <w:color w:val="000000"/>
              </w:rPr>
              <w:t>Dosbarth</w:t>
            </w:r>
            <w:proofErr w:type="spellEnd"/>
            <w:r w:rsidRPr="001B6B73">
              <w:rPr>
                <w:rFonts w:ascii="Comic Sans MS" w:eastAsia="Comic Sans MS" w:hAnsi="Comic Sans MS" w:cs="Comic Sans MS"/>
                <w:b/>
                <w:bCs/>
                <w:color w:val="000000"/>
              </w:rPr>
              <w:t xml:space="preserve"> </w:t>
            </w:r>
            <w:proofErr w:type="spellStart"/>
            <w:r w:rsidRPr="001B6B73">
              <w:rPr>
                <w:rFonts w:ascii="Comic Sans MS" w:eastAsia="Comic Sans MS" w:hAnsi="Comic Sans MS" w:cs="Comic Sans MS"/>
                <w:b/>
                <w:bCs/>
                <w:color w:val="000000"/>
              </w:rPr>
              <w:t>Guto</w:t>
            </w:r>
            <w:proofErr w:type="spellEnd"/>
            <w:r w:rsidRPr="001B6B73">
              <w:rPr>
                <w:rFonts w:ascii="Comic Sans MS" w:eastAsia="Comic Sans MS" w:hAnsi="Comic Sans MS" w:cs="Comic Sans MS"/>
                <w:b/>
                <w:bCs/>
                <w:color w:val="000000"/>
              </w:rPr>
              <w:t xml:space="preserve"> </w:t>
            </w:r>
            <w:proofErr w:type="spellStart"/>
            <w:r w:rsidRPr="001B6B73">
              <w:rPr>
                <w:rFonts w:ascii="Comic Sans MS" w:eastAsia="Comic Sans MS" w:hAnsi="Comic Sans MS" w:cs="Comic Sans MS"/>
                <w:b/>
                <w:bCs/>
                <w:color w:val="000000"/>
              </w:rPr>
              <w:t>Nyth</w:t>
            </w:r>
            <w:proofErr w:type="spellEnd"/>
            <w:r w:rsidRPr="001B6B73">
              <w:rPr>
                <w:rFonts w:ascii="Comic Sans MS" w:eastAsia="Comic Sans MS" w:hAnsi="Comic Sans MS" w:cs="Comic Sans MS"/>
                <w:b/>
                <w:bCs/>
                <w:color w:val="000000"/>
              </w:rPr>
              <w:t xml:space="preserve"> Bran </w:t>
            </w:r>
            <w:r w:rsidR="00B72A81" w:rsidRPr="001B6B73">
              <w:rPr>
                <w:rFonts w:ascii="Comic Sans MS" w:eastAsia="Comic Sans MS" w:hAnsi="Comic Sans MS" w:cs="Comic Sans MS"/>
                <w:b/>
                <w:bCs/>
                <w:color w:val="000000"/>
              </w:rPr>
              <w:t>–</w:t>
            </w:r>
            <w:r w:rsidRPr="001B6B73">
              <w:rPr>
                <w:rFonts w:ascii="Comic Sans MS" w:eastAsia="Comic Sans MS" w:hAnsi="Comic Sans MS" w:cs="Comic Sans MS"/>
                <w:b/>
                <w:bCs/>
                <w:color w:val="000000"/>
              </w:rPr>
              <w:t xml:space="preserve"> </w:t>
            </w:r>
            <w:r w:rsidR="0071320B" w:rsidRPr="001B6B73">
              <w:rPr>
                <w:rFonts w:ascii="Comic Sans MS" w:eastAsia="Comic Sans MS" w:hAnsi="Comic Sans MS" w:cs="Comic Sans MS"/>
                <w:b/>
                <w:bCs/>
                <w:color w:val="000000"/>
              </w:rPr>
              <w:t xml:space="preserve">  </w:t>
            </w:r>
            <w:r w:rsidR="00095751">
              <w:rPr>
                <w:rFonts w:ascii="Comic Sans MS" w:eastAsia="Comic Sans MS" w:hAnsi="Comic Sans MS" w:cs="Comic Sans MS"/>
                <w:b/>
                <w:bCs/>
                <w:color w:val="000000"/>
              </w:rPr>
              <w:t>93.9</w:t>
            </w:r>
            <w:r w:rsidR="00F87ABA">
              <w:rPr>
                <w:rFonts w:ascii="Comic Sans MS" w:eastAsia="Comic Sans MS" w:hAnsi="Comic Sans MS" w:cs="Comic Sans MS"/>
                <w:b/>
                <w:bCs/>
                <w:color w:val="000000"/>
              </w:rPr>
              <w:t>%</w:t>
            </w:r>
            <w:r w:rsidR="00E95DFC" w:rsidRPr="001B6B73">
              <w:rPr>
                <w:rFonts w:ascii="Comic Sans MS" w:eastAsia="Comic Sans MS" w:hAnsi="Comic Sans MS" w:cs="Comic Sans MS"/>
                <w:b/>
                <w:bCs/>
                <w:color w:val="000000"/>
              </w:rPr>
              <w:t xml:space="preserve">          </w:t>
            </w:r>
            <w:r w:rsidR="006B06C9" w:rsidRPr="001B6B73">
              <w:rPr>
                <w:rFonts w:ascii="Comic Sans MS" w:eastAsia="Comic Sans MS" w:hAnsi="Comic Sans MS" w:cs="Comic Sans MS"/>
                <w:b/>
                <w:bCs/>
                <w:color w:val="000000"/>
              </w:rPr>
              <w:t xml:space="preserve">  </w:t>
            </w:r>
          </w:p>
        </w:tc>
        <w:tc>
          <w:tcPr>
            <w:tcW w:w="4825" w:type="dxa"/>
            <w:tcBorders>
              <w:top w:val="single" w:sz="4" w:space="0" w:color="000000"/>
              <w:left w:val="single" w:sz="4" w:space="0" w:color="000000"/>
              <w:bottom w:val="single" w:sz="4" w:space="0" w:color="000000"/>
            </w:tcBorders>
            <w:tcMar>
              <w:top w:w="8" w:type="dxa"/>
              <w:left w:w="108" w:type="dxa"/>
              <w:bottom w:w="8" w:type="dxa"/>
              <w:right w:w="108" w:type="dxa"/>
            </w:tcMar>
            <w:hideMark/>
          </w:tcPr>
          <w:p w:rsidR="004E7AD3" w:rsidRPr="00F226BC" w:rsidRDefault="00A85FFB" w:rsidP="00F85A0F">
            <w:pPr>
              <w:rPr>
                <w:rFonts w:ascii="Comic Sans MS" w:eastAsia="Comic Sans MS" w:hAnsi="Comic Sans MS" w:cs="Comic Sans MS"/>
                <w:b/>
                <w:bCs/>
                <w:color w:val="000000"/>
              </w:rPr>
            </w:pPr>
            <w:proofErr w:type="spellStart"/>
            <w:r w:rsidRPr="001B6B73">
              <w:rPr>
                <w:rFonts w:ascii="Comic Sans MS" w:eastAsia="Comic Sans MS" w:hAnsi="Comic Sans MS" w:cs="Comic Sans MS"/>
                <w:b/>
                <w:bCs/>
                <w:color w:val="000000"/>
              </w:rPr>
              <w:t>Dosbarth</w:t>
            </w:r>
            <w:proofErr w:type="spellEnd"/>
            <w:r w:rsidRPr="001B6B73">
              <w:rPr>
                <w:rFonts w:ascii="Comic Sans MS" w:eastAsia="Comic Sans MS" w:hAnsi="Comic Sans MS" w:cs="Comic Sans MS"/>
                <w:b/>
                <w:bCs/>
                <w:color w:val="000000"/>
              </w:rPr>
              <w:t xml:space="preserve"> Owain </w:t>
            </w:r>
            <w:r w:rsidR="0014594E" w:rsidRPr="001B6B73">
              <w:rPr>
                <w:rFonts w:ascii="Comic Sans MS" w:eastAsia="Comic Sans MS" w:hAnsi="Comic Sans MS" w:cs="Comic Sans MS"/>
                <w:b/>
                <w:bCs/>
                <w:color w:val="000000"/>
              </w:rPr>
              <w:t xml:space="preserve">Glyndwr </w:t>
            </w:r>
            <w:r w:rsidR="00F14B96">
              <w:rPr>
                <w:rFonts w:ascii="Comic Sans MS" w:eastAsia="Comic Sans MS" w:hAnsi="Comic Sans MS" w:cs="Comic Sans MS"/>
                <w:b/>
                <w:bCs/>
                <w:color w:val="000000"/>
              </w:rPr>
              <w:t>–</w:t>
            </w:r>
            <w:r w:rsidR="0014594E" w:rsidRPr="001B6B73">
              <w:rPr>
                <w:rFonts w:ascii="Comic Sans MS" w:eastAsia="Comic Sans MS" w:hAnsi="Comic Sans MS" w:cs="Comic Sans MS"/>
                <w:b/>
                <w:bCs/>
                <w:color w:val="000000"/>
              </w:rPr>
              <w:t xml:space="preserve"> </w:t>
            </w:r>
            <w:r w:rsidR="00C1084F">
              <w:rPr>
                <w:rFonts w:ascii="Comic Sans MS" w:eastAsia="Comic Sans MS" w:hAnsi="Comic Sans MS" w:cs="Comic Sans MS"/>
                <w:b/>
                <w:bCs/>
                <w:color w:val="000000"/>
              </w:rPr>
              <w:t xml:space="preserve">  </w:t>
            </w:r>
            <w:r w:rsidR="00281ABF">
              <w:rPr>
                <w:rFonts w:ascii="Comic Sans MS" w:eastAsia="Comic Sans MS" w:hAnsi="Comic Sans MS" w:cs="Comic Sans MS"/>
                <w:b/>
                <w:bCs/>
                <w:color w:val="000000"/>
              </w:rPr>
              <w:t xml:space="preserve"> </w:t>
            </w:r>
            <w:r w:rsidR="00095751">
              <w:rPr>
                <w:rFonts w:ascii="Comic Sans MS" w:eastAsia="Comic Sans MS" w:hAnsi="Comic Sans MS" w:cs="Comic Sans MS"/>
                <w:b/>
                <w:bCs/>
                <w:color w:val="000000"/>
              </w:rPr>
              <w:t>96.10</w:t>
            </w:r>
            <w:r w:rsidR="0014594E">
              <w:rPr>
                <w:rFonts w:ascii="Comic Sans MS" w:eastAsia="Comic Sans MS" w:hAnsi="Comic Sans MS" w:cs="Comic Sans MS"/>
                <w:b/>
                <w:bCs/>
                <w:color w:val="000000"/>
              </w:rPr>
              <w:t>%</w:t>
            </w:r>
          </w:p>
        </w:tc>
      </w:tr>
      <w:tr w:rsidR="004E7AD3" w:rsidTr="00F41D93">
        <w:trPr>
          <w:trHeight w:val="134"/>
        </w:trPr>
        <w:tc>
          <w:tcPr>
            <w:tcW w:w="4531"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4E7AD3" w:rsidRPr="001B6B73" w:rsidRDefault="00A85FFB" w:rsidP="00F85A0F">
            <w:pPr>
              <w:rPr>
                <w:rFonts w:ascii="Comic Sans MS" w:eastAsia="Comic Sans MS" w:hAnsi="Comic Sans MS" w:cs="Comic Sans MS"/>
                <w:b/>
                <w:bCs/>
                <w:color w:val="000000"/>
              </w:rPr>
            </w:pPr>
            <w:proofErr w:type="spellStart"/>
            <w:r w:rsidRPr="001B6B73">
              <w:rPr>
                <w:rFonts w:ascii="Comic Sans MS" w:eastAsia="Comic Sans MS" w:hAnsi="Comic Sans MS" w:cs="Comic Sans MS"/>
                <w:b/>
                <w:bCs/>
                <w:color w:val="000000"/>
              </w:rPr>
              <w:t>Dosbarth</w:t>
            </w:r>
            <w:proofErr w:type="spellEnd"/>
            <w:r w:rsidRPr="001B6B73">
              <w:rPr>
                <w:rFonts w:ascii="Comic Sans MS" w:eastAsia="Comic Sans MS" w:hAnsi="Comic Sans MS" w:cs="Comic Sans MS"/>
                <w:b/>
                <w:bCs/>
                <w:color w:val="000000"/>
              </w:rPr>
              <w:t xml:space="preserve"> Betsi Cadwaladr </w:t>
            </w:r>
            <w:r w:rsidR="00F85A0F">
              <w:rPr>
                <w:rFonts w:ascii="Comic Sans MS" w:eastAsia="Comic Sans MS" w:hAnsi="Comic Sans MS" w:cs="Comic Sans MS"/>
                <w:b/>
                <w:bCs/>
                <w:color w:val="000000"/>
              </w:rPr>
              <w:t xml:space="preserve">    </w:t>
            </w:r>
            <w:r w:rsidR="00095751">
              <w:rPr>
                <w:rFonts w:ascii="Comic Sans MS" w:eastAsia="Comic Sans MS" w:hAnsi="Comic Sans MS" w:cs="Comic Sans MS"/>
                <w:b/>
                <w:bCs/>
                <w:color w:val="000000"/>
              </w:rPr>
              <w:t>96.9</w:t>
            </w:r>
            <w:r w:rsidR="0071320B" w:rsidRPr="001B6B73">
              <w:rPr>
                <w:rFonts w:ascii="Comic Sans MS" w:eastAsia="Comic Sans MS" w:hAnsi="Comic Sans MS" w:cs="Comic Sans MS"/>
                <w:b/>
                <w:bCs/>
                <w:color w:val="000000"/>
              </w:rPr>
              <w:t>%</w:t>
            </w:r>
            <w:r w:rsidR="003911C7" w:rsidRPr="001B6B73">
              <w:rPr>
                <w:rFonts w:ascii="Comic Sans MS" w:eastAsia="Comic Sans MS" w:hAnsi="Comic Sans MS" w:cs="Comic Sans MS"/>
                <w:b/>
                <w:bCs/>
                <w:color w:val="000000"/>
              </w:rPr>
              <w:t xml:space="preserve"> </w:t>
            </w:r>
          </w:p>
        </w:tc>
        <w:tc>
          <w:tcPr>
            <w:tcW w:w="4825" w:type="dxa"/>
            <w:tcBorders>
              <w:top w:val="single" w:sz="4" w:space="0" w:color="000000"/>
              <w:left w:val="single" w:sz="4" w:space="0" w:color="000000"/>
              <w:bottom w:val="single" w:sz="4" w:space="0" w:color="000000"/>
            </w:tcBorders>
            <w:tcMar>
              <w:top w:w="8" w:type="dxa"/>
              <w:left w:w="108" w:type="dxa"/>
              <w:bottom w:w="8" w:type="dxa"/>
              <w:right w:w="108" w:type="dxa"/>
            </w:tcMar>
          </w:tcPr>
          <w:p w:rsidR="004E7AD3" w:rsidRPr="001B6B73" w:rsidRDefault="004E7AD3">
            <w:pPr>
              <w:rPr>
                <w:color w:val="000000"/>
              </w:rPr>
            </w:pPr>
          </w:p>
        </w:tc>
      </w:tr>
      <w:tr w:rsidR="004E7AD3">
        <w:trPr>
          <w:trHeight w:val="106"/>
        </w:trPr>
        <w:tc>
          <w:tcPr>
            <w:tcW w:w="9356" w:type="dxa"/>
            <w:gridSpan w:val="2"/>
            <w:tcBorders>
              <w:top w:val="single" w:sz="4" w:space="0" w:color="000000"/>
            </w:tcBorders>
            <w:tcMar>
              <w:top w:w="8" w:type="dxa"/>
              <w:left w:w="108" w:type="dxa"/>
              <w:bottom w:w="8" w:type="dxa"/>
              <w:right w:w="108" w:type="dxa"/>
            </w:tcMar>
            <w:hideMark/>
          </w:tcPr>
          <w:p w:rsidR="008361B4" w:rsidRPr="001B6B73" w:rsidRDefault="003911C7" w:rsidP="005C4768">
            <w:pPr>
              <w:rPr>
                <w:rFonts w:ascii="Comic Sans MS" w:eastAsia="Comic Sans MS" w:hAnsi="Comic Sans MS" w:cs="Comic Sans MS"/>
                <w:b/>
                <w:bCs/>
                <w:color w:val="000000"/>
              </w:rPr>
            </w:pPr>
            <w:r w:rsidRPr="001B6B73">
              <w:rPr>
                <w:rFonts w:ascii="Comic Sans MS" w:eastAsia="Comic Sans MS" w:hAnsi="Comic Sans MS" w:cs="Comic Sans MS"/>
                <w:b/>
                <w:bCs/>
                <w:color w:val="000000"/>
              </w:rPr>
              <w:t xml:space="preserve">        Winning class</w:t>
            </w:r>
            <w:r w:rsidR="008361B4" w:rsidRPr="001B6B73">
              <w:rPr>
                <w:rFonts w:ascii="Comic Sans MS" w:eastAsia="Comic Sans MS" w:hAnsi="Comic Sans MS" w:cs="Comic Sans MS"/>
                <w:b/>
                <w:bCs/>
                <w:color w:val="000000"/>
              </w:rPr>
              <w:t>es</w:t>
            </w:r>
            <w:r w:rsidR="006B06C9" w:rsidRPr="001B6B73">
              <w:rPr>
                <w:rFonts w:ascii="Comic Sans MS" w:eastAsia="Comic Sans MS" w:hAnsi="Comic Sans MS" w:cs="Comic Sans MS"/>
                <w:b/>
                <w:bCs/>
                <w:color w:val="000000"/>
              </w:rPr>
              <w:t xml:space="preserve"> – </w:t>
            </w:r>
            <w:proofErr w:type="spellStart"/>
            <w:r w:rsidR="00F85A0F">
              <w:rPr>
                <w:rFonts w:ascii="Comic Sans MS" w:eastAsia="Comic Sans MS" w:hAnsi="Comic Sans MS" w:cs="Comic Sans MS"/>
                <w:b/>
                <w:bCs/>
                <w:color w:val="000000"/>
              </w:rPr>
              <w:t>Dosb</w:t>
            </w:r>
            <w:r w:rsidR="003B1452">
              <w:rPr>
                <w:rFonts w:ascii="Comic Sans MS" w:eastAsia="Comic Sans MS" w:hAnsi="Comic Sans MS" w:cs="Comic Sans MS"/>
                <w:b/>
                <w:bCs/>
                <w:color w:val="000000"/>
              </w:rPr>
              <w:t>arth</w:t>
            </w:r>
            <w:proofErr w:type="spellEnd"/>
            <w:r w:rsidR="003B1452">
              <w:rPr>
                <w:rFonts w:ascii="Comic Sans MS" w:eastAsia="Comic Sans MS" w:hAnsi="Comic Sans MS" w:cs="Comic Sans MS"/>
                <w:b/>
                <w:bCs/>
                <w:color w:val="000000"/>
              </w:rPr>
              <w:t xml:space="preserve"> </w:t>
            </w:r>
            <w:r w:rsidR="00C26312">
              <w:rPr>
                <w:rFonts w:ascii="Comic Sans MS" w:eastAsia="Comic Sans MS" w:hAnsi="Comic Sans MS" w:cs="Comic Sans MS"/>
                <w:b/>
                <w:bCs/>
                <w:color w:val="000000"/>
              </w:rPr>
              <w:t xml:space="preserve">– </w:t>
            </w:r>
            <w:r w:rsidR="00095751">
              <w:rPr>
                <w:rFonts w:ascii="Comic Sans MS" w:eastAsia="Comic Sans MS" w:hAnsi="Comic Sans MS" w:cs="Comic Sans MS"/>
                <w:b/>
                <w:bCs/>
                <w:color w:val="000000"/>
              </w:rPr>
              <w:t>Owain Glyndwr</w:t>
            </w:r>
            <w:r w:rsidR="00DD4C38">
              <w:rPr>
                <w:rFonts w:ascii="Comic Sans MS" w:eastAsia="Comic Sans MS" w:hAnsi="Comic Sans MS" w:cs="Comic Sans MS"/>
                <w:b/>
                <w:bCs/>
                <w:color w:val="000000"/>
              </w:rPr>
              <w:t xml:space="preserve"> – </w:t>
            </w:r>
            <w:r w:rsidR="00095751">
              <w:rPr>
                <w:rFonts w:ascii="Comic Sans MS" w:eastAsia="Comic Sans MS" w:hAnsi="Comic Sans MS" w:cs="Comic Sans MS"/>
                <w:b/>
                <w:bCs/>
                <w:color w:val="000000"/>
              </w:rPr>
              <w:t>96.10</w:t>
            </w:r>
            <w:r w:rsidR="00C1084F">
              <w:rPr>
                <w:rFonts w:ascii="Comic Sans MS" w:eastAsia="Comic Sans MS" w:hAnsi="Comic Sans MS" w:cs="Comic Sans MS"/>
                <w:b/>
                <w:bCs/>
                <w:color w:val="000000"/>
              </w:rPr>
              <w:t>%</w:t>
            </w:r>
            <w:r w:rsidR="005C7A9B">
              <w:rPr>
                <w:rFonts w:ascii="Comic Sans MS" w:eastAsia="Comic Sans MS" w:hAnsi="Comic Sans MS" w:cs="Comic Sans MS"/>
                <w:b/>
                <w:bCs/>
                <w:color w:val="000000"/>
              </w:rPr>
              <w:t xml:space="preserve">                        </w:t>
            </w:r>
            <w:r w:rsidR="002956CF" w:rsidRPr="001B6B73">
              <w:rPr>
                <w:rFonts w:ascii="Comic Sans MS" w:eastAsia="Comic Sans MS" w:hAnsi="Comic Sans MS" w:cs="Comic Sans MS"/>
                <w:b/>
                <w:bCs/>
                <w:color w:val="000000"/>
              </w:rPr>
              <w:t xml:space="preserve">   </w:t>
            </w:r>
          </w:p>
          <w:p w:rsidR="004E7AD3" w:rsidRPr="001B6B73" w:rsidRDefault="002956CF" w:rsidP="005C4768">
            <w:pPr>
              <w:rPr>
                <w:color w:val="000000"/>
              </w:rPr>
            </w:pPr>
            <w:r w:rsidRPr="001B6B73">
              <w:rPr>
                <w:rFonts w:ascii="Comic Sans MS" w:eastAsia="Comic Sans MS" w:hAnsi="Comic Sans MS" w:cs="Comic Sans MS"/>
                <w:b/>
                <w:bCs/>
                <w:color w:val="000000"/>
              </w:rPr>
              <w:t xml:space="preserve"> </w:t>
            </w:r>
          </w:p>
        </w:tc>
      </w:tr>
    </w:tbl>
    <w:p w:rsidR="00362ABC" w:rsidRDefault="00362ABC">
      <w:pPr>
        <w:jc w:val="both"/>
        <w:rPr>
          <w:rFonts w:ascii="Comic Sans MS" w:eastAsia="Comic Sans MS" w:hAnsi="Comic Sans MS" w:cs="Comic Sans MS"/>
          <w:b/>
          <w:bCs/>
          <w:sz w:val="22"/>
          <w:szCs w:val="22"/>
          <w:u w:val="single"/>
        </w:rPr>
      </w:pPr>
    </w:p>
    <w:p w:rsidR="004C1431" w:rsidRDefault="004C1431">
      <w:pPr>
        <w:jc w:val="both"/>
        <w:rPr>
          <w:rFonts w:ascii="Comic Sans MS" w:eastAsia="Comic Sans MS" w:hAnsi="Comic Sans MS" w:cs="Comic Sans MS"/>
          <w:b/>
          <w:bCs/>
          <w:sz w:val="22"/>
          <w:szCs w:val="22"/>
          <w:u w:val="single"/>
        </w:rPr>
      </w:pPr>
    </w:p>
    <w:p w:rsidR="00885897" w:rsidRPr="00885897" w:rsidRDefault="00885897" w:rsidP="00885897">
      <w:pPr>
        <w:jc w:val="center"/>
        <w:rPr>
          <w:rFonts w:ascii="Comic Sans MS" w:eastAsia="Comic Sans MS" w:hAnsi="Comic Sans MS" w:cs="Comic Sans MS"/>
          <w:b/>
          <w:bCs/>
          <w:sz w:val="36"/>
          <w:szCs w:val="36"/>
          <w:u w:val="single"/>
        </w:rPr>
      </w:pPr>
      <w:r w:rsidRPr="00885897">
        <w:rPr>
          <w:rFonts w:ascii="Comic Sans MS" w:eastAsia="Comic Sans MS" w:hAnsi="Comic Sans MS" w:cs="Comic Sans MS"/>
          <w:b/>
          <w:bCs/>
          <w:sz w:val="36"/>
          <w:szCs w:val="36"/>
          <w:u w:val="single"/>
        </w:rPr>
        <w:t>NEWSLETTER</w:t>
      </w:r>
    </w:p>
    <w:p w:rsidR="00BC0784" w:rsidRDefault="00BC0784" w:rsidP="00885897">
      <w:pPr>
        <w:rPr>
          <w:rFonts w:ascii="Comic Sans MS" w:eastAsia="Comic Sans MS" w:hAnsi="Comic Sans MS" w:cs="Comic Sans MS"/>
          <w:b/>
          <w:bCs/>
          <w:sz w:val="22"/>
          <w:szCs w:val="22"/>
          <w:u w:val="single"/>
        </w:rPr>
      </w:pPr>
    </w:p>
    <w:p w:rsidR="004C1431" w:rsidRPr="0014594E" w:rsidRDefault="004C1431" w:rsidP="00885897">
      <w:pPr>
        <w:rPr>
          <w:rFonts w:ascii="Comic Sans MS" w:eastAsia="Comic Sans MS" w:hAnsi="Comic Sans MS" w:cs="Comic Sans MS"/>
          <w:b/>
          <w:bCs/>
          <w:sz w:val="22"/>
          <w:szCs w:val="22"/>
          <w:u w:val="single"/>
        </w:rPr>
      </w:pPr>
    </w:p>
    <w:p w:rsidR="00D00B20" w:rsidRPr="00CB3853" w:rsidRDefault="00A85FFB" w:rsidP="00D00B20">
      <w:pPr>
        <w:jc w:val="both"/>
        <w:rPr>
          <w:rFonts w:ascii="Comic Sans MS" w:eastAsia="Comic Sans MS" w:hAnsi="Comic Sans MS" w:cs="Comic Sans MS"/>
          <w:b/>
          <w:bCs/>
          <w:u w:val="single"/>
        </w:rPr>
      </w:pPr>
      <w:proofErr w:type="spellStart"/>
      <w:r w:rsidRPr="00CB3853">
        <w:rPr>
          <w:rFonts w:ascii="Comic Sans MS" w:eastAsia="Comic Sans MS" w:hAnsi="Comic Sans MS" w:cs="Comic Sans MS"/>
          <w:b/>
          <w:bCs/>
          <w:u w:val="single"/>
        </w:rPr>
        <w:t>Dosbarth</w:t>
      </w:r>
      <w:proofErr w:type="spellEnd"/>
      <w:r w:rsidRPr="00CB3853">
        <w:rPr>
          <w:rFonts w:ascii="Comic Sans MS" w:eastAsia="Comic Sans MS" w:hAnsi="Comic Sans MS" w:cs="Comic Sans MS"/>
          <w:b/>
          <w:bCs/>
          <w:u w:val="single"/>
        </w:rPr>
        <w:t xml:space="preserve"> </w:t>
      </w:r>
      <w:proofErr w:type="spellStart"/>
      <w:r w:rsidR="00A721CD" w:rsidRPr="00CB3853">
        <w:rPr>
          <w:rFonts w:ascii="Comic Sans MS" w:eastAsia="Comic Sans MS" w:hAnsi="Comic Sans MS" w:cs="Comic Sans MS"/>
          <w:b/>
          <w:bCs/>
          <w:u w:val="single"/>
        </w:rPr>
        <w:t>Santes</w:t>
      </w:r>
      <w:proofErr w:type="spellEnd"/>
      <w:r w:rsidR="00A721CD" w:rsidRPr="00CB3853">
        <w:rPr>
          <w:rFonts w:ascii="Comic Sans MS" w:eastAsia="Comic Sans MS" w:hAnsi="Comic Sans MS" w:cs="Comic Sans MS"/>
          <w:b/>
          <w:bCs/>
          <w:u w:val="single"/>
        </w:rPr>
        <w:t xml:space="preserve"> </w:t>
      </w:r>
      <w:proofErr w:type="spellStart"/>
      <w:r w:rsidR="00252A57" w:rsidRPr="00CB3853">
        <w:rPr>
          <w:rFonts w:ascii="Comic Sans MS" w:eastAsia="Comic Sans MS" w:hAnsi="Comic Sans MS" w:cs="Comic Sans MS"/>
          <w:b/>
          <w:bCs/>
          <w:u w:val="single"/>
        </w:rPr>
        <w:t>Dwynwen</w:t>
      </w:r>
      <w:proofErr w:type="spellEnd"/>
      <w:r w:rsidR="003911C7" w:rsidRPr="00CB3853">
        <w:rPr>
          <w:rFonts w:ascii="Comic Sans MS" w:eastAsia="Comic Sans MS" w:hAnsi="Comic Sans MS" w:cs="Comic Sans MS"/>
          <w:b/>
          <w:bCs/>
          <w:u w:val="single"/>
        </w:rPr>
        <w:t xml:space="preserve"> </w:t>
      </w:r>
      <w:r w:rsidR="000853CC" w:rsidRPr="00CB3853">
        <w:rPr>
          <w:rFonts w:ascii="Comic Sans MS" w:eastAsia="Comic Sans MS" w:hAnsi="Comic Sans MS" w:cs="Comic Sans MS"/>
          <w:b/>
          <w:bCs/>
          <w:u w:val="single"/>
        </w:rPr>
        <w:t>–</w:t>
      </w:r>
      <w:r w:rsidR="002911A3" w:rsidRPr="00CB3853">
        <w:rPr>
          <w:rFonts w:ascii="Comic Sans MS" w:eastAsia="Comic Sans MS" w:hAnsi="Comic Sans MS" w:cs="Comic Sans MS"/>
          <w:b/>
          <w:bCs/>
          <w:u w:val="single"/>
        </w:rPr>
        <w:t xml:space="preserve"> </w:t>
      </w:r>
      <w:r w:rsidR="003F65A1" w:rsidRPr="00CB3853">
        <w:rPr>
          <w:rFonts w:ascii="Comic Sans MS" w:eastAsia="Comic Sans MS" w:hAnsi="Comic Sans MS" w:cs="Comic Sans MS"/>
          <w:b/>
          <w:bCs/>
          <w:u w:val="single"/>
        </w:rPr>
        <w:t>Mrs T. Bassett</w:t>
      </w:r>
    </w:p>
    <w:p w:rsidR="00777750" w:rsidRPr="001B0F60" w:rsidRDefault="00095751" w:rsidP="00095751">
      <w:pPr>
        <w:rPr>
          <w:rFonts w:ascii="Comic Sans MS" w:hAnsi="Comic Sans MS"/>
          <w:color w:val="FF0000"/>
          <w:sz w:val="22"/>
          <w:szCs w:val="22"/>
        </w:rPr>
      </w:pPr>
      <w:r w:rsidRPr="00CB3853">
        <w:rPr>
          <w:rFonts w:ascii="Comic Sans MS" w:hAnsi="Comic Sans MS"/>
          <w:sz w:val="22"/>
          <w:szCs w:val="22"/>
        </w:rPr>
        <w:t xml:space="preserve">We have had a lovely week in </w:t>
      </w:r>
      <w:proofErr w:type="spellStart"/>
      <w:r w:rsidRPr="00CB3853">
        <w:rPr>
          <w:rFonts w:ascii="Comic Sans MS" w:hAnsi="Comic Sans MS"/>
          <w:sz w:val="22"/>
          <w:szCs w:val="22"/>
        </w:rPr>
        <w:t>Dosbarth</w:t>
      </w:r>
      <w:proofErr w:type="spellEnd"/>
      <w:r w:rsidRPr="00CB3853">
        <w:rPr>
          <w:rFonts w:ascii="Comic Sans MS" w:hAnsi="Comic Sans MS"/>
          <w:sz w:val="22"/>
          <w:szCs w:val="22"/>
        </w:rPr>
        <w:t xml:space="preserve"> </w:t>
      </w:r>
      <w:proofErr w:type="spellStart"/>
      <w:r w:rsidRPr="00CB3853">
        <w:rPr>
          <w:rFonts w:ascii="Comic Sans MS" w:hAnsi="Comic Sans MS"/>
          <w:sz w:val="22"/>
          <w:szCs w:val="22"/>
        </w:rPr>
        <w:t>Dwynwen</w:t>
      </w:r>
      <w:proofErr w:type="spellEnd"/>
      <w:r w:rsidR="00CB3853" w:rsidRPr="00CB3853">
        <w:rPr>
          <w:rFonts w:ascii="Comic Sans MS" w:hAnsi="Comic Sans MS"/>
          <w:sz w:val="22"/>
          <w:szCs w:val="22"/>
        </w:rPr>
        <w:t xml:space="preserve">.  </w:t>
      </w:r>
      <w:r w:rsidRPr="00CB3853">
        <w:rPr>
          <w:rFonts w:ascii="Comic Sans MS" w:hAnsi="Comic Sans MS"/>
          <w:sz w:val="22"/>
          <w:szCs w:val="22"/>
        </w:rPr>
        <w:t xml:space="preserve">Our sound this week was 'a'. </w:t>
      </w:r>
      <w:r w:rsidR="00CB3853" w:rsidRPr="00CB3853">
        <w:rPr>
          <w:rFonts w:ascii="Comic Sans MS" w:hAnsi="Comic Sans MS"/>
          <w:sz w:val="22"/>
          <w:szCs w:val="22"/>
        </w:rPr>
        <w:t xml:space="preserve"> </w:t>
      </w:r>
      <w:r w:rsidRPr="00CB3853">
        <w:rPr>
          <w:rFonts w:ascii="Comic Sans MS" w:hAnsi="Comic Sans MS"/>
          <w:sz w:val="22"/>
          <w:szCs w:val="22"/>
        </w:rPr>
        <w:t>In literacy we have been talking about</w:t>
      </w:r>
      <w:r w:rsidR="00CB3853" w:rsidRPr="00CB3853">
        <w:rPr>
          <w:rFonts w:ascii="Comic Sans MS" w:hAnsi="Comic Sans MS"/>
          <w:sz w:val="22"/>
          <w:szCs w:val="22"/>
        </w:rPr>
        <w:t>,</w:t>
      </w:r>
      <w:r w:rsidRPr="00CB3853">
        <w:rPr>
          <w:rFonts w:ascii="Comic Sans MS" w:hAnsi="Comic Sans MS"/>
          <w:sz w:val="22"/>
          <w:szCs w:val="22"/>
        </w:rPr>
        <w:t xml:space="preserve"> 'I am' using different words to describe ourselves</w:t>
      </w:r>
      <w:r w:rsidR="00CB3853" w:rsidRPr="00CB3853">
        <w:rPr>
          <w:rFonts w:ascii="Comic Sans MS" w:hAnsi="Comic Sans MS"/>
          <w:sz w:val="22"/>
          <w:szCs w:val="22"/>
        </w:rPr>
        <w:t>.</w:t>
      </w:r>
      <w:r w:rsidRPr="00CB3853">
        <w:rPr>
          <w:rFonts w:ascii="Comic Sans MS" w:hAnsi="Comic Sans MS"/>
          <w:sz w:val="22"/>
          <w:szCs w:val="22"/>
        </w:rPr>
        <w:t xml:space="preserve"> In </w:t>
      </w:r>
      <w:proofErr w:type="spellStart"/>
      <w:r w:rsidRPr="00CB3853">
        <w:rPr>
          <w:rFonts w:ascii="Comic Sans MS" w:hAnsi="Comic Sans MS"/>
          <w:sz w:val="22"/>
          <w:szCs w:val="22"/>
        </w:rPr>
        <w:t>maths</w:t>
      </w:r>
      <w:proofErr w:type="spellEnd"/>
      <w:r w:rsidR="00CB3853" w:rsidRPr="00CB3853">
        <w:rPr>
          <w:rFonts w:ascii="Comic Sans MS" w:hAnsi="Comic Sans MS"/>
          <w:sz w:val="22"/>
          <w:szCs w:val="22"/>
        </w:rPr>
        <w:t>,</w:t>
      </w:r>
      <w:r w:rsidRPr="00CB3853">
        <w:rPr>
          <w:rFonts w:ascii="Comic Sans MS" w:hAnsi="Comic Sans MS"/>
          <w:sz w:val="22"/>
          <w:szCs w:val="22"/>
        </w:rPr>
        <w:t xml:space="preserve"> we have been using a number line for number nursery rhymes</w:t>
      </w:r>
      <w:r w:rsidR="00CB3853" w:rsidRPr="00CB3853">
        <w:rPr>
          <w:rFonts w:ascii="Comic Sans MS" w:hAnsi="Comic Sans MS"/>
          <w:sz w:val="22"/>
          <w:szCs w:val="22"/>
        </w:rPr>
        <w:t xml:space="preserve">, going on </w:t>
      </w:r>
      <w:r w:rsidRPr="00CB3853">
        <w:rPr>
          <w:rFonts w:ascii="Comic Sans MS" w:hAnsi="Comic Sans MS"/>
          <w:sz w:val="22"/>
          <w:szCs w:val="22"/>
        </w:rPr>
        <w:t xml:space="preserve">a number hunt around the school where we found lots of numbers. </w:t>
      </w:r>
      <w:r w:rsidR="00CB3853" w:rsidRPr="00CB3853">
        <w:rPr>
          <w:rFonts w:ascii="Comic Sans MS" w:hAnsi="Comic Sans MS"/>
          <w:sz w:val="22"/>
          <w:szCs w:val="22"/>
        </w:rPr>
        <w:t xml:space="preserve"> In our </w:t>
      </w:r>
      <w:r w:rsidRPr="00CB3853">
        <w:rPr>
          <w:rFonts w:ascii="Comic Sans MS" w:hAnsi="Comic Sans MS"/>
          <w:sz w:val="22"/>
          <w:szCs w:val="22"/>
        </w:rPr>
        <w:t>inquiry</w:t>
      </w:r>
      <w:r w:rsidR="00CB3853" w:rsidRPr="00CB3853">
        <w:rPr>
          <w:rFonts w:ascii="Comic Sans MS" w:hAnsi="Comic Sans MS"/>
          <w:sz w:val="22"/>
          <w:szCs w:val="22"/>
        </w:rPr>
        <w:t>,</w:t>
      </w:r>
      <w:r w:rsidRPr="00CB3853">
        <w:rPr>
          <w:rFonts w:ascii="Comic Sans MS" w:hAnsi="Comic Sans MS"/>
          <w:sz w:val="22"/>
          <w:szCs w:val="22"/>
        </w:rPr>
        <w:t xml:space="preserve"> we spoke about things we like and don't like</w:t>
      </w:r>
      <w:r w:rsidR="00CB3853" w:rsidRPr="00CB3853">
        <w:rPr>
          <w:rFonts w:ascii="Comic Sans MS" w:hAnsi="Comic Sans MS"/>
          <w:sz w:val="22"/>
          <w:szCs w:val="22"/>
        </w:rPr>
        <w:t xml:space="preserve">.  </w:t>
      </w:r>
      <w:r w:rsidRPr="00CB3853">
        <w:rPr>
          <w:rFonts w:ascii="Comic Sans MS" w:hAnsi="Comic Sans MS"/>
          <w:sz w:val="22"/>
          <w:szCs w:val="22"/>
        </w:rPr>
        <w:t>On Wednesday</w:t>
      </w:r>
      <w:r w:rsidR="00CB3853" w:rsidRPr="00CB3853">
        <w:rPr>
          <w:rFonts w:ascii="Comic Sans MS" w:hAnsi="Comic Sans MS"/>
          <w:sz w:val="22"/>
          <w:szCs w:val="22"/>
        </w:rPr>
        <w:t>,</w:t>
      </w:r>
      <w:r w:rsidRPr="00CB3853">
        <w:rPr>
          <w:rFonts w:ascii="Comic Sans MS" w:hAnsi="Comic Sans MS"/>
          <w:sz w:val="22"/>
          <w:szCs w:val="22"/>
        </w:rPr>
        <w:t xml:space="preserve"> afternoon parents came in to show photographs of their child growing up,</w:t>
      </w:r>
      <w:r w:rsidR="00CB3853" w:rsidRPr="00CB3853">
        <w:rPr>
          <w:rFonts w:ascii="Comic Sans MS" w:hAnsi="Comic Sans MS"/>
          <w:sz w:val="22"/>
          <w:szCs w:val="22"/>
        </w:rPr>
        <w:t xml:space="preserve"> the </w:t>
      </w:r>
      <w:r w:rsidRPr="00CB3853">
        <w:rPr>
          <w:rFonts w:ascii="Comic Sans MS" w:hAnsi="Comic Sans MS"/>
          <w:sz w:val="22"/>
          <w:szCs w:val="22"/>
        </w:rPr>
        <w:t xml:space="preserve">children absolutely loved looking at other children's photos. </w:t>
      </w:r>
      <w:r w:rsidR="00CB3853" w:rsidRPr="00CB3853">
        <w:rPr>
          <w:rFonts w:ascii="Comic Sans MS" w:hAnsi="Comic Sans MS"/>
          <w:sz w:val="22"/>
          <w:szCs w:val="22"/>
        </w:rPr>
        <w:t xml:space="preserve"> </w:t>
      </w:r>
      <w:r w:rsidRPr="00CB3853">
        <w:rPr>
          <w:rFonts w:ascii="Comic Sans MS" w:hAnsi="Comic Sans MS"/>
          <w:sz w:val="22"/>
          <w:szCs w:val="22"/>
        </w:rPr>
        <w:t xml:space="preserve">I was overwhelmed with the </w:t>
      </w:r>
      <w:r w:rsidR="00CB3853" w:rsidRPr="00CB3853">
        <w:rPr>
          <w:rFonts w:ascii="Comic Sans MS" w:hAnsi="Comic Sans MS"/>
          <w:sz w:val="22"/>
          <w:szCs w:val="22"/>
        </w:rPr>
        <w:t xml:space="preserve">number </w:t>
      </w:r>
      <w:r w:rsidRPr="00CB3853">
        <w:rPr>
          <w:rFonts w:ascii="Comic Sans MS" w:hAnsi="Comic Sans MS"/>
          <w:sz w:val="22"/>
          <w:szCs w:val="22"/>
        </w:rPr>
        <w:t>of parents that came</w:t>
      </w:r>
      <w:r w:rsidR="00CB3853" w:rsidRPr="00CB3853">
        <w:rPr>
          <w:rFonts w:ascii="Comic Sans MS" w:hAnsi="Comic Sans MS"/>
          <w:sz w:val="22"/>
          <w:szCs w:val="22"/>
        </w:rPr>
        <w:t>-</w:t>
      </w:r>
      <w:r w:rsidRPr="00CB3853">
        <w:rPr>
          <w:rFonts w:ascii="Comic Sans MS" w:hAnsi="Comic Sans MS"/>
          <w:sz w:val="22"/>
          <w:szCs w:val="22"/>
        </w:rPr>
        <w:t>a huge thank you</w:t>
      </w:r>
      <w:r w:rsidR="00CB3853" w:rsidRPr="00CB3853">
        <w:rPr>
          <w:rFonts w:ascii="Comic Sans MS" w:hAnsi="Comic Sans MS"/>
          <w:sz w:val="22"/>
          <w:szCs w:val="22"/>
        </w:rPr>
        <w:t xml:space="preserve">!  </w:t>
      </w:r>
      <w:r w:rsidRPr="00CB3853">
        <w:rPr>
          <w:rFonts w:ascii="Comic Sans MS" w:hAnsi="Comic Sans MS"/>
          <w:sz w:val="22"/>
          <w:szCs w:val="22"/>
        </w:rPr>
        <w:t>Have a lovely weekend all.</w:t>
      </w:r>
      <w:bookmarkStart w:id="0" w:name="_GoBack"/>
      <w:bookmarkEnd w:id="0"/>
      <w:r w:rsidRPr="001B0F60">
        <w:rPr>
          <w:rFonts w:ascii="Comic Sans MS" w:hAnsi="Comic Sans MS"/>
          <w:color w:val="FF0000"/>
          <w:sz w:val="22"/>
          <w:szCs w:val="22"/>
        </w:rPr>
        <w:br/>
      </w:r>
    </w:p>
    <w:p w:rsidR="009659DC" w:rsidRDefault="00A85FFB" w:rsidP="001B6B73">
      <w:pPr>
        <w:jc w:val="both"/>
        <w:rPr>
          <w:rFonts w:ascii="Comic Sans MS" w:eastAsia="Comic Sans MS" w:hAnsi="Comic Sans MS" w:cs="Comic Sans MS"/>
          <w:b/>
          <w:bCs/>
          <w:u w:val="single"/>
        </w:rPr>
      </w:pPr>
      <w:proofErr w:type="spellStart"/>
      <w:r w:rsidRPr="00D00B20">
        <w:rPr>
          <w:rFonts w:ascii="Comic Sans MS" w:eastAsia="Comic Sans MS" w:hAnsi="Comic Sans MS" w:cs="Comic Sans MS"/>
          <w:b/>
          <w:bCs/>
          <w:u w:val="single"/>
        </w:rPr>
        <w:t>Dosbarth</w:t>
      </w:r>
      <w:proofErr w:type="spellEnd"/>
      <w:r w:rsidRPr="00D00B20">
        <w:rPr>
          <w:rFonts w:ascii="Comic Sans MS" w:eastAsia="Comic Sans MS" w:hAnsi="Comic Sans MS" w:cs="Comic Sans MS"/>
          <w:b/>
          <w:bCs/>
          <w:u w:val="single"/>
        </w:rPr>
        <w:t xml:space="preserve"> </w:t>
      </w:r>
      <w:r w:rsidR="00252A57" w:rsidRPr="00D00B20">
        <w:rPr>
          <w:rFonts w:ascii="Comic Sans MS" w:eastAsia="Comic Sans MS" w:hAnsi="Comic Sans MS" w:cs="Comic Sans MS"/>
          <w:b/>
          <w:bCs/>
          <w:u w:val="single"/>
        </w:rPr>
        <w:t>Dylan Thoma</w:t>
      </w:r>
      <w:r w:rsidR="00095751">
        <w:rPr>
          <w:rFonts w:ascii="Comic Sans MS" w:eastAsia="Comic Sans MS" w:hAnsi="Comic Sans MS" w:cs="Comic Sans MS"/>
          <w:b/>
          <w:bCs/>
          <w:u w:val="single"/>
        </w:rPr>
        <w:t>s</w:t>
      </w:r>
      <w:r w:rsidR="006B591C" w:rsidRPr="00D00B20">
        <w:rPr>
          <w:rFonts w:ascii="Comic Sans MS" w:eastAsia="Comic Sans MS" w:hAnsi="Comic Sans MS" w:cs="Comic Sans MS"/>
          <w:b/>
          <w:bCs/>
          <w:u w:val="single"/>
        </w:rPr>
        <w:t xml:space="preserve"> – </w:t>
      </w:r>
      <w:r w:rsidR="00BA728E" w:rsidRPr="00D00B20">
        <w:rPr>
          <w:rFonts w:ascii="Comic Sans MS" w:eastAsia="Comic Sans MS" w:hAnsi="Comic Sans MS" w:cs="Comic Sans MS"/>
          <w:b/>
          <w:bCs/>
          <w:u w:val="single"/>
        </w:rPr>
        <w:t>Mis</w:t>
      </w:r>
      <w:r w:rsidR="009659DC" w:rsidRPr="00D00B20">
        <w:rPr>
          <w:rFonts w:ascii="Comic Sans MS" w:eastAsia="Comic Sans MS" w:hAnsi="Comic Sans MS" w:cs="Comic Sans MS"/>
          <w:b/>
          <w:bCs/>
          <w:u w:val="single"/>
        </w:rPr>
        <w:t xml:space="preserve">s L. </w:t>
      </w:r>
      <w:proofErr w:type="spellStart"/>
      <w:r w:rsidR="009659DC" w:rsidRPr="00D00B20">
        <w:rPr>
          <w:rFonts w:ascii="Comic Sans MS" w:eastAsia="Comic Sans MS" w:hAnsi="Comic Sans MS" w:cs="Comic Sans MS"/>
          <w:b/>
          <w:bCs/>
          <w:u w:val="single"/>
        </w:rPr>
        <w:t>Mitchinson</w:t>
      </w:r>
      <w:proofErr w:type="spellEnd"/>
    </w:p>
    <w:p w:rsidR="00095751" w:rsidRPr="00777750" w:rsidRDefault="00777750" w:rsidP="00D00B20">
      <w:pPr>
        <w:pStyle w:val="PlainText"/>
        <w:rPr>
          <w:rFonts w:ascii="Comic Sans MS" w:hAnsi="Comic Sans MS"/>
        </w:rPr>
      </w:pPr>
      <w:r w:rsidRPr="00777750">
        <w:rPr>
          <w:rFonts w:ascii="Comic Sans MS" w:hAnsi="Comic Sans MS"/>
        </w:rPr>
        <w:t>This week we have kick started our new topic</w:t>
      </w:r>
      <w:r w:rsidR="00CB3853">
        <w:rPr>
          <w:rFonts w:ascii="Comic Sans MS" w:hAnsi="Comic Sans MS"/>
        </w:rPr>
        <w:t>,</w:t>
      </w:r>
      <w:r w:rsidRPr="00777750">
        <w:rPr>
          <w:rFonts w:ascii="Comic Sans MS" w:hAnsi="Comic Sans MS"/>
        </w:rPr>
        <w:t xml:space="preserve"> “What Makes a Story Special?” </w:t>
      </w:r>
      <w:r w:rsidR="00CB3853">
        <w:rPr>
          <w:rFonts w:ascii="Comic Sans MS" w:hAnsi="Comic Sans MS"/>
        </w:rPr>
        <w:t xml:space="preserve"> </w:t>
      </w:r>
      <w:r w:rsidRPr="00777750">
        <w:rPr>
          <w:rFonts w:ascii="Comic Sans MS" w:hAnsi="Comic Sans MS"/>
        </w:rPr>
        <w:t>We have been learning the story</w:t>
      </w:r>
      <w:r w:rsidR="00CB3853">
        <w:rPr>
          <w:rFonts w:ascii="Comic Sans MS" w:hAnsi="Comic Sans MS"/>
        </w:rPr>
        <w:t>,</w:t>
      </w:r>
      <w:r w:rsidRPr="00777750">
        <w:rPr>
          <w:rFonts w:ascii="Comic Sans MS" w:hAnsi="Comic Sans MS"/>
        </w:rPr>
        <w:t xml:space="preserve"> ‘The Three Little Pigs’. </w:t>
      </w:r>
      <w:r w:rsidR="00CB3853">
        <w:rPr>
          <w:rFonts w:ascii="Comic Sans MS" w:hAnsi="Comic Sans MS"/>
        </w:rPr>
        <w:t xml:space="preserve"> </w:t>
      </w:r>
      <w:r w:rsidRPr="00777750">
        <w:rPr>
          <w:rFonts w:ascii="Comic Sans MS" w:hAnsi="Comic Sans MS"/>
        </w:rPr>
        <w:t>We have created a ‘noun town’ inspired by this story</w:t>
      </w:r>
      <w:r w:rsidR="00CB3853">
        <w:rPr>
          <w:rFonts w:ascii="Comic Sans MS" w:hAnsi="Comic Sans MS"/>
        </w:rPr>
        <w:t xml:space="preserve"> and have also </w:t>
      </w:r>
      <w:r w:rsidRPr="00777750">
        <w:rPr>
          <w:rFonts w:ascii="Comic Sans MS" w:hAnsi="Comic Sans MS"/>
        </w:rPr>
        <w:t xml:space="preserve">sequenced the story using pictures and our cutting and sticking skills. </w:t>
      </w:r>
      <w:r w:rsidR="00CB3853">
        <w:rPr>
          <w:rFonts w:ascii="Comic Sans MS" w:hAnsi="Comic Sans MS"/>
        </w:rPr>
        <w:t xml:space="preserve"> </w:t>
      </w:r>
      <w:r w:rsidRPr="00777750">
        <w:rPr>
          <w:rFonts w:ascii="Comic Sans MS" w:hAnsi="Comic Sans MS"/>
        </w:rPr>
        <w:t xml:space="preserve">Of course, we had our lovely dress-up day and invited our teddy bears in </w:t>
      </w:r>
      <w:r w:rsidRPr="00777750">
        <w:rPr>
          <w:rFonts w:ascii="Comic Sans MS" w:hAnsi="Comic Sans MS"/>
        </w:rPr>
        <w:lastRenderedPageBreak/>
        <w:t xml:space="preserve">for a picnic. </w:t>
      </w:r>
      <w:r w:rsidR="00CB3853">
        <w:rPr>
          <w:rFonts w:ascii="Comic Sans MS" w:hAnsi="Comic Sans MS"/>
        </w:rPr>
        <w:t xml:space="preserve"> </w:t>
      </w:r>
      <w:r w:rsidRPr="00777750">
        <w:rPr>
          <w:rFonts w:ascii="Comic Sans MS" w:hAnsi="Comic Sans MS"/>
        </w:rPr>
        <w:t xml:space="preserve">In maths, we have started using </w:t>
      </w:r>
      <w:r w:rsidR="00CB3853">
        <w:rPr>
          <w:rFonts w:ascii="Comic Sans MS" w:hAnsi="Comic Sans MS"/>
        </w:rPr>
        <w:t>N</w:t>
      </w:r>
      <w:r w:rsidRPr="00777750">
        <w:rPr>
          <w:rFonts w:ascii="Comic Sans MS" w:hAnsi="Comic Sans MS"/>
        </w:rPr>
        <w:t>umicon and ordering them from 1 to 10. We have also completed our Big Maths ‘CLIC’ tests.</w:t>
      </w:r>
    </w:p>
    <w:p w:rsidR="00095751" w:rsidRDefault="00095751" w:rsidP="001B6B73">
      <w:pPr>
        <w:jc w:val="both"/>
        <w:rPr>
          <w:rFonts w:ascii="Comic Sans MS" w:eastAsia="Comic Sans MS" w:hAnsi="Comic Sans MS" w:cs="Comic Sans MS"/>
          <w:b/>
          <w:bCs/>
          <w:u w:val="single"/>
        </w:rPr>
      </w:pPr>
    </w:p>
    <w:p w:rsidR="00885897" w:rsidRDefault="00A85FFB" w:rsidP="001B6B73">
      <w:pPr>
        <w:jc w:val="both"/>
        <w:rPr>
          <w:rFonts w:ascii="Comic Sans MS" w:eastAsia="Comic Sans MS" w:hAnsi="Comic Sans MS" w:cs="Comic Sans MS"/>
          <w:b/>
          <w:bCs/>
          <w:u w:val="single"/>
        </w:rPr>
      </w:pPr>
      <w:proofErr w:type="spellStart"/>
      <w:r w:rsidRPr="00D00B20">
        <w:rPr>
          <w:rFonts w:ascii="Comic Sans MS" w:eastAsia="Comic Sans MS" w:hAnsi="Comic Sans MS" w:cs="Comic Sans MS"/>
          <w:b/>
          <w:bCs/>
          <w:u w:val="single"/>
        </w:rPr>
        <w:t>Dosbarth</w:t>
      </w:r>
      <w:proofErr w:type="spellEnd"/>
      <w:r w:rsidRPr="00D00B20">
        <w:rPr>
          <w:rFonts w:ascii="Comic Sans MS" w:eastAsia="Comic Sans MS" w:hAnsi="Comic Sans MS" w:cs="Comic Sans MS"/>
          <w:b/>
          <w:bCs/>
          <w:u w:val="single"/>
        </w:rPr>
        <w:t xml:space="preserve"> </w:t>
      </w:r>
      <w:proofErr w:type="spellStart"/>
      <w:r w:rsidR="007952DB" w:rsidRPr="00D00B20">
        <w:rPr>
          <w:rFonts w:ascii="Comic Sans MS" w:eastAsia="Comic Sans MS" w:hAnsi="Comic Sans MS" w:cs="Comic Sans MS"/>
          <w:b/>
          <w:bCs/>
          <w:u w:val="single"/>
        </w:rPr>
        <w:t>Guto</w:t>
      </w:r>
      <w:proofErr w:type="spellEnd"/>
      <w:r w:rsidR="007952DB" w:rsidRPr="00D00B20">
        <w:rPr>
          <w:rFonts w:ascii="Comic Sans MS" w:eastAsia="Comic Sans MS" w:hAnsi="Comic Sans MS" w:cs="Comic Sans MS"/>
          <w:b/>
          <w:bCs/>
          <w:u w:val="single"/>
        </w:rPr>
        <w:t xml:space="preserve"> </w:t>
      </w:r>
      <w:proofErr w:type="spellStart"/>
      <w:r w:rsidR="007952DB" w:rsidRPr="00D00B20">
        <w:rPr>
          <w:rFonts w:ascii="Comic Sans MS" w:eastAsia="Comic Sans MS" w:hAnsi="Comic Sans MS" w:cs="Comic Sans MS"/>
          <w:b/>
          <w:bCs/>
          <w:u w:val="single"/>
        </w:rPr>
        <w:t>Nyth</w:t>
      </w:r>
      <w:proofErr w:type="spellEnd"/>
      <w:r w:rsidR="007952DB" w:rsidRPr="00D00B20">
        <w:rPr>
          <w:rFonts w:ascii="Comic Sans MS" w:eastAsia="Comic Sans MS" w:hAnsi="Comic Sans MS" w:cs="Comic Sans MS"/>
          <w:b/>
          <w:bCs/>
          <w:u w:val="single"/>
        </w:rPr>
        <w:t xml:space="preserve"> </w:t>
      </w:r>
      <w:r w:rsidR="00252A57" w:rsidRPr="00D00B20">
        <w:rPr>
          <w:rFonts w:ascii="Comic Sans MS" w:eastAsia="Comic Sans MS" w:hAnsi="Comic Sans MS" w:cs="Comic Sans MS"/>
          <w:b/>
          <w:bCs/>
          <w:u w:val="single"/>
        </w:rPr>
        <w:t>Bran</w:t>
      </w:r>
      <w:r w:rsidR="003911C7" w:rsidRPr="00D00B20">
        <w:rPr>
          <w:rFonts w:ascii="Comic Sans MS" w:eastAsia="Comic Sans MS" w:hAnsi="Comic Sans MS" w:cs="Comic Sans MS"/>
          <w:b/>
          <w:bCs/>
          <w:u w:val="single"/>
        </w:rPr>
        <w:t xml:space="preserve"> – </w:t>
      </w:r>
      <w:proofErr w:type="spellStart"/>
      <w:r w:rsidR="000E0EDA" w:rsidRPr="00D00B20">
        <w:rPr>
          <w:rFonts w:ascii="Comic Sans MS" w:eastAsia="Comic Sans MS" w:hAnsi="Comic Sans MS" w:cs="Comic Sans MS"/>
          <w:b/>
          <w:bCs/>
          <w:u w:val="single"/>
        </w:rPr>
        <w:t>Mrs</w:t>
      </w:r>
      <w:proofErr w:type="spellEnd"/>
      <w:r w:rsidR="000E0EDA" w:rsidRPr="00D00B20">
        <w:rPr>
          <w:rFonts w:ascii="Comic Sans MS" w:eastAsia="Comic Sans MS" w:hAnsi="Comic Sans MS" w:cs="Comic Sans MS"/>
          <w:b/>
          <w:bCs/>
          <w:u w:val="single"/>
        </w:rPr>
        <w:t xml:space="preserve"> Morgan/Miss Heath</w:t>
      </w:r>
    </w:p>
    <w:p w:rsidR="00095751" w:rsidRPr="00095751" w:rsidRDefault="00095751" w:rsidP="00095751">
      <w:pPr>
        <w:rPr>
          <w:rFonts w:ascii="Comic Sans MS" w:eastAsia="Comic Sans MS" w:hAnsi="Comic Sans MS" w:cs="Comic Sans MS"/>
          <w:bCs/>
          <w:sz w:val="22"/>
          <w:szCs w:val="22"/>
        </w:rPr>
      </w:pPr>
      <w:r w:rsidRPr="00095751">
        <w:rPr>
          <w:rFonts w:ascii="Comic Sans MS" w:eastAsia="Comic Sans MS" w:hAnsi="Comic Sans MS" w:cs="Comic Sans MS"/>
          <w:bCs/>
          <w:sz w:val="22"/>
          <w:szCs w:val="22"/>
        </w:rPr>
        <w:t xml:space="preserve">This week we have been busy continuing our work on </w:t>
      </w:r>
      <w:proofErr w:type="spellStart"/>
      <w:r w:rsidRPr="00095751">
        <w:rPr>
          <w:rFonts w:ascii="Comic Sans MS" w:eastAsia="Comic Sans MS" w:hAnsi="Comic Sans MS" w:cs="Comic Sans MS"/>
          <w:bCs/>
          <w:sz w:val="22"/>
          <w:szCs w:val="22"/>
        </w:rPr>
        <w:t>colour</w:t>
      </w:r>
      <w:proofErr w:type="spellEnd"/>
      <w:r w:rsidRPr="00095751">
        <w:rPr>
          <w:rFonts w:ascii="Comic Sans MS" w:eastAsia="Comic Sans MS" w:hAnsi="Comic Sans MS" w:cs="Comic Sans MS"/>
          <w:bCs/>
          <w:sz w:val="22"/>
          <w:szCs w:val="22"/>
        </w:rPr>
        <w:t xml:space="preserve"> mixing.  We have been learning about creating </w:t>
      </w:r>
      <w:proofErr w:type="spellStart"/>
      <w:r w:rsidRPr="00095751">
        <w:rPr>
          <w:rFonts w:ascii="Comic Sans MS" w:eastAsia="Comic Sans MS" w:hAnsi="Comic Sans MS" w:cs="Comic Sans MS"/>
          <w:bCs/>
          <w:sz w:val="22"/>
          <w:szCs w:val="22"/>
        </w:rPr>
        <w:t>colour</w:t>
      </w:r>
      <w:proofErr w:type="spellEnd"/>
      <w:r w:rsidRPr="00095751">
        <w:rPr>
          <w:rFonts w:ascii="Comic Sans MS" w:eastAsia="Comic Sans MS" w:hAnsi="Comic Sans MS" w:cs="Comic Sans MS"/>
          <w:bCs/>
          <w:sz w:val="22"/>
          <w:szCs w:val="22"/>
        </w:rPr>
        <w:t xml:space="preserve"> wheels.  In </w:t>
      </w:r>
      <w:proofErr w:type="spellStart"/>
      <w:r w:rsidRPr="00095751">
        <w:rPr>
          <w:rFonts w:ascii="Comic Sans MS" w:eastAsia="Comic Sans MS" w:hAnsi="Comic Sans MS" w:cs="Comic Sans MS"/>
          <w:bCs/>
          <w:sz w:val="22"/>
          <w:szCs w:val="22"/>
        </w:rPr>
        <w:t>maths</w:t>
      </w:r>
      <w:proofErr w:type="spellEnd"/>
      <w:r w:rsidRPr="00095751">
        <w:rPr>
          <w:rFonts w:ascii="Comic Sans MS" w:eastAsia="Comic Sans MS" w:hAnsi="Comic Sans MS" w:cs="Comic Sans MS"/>
          <w:bCs/>
          <w:sz w:val="22"/>
          <w:szCs w:val="22"/>
        </w:rPr>
        <w:t>, we measured different amounts of potions and continued our work on place value.  We enjoyed learning all about harvest and sang a harvest song.  Please could all reading books be returned on Monday, we almost had all books returned th</w:t>
      </w:r>
      <w:r w:rsidR="00CB3853">
        <w:rPr>
          <w:rFonts w:ascii="Comic Sans MS" w:eastAsia="Comic Sans MS" w:hAnsi="Comic Sans MS" w:cs="Comic Sans MS"/>
          <w:bCs/>
          <w:sz w:val="22"/>
          <w:szCs w:val="22"/>
        </w:rPr>
        <w:t>is</w:t>
      </w:r>
      <w:r w:rsidRPr="00095751">
        <w:rPr>
          <w:rFonts w:ascii="Comic Sans MS" w:eastAsia="Comic Sans MS" w:hAnsi="Comic Sans MS" w:cs="Comic Sans MS"/>
          <w:bCs/>
          <w:sz w:val="22"/>
          <w:szCs w:val="22"/>
        </w:rPr>
        <w:t xml:space="preserve"> week!!  Thank you for your continued support.  </w:t>
      </w:r>
    </w:p>
    <w:p w:rsidR="00095751" w:rsidRPr="00D00B20" w:rsidRDefault="00095751" w:rsidP="00FA4D0A">
      <w:pPr>
        <w:jc w:val="both"/>
        <w:rPr>
          <w:rFonts w:ascii="Comic Sans MS" w:eastAsia="Comic Sans MS" w:hAnsi="Comic Sans MS" w:cs="Comic Sans MS"/>
          <w:bCs/>
        </w:rPr>
      </w:pPr>
    </w:p>
    <w:p w:rsidR="00D00B20" w:rsidRDefault="003D74E1" w:rsidP="00D00B20">
      <w:pPr>
        <w:jc w:val="both"/>
        <w:rPr>
          <w:rFonts w:ascii="Comic Sans MS" w:eastAsia="Comic Sans MS" w:hAnsi="Comic Sans MS" w:cs="Comic Sans MS"/>
          <w:b/>
          <w:bCs/>
          <w:u w:val="single"/>
        </w:rPr>
      </w:pPr>
      <w:proofErr w:type="spellStart"/>
      <w:r w:rsidRPr="00D00B20">
        <w:rPr>
          <w:rFonts w:ascii="Comic Sans MS" w:eastAsia="Comic Sans MS" w:hAnsi="Comic Sans MS" w:cs="Comic Sans MS"/>
          <w:b/>
          <w:bCs/>
          <w:u w:val="single"/>
        </w:rPr>
        <w:t>Dosbarth</w:t>
      </w:r>
      <w:proofErr w:type="spellEnd"/>
      <w:r w:rsidRPr="00D00B20">
        <w:rPr>
          <w:rFonts w:ascii="Comic Sans MS" w:eastAsia="Comic Sans MS" w:hAnsi="Comic Sans MS" w:cs="Comic Sans MS"/>
          <w:b/>
          <w:bCs/>
          <w:u w:val="single"/>
        </w:rPr>
        <w:t xml:space="preserve"> </w:t>
      </w:r>
      <w:r w:rsidR="00FB16F0" w:rsidRPr="00D00B20">
        <w:rPr>
          <w:rFonts w:ascii="Comic Sans MS" w:eastAsia="Comic Sans MS" w:hAnsi="Comic Sans MS" w:cs="Comic Sans MS"/>
          <w:b/>
          <w:bCs/>
          <w:u w:val="single"/>
        </w:rPr>
        <w:t>B</w:t>
      </w:r>
      <w:r w:rsidR="00F14271" w:rsidRPr="00D00B20">
        <w:rPr>
          <w:rFonts w:ascii="Comic Sans MS" w:eastAsia="Comic Sans MS" w:hAnsi="Comic Sans MS" w:cs="Comic Sans MS"/>
          <w:b/>
          <w:bCs/>
          <w:u w:val="single"/>
        </w:rPr>
        <w:t>etsi Cadwal</w:t>
      </w:r>
      <w:r w:rsidR="00252A57" w:rsidRPr="00D00B20">
        <w:rPr>
          <w:rFonts w:ascii="Comic Sans MS" w:eastAsia="Comic Sans MS" w:hAnsi="Comic Sans MS" w:cs="Comic Sans MS"/>
          <w:b/>
          <w:bCs/>
          <w:u w:val="single"/>
        </w:rPr>
        <w:t xml:space="preserve">adr – </w:t>
      </w:r>
      <w:proofErr w:type="spellStart"/>
      <w:r w:rsidR="00252A57" w:rsidRPr="00D00B20">
        <w:rPr>
          <w:rFonts w:ascii="Comic Sans MS" w:eastAsia="Comic Sans MS" w:hAnsi="Comic Sans MS" w:cs="Comic Sans MS"/>
          <w:b/>
          <w:bCs/>
          <w:u w:val="single"/>
        </w:rPr>
        <w:t>Mr</w:t>
      </w:r>
      <w:proofErr w:type="spellEnd"/>
      <w:r w:rsidR="00252A57" w:rsidRPr="00D00B20">
        <w:rPr>
          <w:rFonts w:ascii="Comic Sans MS" w:eastAsia="Comic Sans MS" w:hAnsi="Comic Sans MS" w:cs="Comic Sans MS"/>
          <w:b/>
          <w:bCs/>
          <w:u w:val="single"/>
        </w:rPr>
        <w:t xml:space="preserve"> Evan</w:t>
      </w:r>
      <w:r w:rsidR="00FA4D0A" w:rsidRPr="00D00B20">
        <w:rPr>
          <w:rFonts w:ascii="Comic Sans MS" w:eastAsia="Comic Sans MS" w:hAnsi="Comic Sans MS" w:cs="Comic Sans MS"/>
          <w:b/>
          <w:bCs/>
          <w:u w:val="single"/>
        </w:rPr>
        <w:t>s</w:t>
      </w:r>
    </w:p>
    <w:p w:rsidR="00D00B20" w:rsidRPr="00095751" w:rsidRDefault="00095751" w:rsidP="00095751">
      <w:pPr>
        <w:rPr>
          <w:rFonts w:ascii="Comic Sans MS" w:hAnsi="Comic Sans MS"/>
          <w:sz w:val="22"/>
          <w:szCs w:val="22"/>
        </w:rPr>
      </w:pPr>
      <w:r w:rsidRPr="00095751">
        <w:rPr>
          <w:rFonts w:ascii="Comic Sans MS" w:hAnsi="Comic Sans MS"/>
          <w:sz w:val="22"/>
          <w:szCs w:val="22"/>
        </w:rPr>
        <w:t xml:space="preserve">We have had a very busy week in </w:t>
      </w:r>
      <w:proofErr w:type="spellStart"/>
      <w:r w:rsidRPr="00095751">
        <w:rPr>
          <w:rFonts w:ascii="Comic Sans MS" w:hAnsi="Comic Sans MS"/>
          <w:sz w:val="22"/>
          <w:szCs w:val="22"/>
        </w:rPr>
        <w:t>Dosbarth</w:t>
      </w:r>
      <w:proofErr w:type="spellEnd"/>
      <w:r w:rsidRPr="00095751">
        <w:rPr>
          <w:rFonts w:ascii="Comic Sans MS" w:hAnsi="Comic Sans MS"/>
          <w:sz w:val="22"/>
          <w:szCs w:val="22"/>
        </w:rPr>
        <w:t xml:space="preserve"> Betsi Cadwaladr. We have been continuing with our class story 'George's </w:t>
      </w:r>
      <w:r w:rsidR="00CB3853">
        <w:rPr>
          <w:rFonts w:ascii="Comic Sans MS" w:hAnsi="Comic Sans MS"/>
          <w:sz w:val="22"/>
          <w:szCs w:val="22"/>
        </w:rPr>
        <w:t>M</w:t>
      </w:r>
      <w:r w:rsidR="00777750" w:rsidRPr="00095751">
        <w:rPr>
          <w:rFonts w:ascii="Comic Sans MS" w:hAnsi="Comic Sans MS"/>
          <w:sz w:val="22"/>
          <w:szCs w:val="22"/>
        </w:rPr>
        <w:t>arvelous</w:t>
      </w:r>
      <w:r w:rsidRPr="00095751">
        <w:rPr>
          <w:rFonts w:ascii="Comic Sans MS" w:hAnsi="Comic Sans MS"/>
          <w:sz w:val="22"/>
          <w:szCs w:val="22"/>
        </w:rPr>
        <w:t xml:space="preserve"> </w:t>
      </w:r>
      <w:r w:rsidR="00CB3853">
        <w:rPr>
          <w:rFonts w:ascii="Comic Sans MS" w:hAnsi="Comic Sans MS"/>
          <w:sz w:val="22"/>
          <w:szCs w:val="22"/>
        </w:rPr>
        <w:t>M</w:t>
      </w:r>
      <w:r w:rsidRPr="00095751">
        <w:rPr>
          <w:rFonts w:ascii="Comic Sans MS" w:hAnsi="Comic Sans MS"/>
          <w:sz w:val="22"/>
          <w:szCs w:val="22"/>
        </w:rPr>
        <w:t xml:space="preserve">edicine' and identifying nouns and comprehensions. </w:t>
      </w:r>
      <w:r w:rsidR="00CB3853">
        <w:rPr>
          <w:rFonts w:ascii="Comic Sans MS" w:hAnsi="Comic Sans MS"/>
          <w:sz w:val="22"/>
          <w:szCs w:val="22"/>
        </w:rPr>
        <w:t xml:space="preserve"> </w:t>
      </w:r>
      <w:r w:rsidRPr="00095751">
        <w:rPr>
          <w:rFonts w:ascii="Comic Sans MS" w:hAnsi="Comic Sans MS"/>
          <w:sz w:val="22"/>
          <w:szCs w:val="22"/>
        </w:rPr>
        <w:t xml:space="preserve">We have also been working on place value and mixing and making different </w:t>
      </w:r>
      <w:proofErr w:type="spellStart"/>
      <w:r w:rsidRPr="00095751">
        <w:rPr>
          <w:rFonts w:ascii="Comic Sans MS" w:hAnsi="Comic Sans MS"/>
          <w:sz w:val="22"/>
          <w:szCs w:val="22"/>
        </w:rPr>
        <w:t>coloured</w:t>
      </w:r>
      <w:proofErr w:type="spellEnd"/>
      <w:r w:rsidRPr="00095751">
        <w:rPr>
          <w:rFonts w:ascii="Comic Sans MS" w:hAnsi="Comic Sans MS"/>
          <w:sz w:val="22"/>
          <w:szCs w:val="22"/>
        </w:rPr>
        <w:t xml:space="preserve"> hues for our inquiry. </w:t>
      </w:r>
      <w:r w:rsidR="00CB3853">
        <w:rPr>
          <w:rFonts w:ascii="Comic Sans MS" w:hAnsi="Comic Sans MS"/>
          <w:sz w:val="22"/>
          <w:szCs w:val="22"/>
        </w:rPr>
        <w:t xml:space="preserve"> </w:t>
      </w:r>
      <w:r w:rsidRPr="00095751">
        <w:rPr>
          <w:rFonts w:ascii="Comic Sans MS" w:hAnsi="Comic Sans MS"/>
          <w:sz w:val="22"/>
          <w:szCs w:val="22"/>
        </w:rPr>
        <w:t xml:space="preserve">Thank you to all the children for their hard work this week. </w:t>
      </w:r>
      <w:r w:rsidR="00CB3853">
        <w:rPr>
          <w:rFonts w:ascii="Comic Sans MS" w:hAnsi="Comic Sans MS"/>
          <w:sz w:val="22"/>
          <w:szCs w:val="22"/>
        </w:rPr>
        <w:t xml:space="preserve"> </w:t>
      </w:r>
      <w:r w:rsidRPr="00095751">
        <w:rPr>
          <w:rFonts w:ascii="Comic Sans MS" w:hAnsi="Comic Sans MS"/>
          <w:sz w:val="22"/>
          <w:szCs w:val="22"/>
        </w:rPr>
        <w:t xml:space="preserve">We hope you all have a lovely weekend. </w:t>
      </w:r>
    </w:p>
    <w:p w:rsidR="00095751" w:rsidRPr="00095751" w:rsidRDefault="00095751" w:rsidP="00D00B20">
      <w:pPr>
        <w:jc w:val="both"/>
        <w:rPr>
          <w:rFonts w:ascii="Comic Sans MS" w:eastAsia="Comic Sans MS" w:hAnsi="Comic Sans MS" w:cs="Comic Sans MS"/>
          <w:b/>
          <w:bCs/>
          <w:sz w:val="22"/>
          <w:szCs w:val="22"/>
          <w:u w:val="single"/>
        </w:rPr>
      </w:pPr>
    </w:p>
    <w:p w:rsidR="004E7AD3" w:rsidRDefault="00A85FFB" w:rsidP="001B6B73">
      <w:pPr>
        <w:jc w:val="both"/>
        <w:rPr>
          <w:rFonts w:ascii="Comic Sans MS" w:eastAsia="Comic Sans MS" w:hAnsi="Comic Sans MS" w:cs="Comic Sans MS"/>
          <w:b/>
          <w:bCs/>
          <w:u w:val="single"/>
        </w:rPr>
      </w:pPr>
      <w:proofErr w:type="spellStart"/>
      <w:r w:rsidRPr="00D00B20">
        <w:rPr>
          <w:rFonts w:ascii="Comic Sans MS" w:eastAsia="Comic Sans MS" w:hAnsi="Comic Sans MS" w:cs="Comic Sans MS"/>
          <w:b/>
          <w:bCs/>
          <w:u w:val="single"/>
        </w:rPr>
        <w:t>Dosbarth</w:t>
      </w:r>
      <w:proofErr w:type="spellEnd"/>
      <w:r w:rsidRPr="00D00B20">
        <w:rPr>
          <w:rFonts w:ascii="Comic Sans MS" w:eastAsia="Comic Sans MS" w:hAnsi="Comic Sans MS" w:cs="Comic Sans MS"/>
          <w:b/>
          <w:bCs/>
          <w:u w:val="single"/>
        </w:rPr>
        <w:t xml:space="preserve"> </w:t>
      </w:r>
      <w:r w:rsidR="00252A57" w:rsidRPr="00D00B20">
        <w:rPr>
          <w:rFonts w:ascii="Comic Sans MS" w:eastAsia="Comic Sans MS" w:hAnsi="Comic Sans MS" w:cs="Comic Sans MS"/>
          <w:b/>
          <w:bCs/>
          <w:u w:val="single"/>
        </w:rPr>
        <w:t>Roald Dahl -</w:t>
      </w:r>
      <w:r w:rsidR="003911C7" w:rsidRPr="00D00B20">
        <w:rPr>
          <w:rFonts w:ascii="Comic Sans MS" w:eastAsia="Comic Sans MS" w:hAnsi="Comic Sans MS" w:cs="Comic Sans MS"/>
          <w:b/>
          <w:bCs/>
          <w:u w:val="single"/>
        </w:rPr>
        <w:t xml:space="preserve"> </w:t>
      </w:r>
      <w:proofErr w:type="spellStart"/>
      <w:proofErr w:type="gramStart"/>
      <w:r w:rsidR="003911C7" w:rsidRPr="00D00B20">
        <w:rPr>
          <w:rFonts w:ascii="Comic Sans MS" w:eastAsia="Comic Sans MS" w:hAnsi="Comic Sans MS" w:cs="Comic Sans MS"/>
          <w:b/>
          <w:bCs/>
          <w:u w:val="single"/>
        </w:rPr>
        <w:t>Mr.Williams</w:t>
      </w:r>
      <w:proofErr w:type="spellEnd"/>
      <w:proofErr w:type="gramEnd"/>
    </w:p>
    <w:p w:rsidR="00D00B20" w:rsidRPr="00095751" w:rsidRDefault="00095751" w:rsidP="00095751">
      <w:pPr>
        <w:pStyle w:val="PlainText"/>
        <w:rPr>
          <w:rFonts w:ascii="Comic Sans MS" w:hAnsi="Comic Sans MS"/>
        </w:rPr>
      </w:pPr>
      <w:r w:rsidRPr="00095751">
        <w:rPr>
          <w:rFonts w:ascii="Comic Sans MS" w:hAnsi="Comic Sans MS"/>
        </w:rPr>
        <w:t xml:space="preserve">This week Year 3/4 have been busy in class. </w:t>
      </w:r>
      <w:r w:rsidR="00CB3853">
        <w:rPr>
          <w:rFonts w:ascii="Comic Sans MS" w:hAnsi="Comic Sans MS"/>
        </w:rPr>
        <w:t xml:space="preserve"> </w:t>
      </w:r>
      <w:r w:rsidRPr="00095751">
        <w:rPr>
          <w:rFonts w:ascii="Comic Sans MS" w:hAnsi="Comic Sans MS"/>
        </w:rPr>
        <w:t xml:space="preserve">In </w:t>
      </w:r>
      <w:r w:rsidR="00CB3853">
        <w:rPr>
          <w:rFonts w:ascii="Comic Sans MS" w:hAnsi="Comic Sans MS"/>
        </w:rPr>
        <w:t>Literacy</w:t>
      </w:r>
      <w:r w:rsidRPr="00095751">
        <w:rPr>
          <w:rFonts w:ascii="Comic Sans MS" w:hAnsi="Comic Sans MS"/>
        </w:rPr>
        <w:t xml:space="preserve"> they have read the story ‘</w:t>
      </w:r>
      <w:proofErr w:type="spellStart"/>
      <w:r w:rsidRPr="00095751">
        <w:rPr>
          <w:rFonts w:ascii="Comic Sans MS" w:hAnsi="Comic Sans MS"/>
        </w:rPr>
        <w:t>Gelert</w:t>
      </w:r>
      <w:proofErr w:type="spellEnd"/>
      <w:r w:rsidRPr="00095751">
        <w:rPr>
          <w:rFonts w:ascii="Comic Sans MS" w:hAnsi="Comic Sans MS"/>
        </w:rPr>
        <w:t xml:space="preserve">’ and have described the character </w:t>
      </w:r>
      <w:proofErr w:type="spellStart"/>
      <w:r w:rsidRPr="00095751">
        <w:rPr>
          <w:rFonts w:ascii="Comic Sans MS" w:hAnsi="Comic Sans MS"/>
        </w:rPr>
        <w:t>Gelert</w:t>
      </w:r>
      <w:proofErr w:type="spellEnd"/>
      <w:r w:rsidRPr="00095751">
        <w:rPr>
          <w:rFonts w:ascii="Comic Sans MS" w:hAnsi="Comic Sans MS"/>
        </w:rPr>
        <w:t xml:space="preserve">. </w:t>
      </w:r>
      <w:r w:rsidR="00CB3853">
        <w:rPr>
          <w:rFonts w:ascii="Comic Sans MS" w:hAnsi="Comic Sans MS"/>
        </w:rPr>
        <w:t xml:space="preserve"> </w:t>
      </w:r>
      <w:r w:rsidRPr="00095751">
        <w:rPr>
          <w:rFonts w:ascii="Comic Sans MS" w:hAnsi="Comic Sans MS"/>
        </w:rPr>
        <w:t xml:space="preserve">In </w:t>
      </w:r>
      <w:r w:rsidR="00CB3853">
        <w:rPr>
          <w:rFonts w:ascii="Comic Sans MS" w:hAnsi="Comic Sans MS"/>
        </w:rPr>
        <w:t>numeracy</w:t>
      </w:r>
      <w:r w:rsidRPr="00095751">
        <w:rPr>
          <w:rFonts w:ascii="Comic Sans MS" w:hAnsi="Comic Sans MS"/>
        </w:rPr>
        <w:t xml:space="preserve"> they have partitioned </w:t>
      </w:r>
      <w:r w:rsidR="00777750" w:rsidRPr="00095751">
        <w:rPr>
          <w:rFonts w:ascii="Comic Sans MS" w:hAnsi="Comic Sans MS"/>
        </w:rPr>
        <w:t>3- and 4-digit</w:t>
      </w:r>
      <w:r w:rsidRPr="00095751">
        <w:rPr>
          <w:rFonts w:ascii="Comic Sans MS" w:hAnsi="Comic Sans MS"/>
        </w:rPr>
        <w:t xml:space="preserve"> numbers and have completed Big Maths tests. </w:t>
      </w:r>
      <w:r w:rsidR="00CB3853">
        <w:rPr>
          <w:rFonts w:ascii="Comic Sans MS" w:hAnsi="Comic Sans MS"/>
        </w:rPr>
        <w:t xml:space="preserve"> </w:t>
      </w:r>
      <w:r w:rsidRPr="00095751">
        <w:rPr>
          <w:rFonts w:ascii="Comic Sans MS" w:hAnsi="Comic Sans MS"/>
        </w:rPr>
        <w:t xml:space="preserve">For the afternoons, the pupils have drawn front covers for their new inquiry. </w:t>
      </w:r>
      <w:r w:rsidR="00CB3853">
        <w:rPr>
          <w:rFonts w:ascii="Comic Sans MS" w:hAnsi="Comic Sans MS"/>
        </w:rPr>
        <w:t xml:space="preserve"> </w:t>
      </w:r>
      <w:r w:rsidRPr="00095751">
        <w:rPr>
          <w:rFonts w:ascii="Comic Sans MS" w:hAnsi="Comic Sans MS"/>
        </w:rPr>
        <w:t xml:space="preserve">Can parents please remember PE kit on a Wednesday, spellings, Learn It’s and reading books for their child’s designated day. </w:t>
      </w:r>
      <w:r w:rsidR="00CB3853">
        <w:rPr>
          <w:rFonts w:ascii="Comic Sans MS" w:hAnsi="Comic Sans MS"/>
        </w:rPr>
        <w:t xml:space="preserve"> </w:t>
      </w:r>
      <w:r w:rsidRPr="00095751">
        <w:rPr>
          <w:rFonts w:ascii="Comic Sans MS" w:hAnsi="Comic Sans MS"/>
        </w:rPr>
        <w:t>Thank yo</w:t>
      </w:r>
      <w:r w:rsidRPr="00095751">
        <w:rPr>
          <w:rFonts w:ascii="Comic Sans MS" w:hAnsi="Comic Sans MS"/>
        </w:rPr>
        <w:t>u</w:t>
      </w:r>
      <w:r w:rsidR="00CB3853">
        <w:rPr>
          <w:rFonts w:ascii="Comic Sans MS" w:hAnsi="Comic Sans MS"/>
        </w:rPr>
        <w:t>.</w:t>
      </w:r>
    </w:p>
    <w:p w:rsidR="00D00B20" w:rsidRPr="00095751" w:rsidRDefault="00D00B20" w:rsidP="001B6B73">
      <w:pPr>
        <w:jc w:val="both"/>
        <w:rPr>
          <w:rFonts w:ascii="Comic Sans MS" w:eastAsia="Comic Sans MS" w:hAnsi="Comic Sans MS" w:cs="Comic Sans MS"/>
          <w:b/>
          <w:bCs/>
          <w:u w:val="single"/>
        </w:rPr>
      </w:pPr>
    </w:p>
    <w:p w:rsidR="00084218" w:rsidRDefault="00A85FFB" w:rsidP="00FA4D0A">
      <w:pPr>
        <w:pStyle w:val="PlainText"/>
        <w:rPr>
          <w:rFonts w:ascii="Comic Sans MS" w:eastAsia="Comic Sans MS" w:hAnsi="Comic Sans MS" w:cs="Comic Sans MS"/>
          <w:b/>
          <w:bCs/>
          <w:sz w:val="24"/>
          <w:szCs w:val="24"/>
          <w:u w:val="single"/>
        </w:rPr>
      </w:pPr>
      <w:proofErr w:type="spellStart"/>
      <w:r w:rsidRPr="00D00B20">
        <w:rPr>
          <w:rFonts w:ascii="Comic Sans MS" w:eastAsia="Comic Sans MS" w:hAnsi="Comic Sans MS" w:cs="Comic Sans MS"/>
          <w:b/>
          <w:bCs/>
          <w:sz w:val="24"/>
          <w:szCs w:val="24"/>
          <w:u w:val="single"/>
        </w:rPr>
        <w:t>Dosbarth</w:t>
      </w:r>
      <w:proofErr w:type="spellEnd"/>
      <w:r w:rsidRPr="00D00B20">
        <w:rPr>
          <w:rFonts w:ascii="Comic Sans MS" w:eastAsia="Comic Sans MS" w:hAnsi="Comic Sans MS" w:cs="Comic Sans MS"/>
          <w:b/>
          <w:bCs/>
          <w:sz w:val="24"/>
          <w:szCs w:val="24"/>
          <w:u w:val="single"/>
        </w:rPr>
        <w:t xml:space="preserve"> </w:t>
      </w:r>
      <w:proofErr w:type="spellStart"/>
      <w:r w:rsidR="00252A57" w:rsidRPr="00D00B20">
        <w:rPr>
          <w:rFonts w:ascii="Comic Sans MS" w:eastAsia="Comic Sans MS" w:hAnsi="Comic Sans MS" w:cs="Comic Sans MS"/>
          <w:b/>
          <w:bCs/>
          <w:sz w:val="24"/>
          <w:szCs w:val="24"/>
          <w:u w:val="single"/>
        </w:rPr>
        <w:t>Dic</w:t>
      </w:r>
      <w:proofErr w:type="spellEnd"/>
      <w:r w:rsidR="00252A57" w:rsidRPr="00D00B20">
        <w:rPr>
          <w:rFonts w:ascii="Comic Sans MS" w:eastAsia="Comic Sans MS" w:hAnsi="Comic Sans MS" w:cs="Comic Sans MS"/>
          <w:b/>
          <w:bCs/>
          <w:sz w:val="24"/>
          <w:szCs w:val="24"/>
          <w:u w:val="single"/>
        </w:rPr>
        <w:t xml:space="preserve"> </w:t>
      </w:r>
      <w:proofErr w:type="spellStart"/>
      <w:r w:rsidR="00252A57" w:rsidRPr="00D00B20">
        <w:rPr>
          <w:rFonts w:ascii="Comic Sans MS" w:eastAsia="Comic Sans MS" w:hAnsi="Comic Sans MS" w:cs="Comic Sans MS"/>
          <w:b/>
          <w:bCs/>
          <w:sz w:val="24"/>
          <w:szCs w:val="24"/>
          <w:u w:val="single"/>
        </w:rPr>
        <w:t>Penderyn</w:t>
      </w:r>
      <w:proofErr w:type="spellEnd"/>
      <w:r w:rsidR="00252A57" w:rsidRPr="00D00B20">
        <w:rPr>
          <w:rFonts w:ascii="Comic Sans MS" w:eastAsia="Comic Sans MS" w:hAnsi="Comic Sans MS" w:cs="Comic Sans MS"/>
          <w:b/>
          <w:bCs/>
          <w:sz w:val="24"/>
          <w:szCs w:val="24"/>
          <w:u w:val="single"/>
        </w:rPr>
        <w:t xml:space="preserve"> -</w:t>
      </w:r>
      <w:r w:rsidR="00ED0F9C" w:rsidRPr="00D00B20">
        <w:rPr>
          <w:rFonts w:ascii="Comic Sans MS" w:eastAsia="Comic Sans MS" w:hAnsi="Comic Sans MS" w:cs="Comic Sans MS"/>
          <w:b/>
          <w:bCs/>
          <w:sz w:val="24"/>
          <w:szCs w:val="24"/>
          <w:u w:val="single"/>
        </w:rPr>
        <w:t xml:space="preserve"> Mr Zaplatynski</w:t>
      </w:r>
    </w:p>
    <w:p w:rsidR="00095751" w:rsidRPr="00A5060C" w:rsidRDefault="00A5060C" w:rsidP="00FA4D0A">
      <w:pPr>
        <w:pStyle w:val="PlainText"/>
        <w:rPr>
          <w:rFonts w:ascii="Comic Sans MS" w:eastAsia="Comic Sans MS" w:hAnsi="Comic Sans MS" w:cs="Comic Sans MS"/>
          <w:bCs/>
          <w:sz w:val="24"/>
          <w:szCs w:val="24"/>
        </w:rPr>
      </w:pPr>
      <w:r>
        <w:rPr>
          <w:rFonts w:ascii="Comic Sans MS" w:eastAsia="Comic Sans MS" w:hAnsi="Comic Sans MS" w:cs="Comic Sans MS"/>
          <w:bCs/>
          <w:sz w:val="24"/>
          <w:szCs w:val="24"/>
        </w:rPr>
        <w:t xml:space="preserve">We have had a very productive week in class.  The plans for our biographies on Roald Dahl are all complete, we are looking forward to finishing these next week.  We have been focussing on the frog method of addition and subtraction and understanding when this is the more efficient strategy to use.  We had great fun learning all about the work of MC Escher and his work on tessellations. </w:t>
      </w:r>
    </w:p>
    <w:p w:rsidR="00095751" w:rsidRDefault="00095751" w:rsidP="007D6A4E">
      <w:pPr>
        <w:pStyle w:val="NormalWeb"/>
        <w:spacing w:before="0" w:beforeAutospacing="0" w:after="0" w:afterAutospacing="0"/>
        <w:rPr>
          <w:rFonts w:ascii="Comic Sans MS" w:hAnsi="Comic Sans MS"/>
          <w:b/>
          <w:color w:val="000000"/>
          <w:u w:val="single"/>
        </w:rPr>
      </w:pPr>
    </w:p>
    <w:p w:rsidR="007D6A4E" w:rsidRDefault="0031473B" w:rsidP="007D6A4E">
      <w:pPr>
        <w:pStyle w:val="NormalWeb"/>
        <w:spacing w:before="0" w:beforeAutospacing="0" w:after="0" w:afterAutospacing="0"/>
        <w:rPr>
          <w:rFonts w:ascii="Comic Sans MS" w:hAnsi="Comic Sans MS"/>
          <w:b/>
          <w:color w:val="000000"/>
          <w:u w:val="single"/>
        </w:rPr>
      </w:pPr>
      <w:proofErr w:type="spellStart"/>
      <w:r w:rsidRPr="00D00B20">
        <w:rPr>
          <w:rFonts w:ascii="Comic Sans MS" w:hAnsi="Comic Sans MS"/>
          <w:b/>
          <w:color w:val="000000"/>
          <w:u w:val="single"/>
        </w:rPr>
        <w:t>D</w:t>
      </w:r>
      <w:r w:rsidR="00DE2486" w:rsidRPr="00D00B20">
        <w:rPr>
          <w:rFonts w:ascii="Comic Sans MS" w:hAnsi="Comic Sans MS"/>
          <w:b/>
          <w:color w:val="000000"/>
          <w:u w:val="single"/>
        </w:rPr>
        <w:t>o</w:t>
      </w:r>
      <w:r w:rsidR="001D08A9" w:rsidRPr="00D00B20">
        <w:rPr>
          <w:rFonts w:ascii="Comic Sans MS" w:hAnsi="Comic Sans MS"/>
          <w:b/>
          <w:color w:val="000000"/>
          <w:u w:val="single"/>
        </w:rPr>
        <w:t>sb</w:t>
      </w:r>
      <w:r w:rsidR="00DE2486" w:rsidRPr="00D00B20">
        <w:rPr>
          <w:rFonts w:ascii="Comic Sans MS" w:hAnsi="Comic Sans MS"/>
          <w:b/>
          <w:color w:val="000000"/>
          <w:u w:val="single"/>
        </w:rPr>
        <w:t>ar</w:t>
      </w:r>
      <w:r w:rsidR="001D08A9" w:rsidRPr="00D00B20">
        <w:rPr>
          <w:rFonts w:ascii="Comic Sans MS" w:hAnsi="Comic Sans MS"/>
          <w:b/>
          <w:color w:val="000000"/>
          <w:u w:val="single"/>
        </w:rPr>
        <w:t>th</w:t>
      </w:r>
      <w:proofErr w:type="spellEnd"/>
      <w:r w:rsidR="001D08A9" w:rsidRPr="00D00B20">
        <w:rPr>
          <w:rFonts w:ascii="Comic Sans MS" w:hAnsi="Comic Sans MS"/>
          <w:b/>
          <w:color w:val="000000"/>
          <w:u w:val="single"/>
        </w:rPr>
        <w:t xml:space="preserve"> Owain </w:t>
      </w:r>
      <w:r w:rsidR="002A36FC" w:rsidRPr="00D00B20">
        <w:rPr>
          <w:rFonts w:ascii="Comic Sans MS" w:hAnsi="Comic Sans MS"/>
          <w:b/>
          <w:color w:val="000000"/>
          <w:u w:val="single"/>
        </w:rPr>
        <w:t>G</w:t>
      </w:r>
      <w:r w:rsidR="001D08A9" w:rsidRPr="00D00B20">
        <w:rPr>
          <w:rFonts w:ascii="Comic Sans MS" w:hAnsi="Comic Sans MS"/>
          <w:b/>
          <w:color w:val="000000"/>
          <w:u w:val="single"/>
        </w:rPr>
        <w:t>lyndwr</w:t>
      </w:r>
      <w:r w:rsidR="00DE2486" w:rsidRPr="00D00B20">
        <w:rPr>
          <w:rFonts w:ascii="Comic Sans MS" w:hAnsi="Comic Sans MS"/>
          <w:b/>
          <w:color w:val="000000"/>
          <w:u w:val="single"/>
        </w:rPr>
        <w:t xml:space="preserve"> – </w:t>
      </w:r>
      <w:r w:rsidR="00C02260" w:rsidRPr="00D00B20">
        <w:rPr>
          <w:rFonts w:ascii="Comic Sans MS" w:hAnsi="Comic Sans MS"/>
          <w:b/>
          <w:color w:val="000000"/>
          <w:u w:val="single"/>
        </w:rPr>
        <w:t>Mr Gwillim</w:t>
      </w:r>
    </w:p>
    <w:p w:rsidR="003A1CE7" w:rsidRPr="00095751" w:rsidRDefault="00095751" w:rsidP="00095751">
      <w:pPr>
        <w:spacing w:after="160"/>
        <w:rPr>
          <w:rFonts w:ascii="Comic Sans MS" w:hAnsi="Comic Sans MS"/>
          <w:color w:val="000000"/>
          <w:sz w:val="22"/>
          <w:szCs w:val="22"/>
        </w:rPr>
      </w:pPr>
      <w:r w:rsidRPr="00095751">
        <w:rPr>
          <w:rFonts w:ascii="Comic Sans MS" w:hAnsi="Comic Sans MS"/>
          <w:color w:val="000000"/>
          <w:sz w:val="22"/>
          <w:szCs w:val="22"/>
        </w:rPr>
        <w:t xml:space="preserve">European Day of Languages took place this week, during this time we looked at the purpose of this day and the reasoning behind it. </w:t>
      </w:r>
      <w:r w:rsidR="00CB3853">
        <w:rPr>
          <w:rFonts w:ascii="Comic Sans MS" w:hAnsi="Comic Sans MS"/>
          <w:color w:val="000000"/>
          <w:sz w:val="22"/>
          <w:szCs w:val="22"/>
        </w:rPr>
        <w:t xml:space="preserve"> </w:t>
      </w:r>
      <w:r w:rsidRPr="00095751">
        <w:rPr>
          <w:rFonts w:ascii="Comic Sans MS" w:hAnsi="Comic Sans MS"/>
          <w:color w:val="000000"/>
          <w:sz w:val="22"/>
          <w:szCs w:val="22"/>
        </w:rPr>
        <w:t xml:space="preserve">Did you know that there are approximately 225 indigenous languages in Europe? </w:t>
      </w:r>
      <w:r w:rsidR="00CB3853">
        <w:rPr>
          <w:rFonts w:ascii="Comic Sans MS" w:hAnsi="Comic Sans MS"/>
          <w:color w:val="000000"/>
          <w:sz w:val="22"/>
          <w:szCs w:val="22"/>
        </w:rPr>
        <w:t xml:space="preserve"> </w:t>
      </w:r>
      <w:r w:rsidRPr="00095751">
        <w:rPr>
          <w:rFonts w:ascii="Comic Sans MS" w:hAnsi="Comic Sans MS"/>
          <w:color w:val="000000"/>
          <w:sz w:val="22"/>
          <w:szCs w:val="22"/>
        </w:rPr>
        <w:t xml:space="preserve">In mathematics this week, we have been using our place value tables to divide and multiply whole numbers by 10, 100 and 1000 to give us an answer involving decimals. </w:t>
      </w:r>
      <w:r w:rsidR="00CB3853">
        <w:rPr>
          <w:rFonts w:ascii="Comic Sans MS" w:hAnsi="Comic Sans MS"/>
          <w:color w:val="000000"/>
          <w:sz w:val="22"/>
          <w:szCs w:val="22"/>
        </w:rPr>
        <w:t xml:space="preserve"> </w:t>
      </w:r>
      <w:r w:rsidRPr="00095751">
        <w:rPr>
          <w:rFonts w:ascii="Comic Sans MS" w:hAnsi="Comic Sans MS"/>
          <w:color w:val="000000"/>
          <w:sz w:val="22"/>
          <w:szCs w:val="22"/>
        </w:rPr>
        <w:t>As part of our inquiry, we have been looking at our own person traits and discussing what traits we think composers must have. Have a nice weekend! </w:t>
      </w:r>
    </w:p>
    <w:p w:rsidR="00095751" w:rsidRPr="00D00B20" w:rsidRDefault="00095751" w:rsidP="00FA4D0A">
      <w:pPr>
        <w:pStyle w:val="xmsonormal0"/>
        <w:shd w:val="clear" w:color="auto" w:fill="FFFFFF"/>
        <w:rPr>
          <w:rFonts w:ascii="Comic Sans MS" w:hAnsi="Comic Sans MS" w:cs="Times New Roman"/>
          <w:color w:val="000000"/>
          <w:sz w:val="24"/>
          <w:szCs w:val="24"/>
        </w:rPr>
      </w:pPr>
    </w:p>
    <w:p w:rsidR="00D00B20" w:rsidRDefault="00D00B20" w:rsidP="00FA4D0A">
      <w:pPr>
        <w:pStyle w:val="xmsonormal0"/>
        <w:shd w:val="clear" w:color="auto" w:fill="FFFFFF"/>
        <w:rPr>
          <w:rFonts w:ascii="Comic Sans MS" w:hAnsi="Comic Sans MS" w:cs="Times New Roman"/>
          <w:color w:val="000000"/>
          <w:sz w:val="24"/>
          <w:szCs w:val="24"/>
        </w:rPr>
      </w:pPr>
    </w:p>
    <w:p w:rsidR="001B0F60" w:rsidRDefault="001B0F60" w:rsidP="00FA4D0A">
      <w:pPr>
        <w:pStyle w:val="xmsonormal0"/>
        <w:shd w:val="clear" w:color="auto" w:fill="FFFFFF"/>
        <w:rPr>
          <w:rFonts w:ascii="Comic Sans MS" w:hAnsi="Comic Sans MS" w:cs="Times New Roman"/>
          <w:color w:val="000000"/>
          <w:sz w:val="24"/>
          <w:szCs w:val="24"/>
        </w:rPr>
      </w:pPr>
    </w:p>
    <w:p w:rsidR="00953EA5" w:rsidRPr="00E35C19" w:rsidRDefault="00F85A0F" w:rsidP="00F41D93">
      <w:pPr>
        <w:shd w:val="clear" w:color="auto" w:fill="FFFFFF"/>
        <w:jc w:val="center"/>
        <w:textAlignment w:val="baseline"/>
        <w:rPr>
          <w:rFonts w:ascii="Comic Sans MS" w:eastAsia="Comic Sans MS" w:hAnsi="Comic Sans MS" w:cs="Comic Sans MS"/>
          <w:b/>
          <w:bCs/>
          <w:sz w:val="28"/>
          <w:szCs w:val="28"/>
          <w:u w:val="single"/>
        </w:rPr>
      </w:pPr>
      <w:r w:rsidRPr="00E35C19">
        <w:rPr>
          <w:rFonts w:ascii="Comic Sans MS" w:eastAsia="Comic Sans MS" w:hAnsi="Comic Sans MS" w:cs="Comic Sans MS"/>
          <w:b/>
          <w:bCs/>
          <w:sz w:val="28"/>
          <w:szCs w:val="28"/>
          <w:u w:val="single"/>
        </w:rPr>
        <w:lastRenderedPageBreak/>
        <w:t>Dates for the Diar</w:t>
      </w:r>
      <w:r w:rsidR="00C13309" w:rsidRPr="00E35C19">
        <w:rPr>
          <w:rFonts w:ascii="Comic Sans MS" w:eastAsia="Comic Sans MS" w:hAnsi="Comic Sans MS" w:cs="Comic Sans MS"/>
          <w:b/>
          <w:bCs/>
          <w:sz w:val="28"/>
          <w:szCs w:val="28"/>
          <w:u w:val="single"/>
        </w:rPr>
        <w:t>y</w:t>
      </w:r>
    </w:p>
    <w:p w:rsidR="003A1CE7" w:rsidRPr="00DD4C38" w:rsidRDefault="003A1CE7" w:rsidP="00095751">
      <w:pPr>
        <w:pStyle w:val="xxmsonormal"/>
        <w:shd w:val="clear" w:color="auto" w:fill="FFFFFF"/>
        <w:spacing w:before="0" w:beforeAutospacing="0" w:after="0" w:afterAutospacing="0"/>
        <w:textAlignment w:val="baseline"/>
        <w:rPr>
          <w:rFonts w:ascii="Comic Sans MS" w:hAnsi="Comic Sans MS" w:cs="Calibri"/>
          <w:color w:val="000000"/>
        </w:rPr>
      </w:pPr>
    </w:p>
    <w:p w:rsidR="003A1CE7" w:rsidRDefault="003A1CE7"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sidRPr="00DD4C38">
        <w:rPr>
          <w:rFonts w:ascii="Comic Sans MS" w:hAnsi="Comic Sans MS" w:cs="Calibri"/>
          <w:color w:val="000000"/>
        </w:rPr>
        <w:t>Citizens Advice (10am -12pm) – Wednesday 4</w:t>
      </w:r>
      <w:r w:rsidRPr="00DD4C38">
        <w:rPr>
          <w:rFonts w:ascii="Comic Sans MS" w:hAnsi="Comic Sans MS" w:cs="Calibri"/>
          <w:color w:val="000000"/>
          <w:vertAlign w:val="superscript"/>
        </w:rPr>
        <w:t>th</w:t>
      </w:r>
      <w:r w:rsidRPr="00DD4C38">
        <w:rPr>
          <w:rFonts w:ascii="Comic Sans MS" w:hAnsi="Comic Sans MS" w:cs="Calibri"/>
          <w:color w:val="000000"/>
        </w:rPr>
        <w:t xml:space="preserve"> October</w:t>
      </w:r>
    </w:p>
    <w:p w:rsidR="003E630A" w:rsidRDefault="003E630A"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Pr>
          <w:rFonts w:ascii="Comic Sans MS" w:hAnsi="Comic Sans MS" w:cs="Calibri"/>
          <w:color w:val="000000"/>
        </w:rPr>
        <w:t>Staff Inset Day- Friday 13</w:t>
      </w:r>
      <w:r w:rsidRPr="003E630A">
        <w:rPr>
          <w:rFonts w:ascii="Comic Sans MS" w:hAnsi="Comic Sans MS" w:cs="Calibri"/>
          <w:color w:val="000000"/>
          <w:vertAlign w:val="superscript"/>
        </w:rPr>
        <w:t>th</w:t>
      </w:r>
      <w:r>
        <w:rPr>
          <w:rFonts w:ascii="Comic Sans MS" w:hAnsi="Comic Sans MS" w:cs="Calibri"/>
          <w:color w:val="000000"/>
        </w:rPr>
        <w:t xml:space="preserve"> October</w:t>
      </w:r>
    </w:p>
    <w:p w:rsidR="003E630A" w:rsidRDefault="003E630A"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Pr>
          <w:rFonts w:ascii="Comic Sans MS" w:hAnsi="Comic Sans MS" w:cs="Calibri"/>
          <w:color w:val="000000"/>
        </w:rPr>
        <w:t>Halloween Discos – Thursday 26</w:t>
      </w:r>
      <w:r w:rsidRPr="003E630A">
        <w:rPr>
          <w:rFonts w:ascii="Comic Sans MS" w:hAnsi="Comic Sans MS" w:cs="Calibri"/>
          <w:color w:val="000000"/>
          <w:vertAlign w:val="superscript"/>
        </w:rPr>
        <w:t>th</w:t>
      </w:r>
      <w:r>
        <w:rPr>
          <w:rFonts w:ascii="Comic Sans MS" w:hAnsi="Comic Sans MS" w:cs="Calibri"/>
          <w:color w:val="000000"/>
        </w:rPr>
        <w:t xml:space="preserve"> October</w:t>
      </w:r>
    </w:p>
    <w:p w:rsidR="003E630A" w:rsidRPr="00DD4C38" w:rsidRDefault="003E630A"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Pr>
          <w:rFonts w:ascii="Comic Sans MS" w:hAnsi="Comic Sans MS" w:cs="Calibri"/>
          <w:color w:val="000000"/>
        </w:rPr>
        <w:t>(Lower school 3pm-4pm, Upper School 4.15pm-5.30pm)</w:t>
      </w:r>
    </w:p>
    <w:p w:rsidR="003A1CE7" w:rsidRPr="00DD4C38" w:rsidRDefault="003A1CE7"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sidRPr="00DD4C38">
        <w:rPr>
          <w:rFonts w:ascii="Comic Sans MS" w:hAnsi="Comic Sans MS" w:cs="Calibri"/>
          <w:color w:val="000000"/>
        </w:rPr>
        <w:t>Break up for Half Term Holidays- Friday 27</w:t>
      </w:r>
      <w:r w:rsidRPr="00DD4C38">
        <w:rPr>
          <w:rFonts w:ascii="Comic Sans MS" w:hAnsi="Comic Sans MS" w:cs="Calibri"/>
          <w:color w:val="000000"/>
          <w:vertAlign w:val="superscript"/>
        </w:rPr>
        <w:t>th</w:t>
      </w:r>
      <w:r w:rsidRPr="00DD4C38">
        <w:rPr>
          <w:rFonts w:ascii="Comic Sans MS" w:hAnsi="Comic Sans MS" w:cs="Calibri"/>
          <w:color w:val="000000"/>
        </w:rPr>
        <w:t xml:space="preserve"> October</w:t>
      </w:r>
    </w:p>
    <w:p w:rsidR="003A1CE7" w:rsidRPr="00CB3853" w:rsidRDefault="003A1CE7" w:rsidP="00CB3853">
      <w:pPr>
        <w:pStyle w:val="xxmsonormal"/>
        <w:shd w:val="clear" w:color="auto" w:fill="FFFFFF"/>
        <w:spacing w:before="0" w:beforeAutospacing="0" w:after="0" w:afterAutospacing="0"/>
        <w:jc w:val="center"/>
        <w:textAlignment w:val="baseline"/>
        <w:rPr>
          <w:rFonts w:ascii="Comic Sans MS" w:hAnsi="Comic Sans MS" w:cs="Calibri"/>
          <w:color w:val="000000"/>
        </w:rPr>
      </w:pPr>
      <w:r w:rsidRPr="00DD4C38">
        <w:rPr>
          <w:rFonts w:ascii="Comic Sans MS" w:hAnsi="Comic Sans MS" w:cs="Calibri"/>
          <w:color w:val="000000"/>
        </w:rPr>
        <w:t>Back to school Monday 6</w:t>
      </w:r>
      <w:r w:rsidRPr="00DD4C38">
        <w:rPr>
          <w:rFonts w:ascii="Comic Sans MS" w:hAnsi="Comic Sans MS" w:cs="Calibri"/>
          <w:color w:val="000000"/>
          <w:vertAlign w:val="superscript"/>
        </w:rPr>
        <w:t>th</w:t>
      </w:r>
      <w:r w:rsidRPr="00DD4C38">
        <w:rPr>
          <w:rFonts w:ascii="Comic Sans MS" w:hAnsi="Comic Sans MS" w:cs="Calibri"/>
          <w:color w:val="000000"/>
        </w:rPr>
        <w:t xml:space="preserve"> November</w:t>
      </w:r>
      <w:r w:rsidR="003D74E1" w:rsidRPr="00FA4D0A">
        <w:rPr>
          <w:rFonts w:ascii="Comic Sans MS" w:hAnsi="Comic Sans MS" w:cs="Calibri"/>
          <w:color w:val="000000"/>
          <w:sz w:val="28"/>
          <w:szCs w:val="28"/>
        </w:rPr>
        <w:t xml:space="preserve"> </w:t>
      </w:r>
    </w:p>
    <w:sectPr w:rsidR="003A1CE7" w:rsidRPr="00CB3853" w:rsidSect="00ED0F9C">
      <w:pgSz w:w="11906" w:h="16838"/>
      <w:pgMar w:top="1440" w:right="1440" w:bottom="1440" w:left="1440" w:header="708" w:footer="708" w:gutter="0"/>
      <w:pgBorders w:offsetFrom="page">
        <w:top w:val="doubleWave" w:sz="6" w:space="24" w:color="31849B" w:themeColor="accent5" w:themeShade="BF"/>
        <w:left w:val="doubleWave" w:sz="6" w:space="24" w:color="31849B" w:themeColor="accent5" w:themeShade="BF"/>
        <w:bottom w:val="doubleWave" w:sz="6" w:space="24" w:color="31849B" w:themeColor="accent5" w:themeShade="BF"/>
        <w:right w:val="doubleWave" w:sz="6" w:space="24" w:color="31849B" w:themeColor="accent5" w:themeShade="BF"/>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03A16"/>
    <w:multiLevelType w:val="hybridMultilevel"/>
    <w:tmpl w:val="C7B851BC"/>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6E8053C"/>
    <w:multiLevelType w:val="hybridMultilevel"/>
    <w:tmpl w:val="E112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D40026"/>
    <w:multiLevelType w:val="hybridMultilevel"/>
    <w:tmpl w:val="CFBC1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D3"/>
    <w:rsid w:val="000071CC"/>
    <w:rsid w:val="00012EC9"/>
    <w:rsid w:val="00015C66"/>
    <w:rsid w:val="00017FFA"/>
    <w:rsid w:val="000301BC"/>
    <w:rsid w:val="000439B9"/>
    <w:rsid w:val="000507FE"/>
    <w:rsid w:val="000511BC"/>
    <w:rsid w:val="000552B1"/>
    <w:rsid w:val="00055C4B"/>
    <w:rsid w:val="00084218"/>
    <w:rsid w:val="000853CC"/>
    <w:rsid w:val="000953D8"/>
    <w:rsid w:val="00095751"/>
    <w:rsid w:val="000977B1"/>
    <w:rsid w:val="000A0BD0"/>
    <w:rsid w:val="000A46B4"/>
    <w:rsid w:val="000B6232"/>
    <w:rsid w:val="000B7DAC"/>
    <w:rsid w:val="000C0470"/>
    <w:rsid w:val="000E0EDA"/>
    <w:rsid w:val="000E6FCB"/>
    <w:rsid w:val="000E707C"/>
    <w:rsid w:val="00100691"/>
    <w:rsid w:val="00110BFA"/>
    <w:rsid w:val="0012169A"/>
    <w:rsid w:val="00125248"/>
    <w:rsid w:val="001253B5"/>
    <w:rsid w:val="00125FAC"/>
    <w:rsid w:val="0014594E"/>
    <w:rsid w:val="00147B4D"/>
    <w:rsid w:val="00186944"/>
    <w:rsid w:val="001A1E98"/>
    <w:rsid w:val="001B0F60"/>
    <w:rsid w:val="001B6408"/>
    <w:rsid w:val="001B6B73"/>
    <w:rsid w:val="001B7E17"/>
    <w:rsid w:val="001C309D"/>
    <w:rsid w:val="001C605D"/>
    <w:rsid w:val="001C6BD4"/>
    <w:rsid w:val="001C7B4D"/>
    <w:rsid w:val="001D00CB"/>
    <w:rsid w:val="001D08A9"/>
    <w:rsid w:val="001D0CB1"/>
    <w:rsid w:val="001D4BA5"/>
    <w:rsid w:val="001D6092"/>
    <w:rsid w:val="001E0319"/>
    <w:rsid w:val="001E728A"/>
    <w:rsid w:val="001F1008"/>
    <w:rsid w:val="001F2645"/>
    <w:rsid w:val="001F52EA"/>
    <w:rsid w:val="001F5405"/>
    <w:rsid w:val="001F5E2E"/>
    <w:rsid w:val="002007BF"/>
    <w:rsid w:val="002035F0"/>
    <w:rsid w:val="002047C0"/>
    <w:rsid w:val="00215E22"/>
    <w:rsid w:val="00225A00"/>
    <w:rsid w:val="00235628"/>
    <w:rsid w:val="0025097B"/>
    <w:rsid w:val="00251C56"/>
    <w:rsid w:val="00252A57"/>
    <w:rsid w:val="00265194"/>
    <w:rsid w:val="00267F2B"/>
    <w:rsid w:val="00281371"/>
    <w:rsid w:val="00281ABF"/>
    <w:rsid w:val="0028285D"/>
    <w:rsid w:val="00282C8A"/>
    <w:rsid w:val="002911A3"/>
    <w:rsid w:val="0029164E"/>
    <w:rsid w:val="00294CF9"/>
    <w:rsid w:val="002956CF"/>
    <w:rsid w:val="002972A3"/>
    <w:rsid w:val="002A36FC"/>
    <w:rsid w:val="002A3D60"/>
    <w:rsid w:val="002A57C7"/>
    <w:rsid w:val="002B068F"/>
    <w:rsid w:val="002B7FD9"/>
    <w:rsid w:val="002C7F2E"/>
    <w:rsid w:val="002D3587"/>
    <w:rsid w:val="002D67D9"/>
    <w:rsid w:val="002F164C"/>
    <w:rsid w:val="003029E2"/>
    <w:rsid w:val="00311516"/>
    <w:rsid w:val="00311B7A"/>
    <w:rsid w:val="00311E2A"/>
    <w:rsid w:val="0031473B"/>
    <w:rsid w:val="0032037F"/>
    <w:rsid w:val="0034691A"/>
    <w:rsid w:val="00346C41"/>
    <w:rsid w:val="00356654"/>
    <w:rsid w:val="00362ABC"/>
    <w:rsid w:val="00373A58"/>
    <w:rsid w:val="00373FA8"/>
    <w:rsid w:val="00376D05"/>
    <w:rsid w:val="003831F3"/>
    <w:rsid w:val="00384799"/>
    <w:rsid w:val="003866B6"/>
    <w:rsid w:val="003911C7"/>
    <w:rsid w:val="00393A46"/>
    <w:rsid w:val="00395568"/>
    <w:rsid w:val="00396948"/>
    <w:rsid w:val="0039702E"/>
    <w:rsid w:val="003A1CE7"/>
    <w:rsid w:val="003A4527"/>
    <w:rsid w:val="003A51E5"/>
    <w:rsid w:val="003B13FB"/>
    <w:rsid w:val="003B1452"/>
    <w:rsid w:val="003B3CBD"/>
    <w:rsid w:val="003C2B12"/>
    <w:rsid w:val="003C425E"/>
    <w:rsid w:val="003C499E"/>
    <w:rsid w:val="003C5425"/>
    <w:rsid w:val="003D16E5"/>
    <w:rsid w:val="003D74E1"/>
    <w:rsid w:val="003D7A89"/>
    <w:rsid w:val="003E630A"/>
    <w:rsid w:val="003E7400"/>
    <w:rsid w:val="003F0A0B"/>
    <w:rsid w:val="003F0DDB"/>
    <w:rsid w:val="003F36B8"/>
    <w:rsid w:val="003F65A1"/>
    <w:rsid w:val="004056FE"/>
    <w:rsid w:val="00413A24"/>
    <w:rsid w:val="00420841"/>
    <w:rsid w:val="00442529"/>
    <w:rsid w:val="0045350E"/>
    <w:rsid w:val="004572F7"/>
    <w:rsid w:val="004627AE"/>
    <w:rsid w:val="00467253"/>
    <w:rsid w:val="00473384"/>
    <w:rsid w:val="00474359"/>
    <w:rsid w:val="00480CE0"/>
    <w:rsid w:val="00481BBE"/>
    <w:rsid w:val="0049721E"/>
    <w:rsid w:val="004A29FB"/>
    <w:rsid w:val="004A6B1E"/>
    <w:rsid w:val="004A76E3"/>
    <w:rsid w:val="004B0598"/>
    <w:rsid w:val="004B2FDA"/>
    <w:rsid w:val="004C1431"/>
    <w:rsid w:val="004D4752"/>
    <w:rsid w:val="004D495E"/>
    <w:rsid w:val="004E226E"/>
    <w:rsid w:val="004E6E89"/>
    <w:rsid w:val="004E7AD3"/>
    <w:rsid w:val="005034E6"/>
    <w:rsid w:val="0051015B"/>
    <w:rsid w:val="00527A94"/>
    <w:rsid w:val="00556DD4"/>
    <w:rsid w:val="00570F02"/>
    <w:rsid w:val="0057186B"/>
    <w:rsid w:val="005739C7"/>
    <w:rsid w:val="005848EC"/>
    <w:rsid w:val="0058501E"/>
    <w:rsid w:val="005933D6"/>
    <w:rsid w:val="005A016C"/>
    <w:rsid w:val="005A7A09"/>
    <w:rsid w:val="005B1595"/>
    <w:rsid w:val="005B7ED0"/>
    <w:rsid w:val="005C00F5"/>
    <w:rsid w:val="005C4768"/>
    <w:rsid w:val="005C7A9B"/>
    <w:rsid w:val="005D162B"/>
    <w:rsid w:val="005D3B90"/>
    <w:rsid w:val="005D64FB"/>
    <w:rsid w:val="005E2808"/>
    <w:rsid w:val="005F4AF5"/>
    <w:rsid w:val="005F6E2B"/>
    <w:rsid w:val="00606373"/>
    <w:rsid w:val="00611156"/>
    <w:rsid w:val="00613C4F"/>
    <w:rsid w:val="00623388"/>
    <w:rsid w:val="00635399"/>
    <w:rsid w:val="00635875"/>
    <w:rsid w:val="00645691"/>
    <w:rsid w:val="00677231"/>
    <w:rsid w:val="00684D6E"/>
    <w:rsid w:val="00686549"/>
    <w:rsid w:val="006A7793"/>
    <w:rsid w:val="006B06C9"/>
    <w:rsid w:val="006B0CAB"/>
    <w:rsid w:val="006B591C"/>
    <w:rsid w:val="006D1DE0"/>
    <w:rsid w:val="006D7002"/>
    <w:rsid w:val="006E2B68"/>
    <w:rsid w:val="006E2B94"/>
    <w:rsid w:val="006E3397"/>
    <w:rsid w:val="006F7A63"/>
    <w:rsid w:val="007066F2"/>
    <w:rsid w:val="00706B64"/>
    <w:rsid w:val="007126EA"/>
    <w:rsid w:val="007128F8"/>
    <w:rsid w:val="0071320B"/>
    <w:rsid w:val="0071554C"/>
    <w:rsid w:val="00735359"/>
    <w:rsid w:val="00741E51"/>
    <w:rsid w:val="00742B00"/>
    <w:rsid w:val="0074371E"/>
    <w:rsid w:val="00746A14"/>
    <w:rsid w:val="007502A3"/>
    <w:rsid w:val="007505ED"/>
    <w:rsid w:val="00751AE2"/>
    <w:rsid w:val="00754102"/>
    <w:rsid w:val="0077437E"/>
    <w:rsid w:val="00777750"/>
    <w:rsid w:val="007803B5"/>
    <w:rsid w:val="007952DB"/>
    <w:rsid w:val="007A07DD"/>
    <w:rsid w:val="007A1388"/>
    <w:rsid w:val="007D35F4"/>
    <w:rsid w:val="007D49A1"/>
    <w:rsid w:val="007D6A4E"/>
    <w:rsid w:val="007D78FA"/>
    <w:rsid w:val="007E0D8C"/>
    <w:rsid w:val="007F41F6"/>
    <w:rsid w:val="00801FA9"/>
    <w:rsid w:val="0081114A"/>
    <w:rsid w:val="00812B37"/>
    <w:rsid w:val="008170EE"/>
    <w:rsid w:val="00823C88"/>
    <w:rsid w:val="008361B4"/>
    <w:rsid w:val="00841BFD"/>
    <w:rsid w:val="00842BE8"/>
    <w:rsid w:val="00846064"/>
    <w:rsid w:val="00857977"/>
    <w:rsid w:val="0086034B"/>
    <w:rsid w:val="008622CD"/>
    <w:rsid w:val="00875CDB"/>
    <w:rsid w:val="00880EEE"/>
    <w:rsid w:val="00881DDE"/>
    <w:rsid w:val="00885897"/>
    <w:rsid w:val="008915BF"/>
    <w:rsid w:val="008B081B"/>
    <w:rsid w:val="008B5912"/>
    <w:rsid w:val="008C4AD6"/>
    <w:rsid w:val="008C4F61"/>
    <w:rsid w:val="008D0357"/>
    <w:rsid w:val="008E63CC"/>
    <w:rsid w:val="008F429C"/>
    <w:rsid w:val="008F48E7"/>
    <w:rsid w:val="0090285D"/>
    <w:rsid w:val="009169E6"/>
    <w:rsid w:val="00917493"/>
    <w:rsid w:val="00917700"/>
    <w:rsid w:val="00923D1C"/>
    <w:rsid w:val="00933556"/>
    <w:rsid w:val="0094113B"/>
    <w:rsid w:val="00942C34"/>
    <w:rsid w:val="0094444D"/>
    <w:rsid w:val="0094493A"/>
    <w:rsid w:val="00953EA5"/>
    <w:rsid w:val="0095645F"/>
    <w:rsid w:val="00964462"/>
    <w:rsid w:val="00964E5D"/>
    <w:rsid w:val="009659DC"/>
    <w:rsid w:val="009844E0"/>
    <w:rsid w:val="00990355"/>
    <w:rsid w:val="009962BD"/>
    <w:rsid w:val="009B79CB"/>
    <w:rsid w:val="009C02E3"/>
    <w:rsid w:val="009C0A14"/>
    <w:rsid w:val="009C0CBA"/>
    <w:rsid w:val="009C4C68"/>
    <w:rsid w:val="009C6E69"/>
    <w:rsid w:val="009C7D30"/>
    <w:rsid w:val="009C7F97"/>
    <w:rsid w:val="009D7490"/>
    <w:rsid w:val="009D7E20"/>
    <w:rsid w:val="009E10F6"/>
    <w:rsid w:val="009E1A0F"/>
    <w:rsid w:val="009F2AF4"/>
    <w:rsid w:val="009F60AF"/>
    <w:rsid w:val="00A05FB5"/>
    <w:rsid w:val="00A13D9E"/>
    <w:rsid w:val="00A25B8D"/>
    <w:rsid w:val="00A34873"/>
    <w:rsid w:val="00A46218"/>
    <w:rsid w:val="00A5060C"/>
    <w:rsid w:val="00A56D34"/>
    <w:rsid w:val="00A61733"/>
    <w:rsid w:val="00A635A5"/>
    <w:rsid w:val="00A710DF"/>
    <w:rsid w:val="00A721CD"/>
    <w:rsid w:val="00A7558E"/>
    <w:rsid w:val="00A84463"/>
    <w:rsid w:val="00A85FFB"/>
    <w:rsid w:val="00A930B4"/>
    <w:rsid w:val="00AB03AF"/>
    <w:rsid w:val="00AB5C27"/>
    <w:rsid w:val="00AC1233"/>
    <w:rsid w:val="00AC652B"/>
    <w:rsid w:val="00AD17F7"/>
    <w:rsid w:val="00AD70AE"/>
    <w:rsid w:val="00AF171A"/>
    <w:rsid w:val="00AF2B4F"/>
    <w:rsid w:val="00AF314A"/>
    <w:rsid w:val="00AF5635"/>
    <w:rsid w:val="00AF57D2"/>
    <w:rsid w:val="00AF583F"/>
    <w:rsid w:val="00B132A1"/>
    <w:rsid w:val="00B135DF"/>
    <w:rsid w:val="00B178B8"/>
    <w:rsid w:val="00B17DBF"/>
    <w:rsid w:val="00B24E87"/>
    <w:rsid w:val="00B333D4"/>
    <w:rsid w:val="00B362B6"/>
    <w:rsid w:val="00B42435"/>
    <w:rsid w:val="00B44C7D"/>
    <w:rsid w:val="00B50B06"/>
    <w:rsid w:val="00B5515B"/>
    <w:rsid w:val="00B56C08"/>
    <w:rsid w:val="00B72A81"/>
    <w:rsid w:val="00B83E59"/>
    <w:rsid w:val="00B866C7"/>
    <w:rsid w:val="00B93039"/>
    <w:rsid w:val="00B94967"/>
    <w:rsid w:val="00B97117"/>
    <w:rsid w:val="00BA3FCA"/>
    <w:rsid w:val="00BA728E"/>
    <w:rsid w:val="00BB0DDC"/>
    <w:rsid w:val="00BC0784"/>
    <w:rsid w:val="00BC50E6"/>
    <w:rsid w:val="00BC730D"/>
    <w:rsid w:val="00BD47A3"/>
    <w:rsid w:val="00BD489D"/>
    <w:rsid w:val="00C02260"/>
    <w:rsid w:val="00C077DB"/>
    <w:rsid w:val="00C1084F"/>
    <w:rsid w:val="00C13309"/>
    <w:rsid w:val="00C22EFB"/>
    <w:rsid w:val="00C26312"/>
    <w:rsid w:val="00C33926"/>
    <w:rsid w:val="00C370A2"/>
    <w:rsid w:val="00C40A60"/>
    <w:rsid w:val="00C4542B"/>
    <w:rsid w:val="00C50C73"/>
    <w:rsid w:val="00C56B07"/>
    <w:rsid w:val="00C57129"/>
    <w:rsid w:val="00C60BEB"/>
    <w:rsid w:val="00C70899"/>
    <w:rsid w:val="00C7116B"/>
    <w:rsid w:val="00C7206D"/>
    <w:rsid w:val="00C721C9"/>
    <w:rsid w:val="00C7267B"/>
    <w:rsid w:val="00C872E3"/>
    <w:rsid w:val="00CA1D65"/>
    <w:rsid w:val="00CA6C44"/>
    <w:rsid w:val="00CA7DE1"/>
    <w:rsid w:val="00CB1850"/>
    <w:rsid w:val="00CB27E8"/>
    <w:rsid w:val="00CB3853"/>
    <w:rsid w:val="00CB6F17"/>
    <w:rsid w:val="00CC0F18"/>
    <w:rsid w:val="00CC7541"/>
    <w:rsid w:val="00CD01ED"/>
    <w:rsid w:val="00CD3FD4"/>
    <w:rsid w:val="00CD4A6B"/>
    <w:rsid w:val="00CD6B62"/>
    <w:rsid w:val="00CD7A76"/>
    <w:rsid w:val="00CE5865"/>
    <w:rsid w:val="00CF4834"/>
    <w:rsid w:val="00CF691D"/>
    <w:rsid w:val="00CF6F77"/>
    <w:rsid w:val="00D00B20"/>
    <w:rsid w:val="00D07CA4"/>
    <w:rsid w:val="00D15BC3"/>
    <w:rsid w:val="00D16784"/>
    <w:rsid w:val="00D210FE"/>
    <w:rsid w:val="00D22987"/>
    <w:rsid w:val="00D27829"/>
    <w:rsid w:val="00D32F1E"/>
    <w:rsid w:val="00D354B0"/>
    <w:rsid w:val="00D36334"/>
    <w:rsid w:val="00D40529"/>
    <w:rsid w:val="00D41581"/>
    <w:rsid w:val="00D460E2"/>
    <w:rsid w:val="00D473EE"/>
    <w:rsid w:val="00D52439"/>
    <w:rsid w:val="00D549A9"/>
    <w:rsid w:val="00D70925"/>
    <w:rsid w:val="00D72C16"/>
    <w:rsid w:val="00D761EC"/>
    <w:rsid w:val="00D769C8"/>
    <w:rsid w:val="00D77E77"/>
    <w:rsid w:val="00D82188"/>
    <w:rsid w:val="00D91DBA"/>
    <w:rsid w:val="00D9386F"/>
    <w:rsid w:val="00DA3575"/>
    <w:rsid w:val="00DA3FDD"/>
    <w:rsid w:val="00DD4C38"/>
    <w:rsid w:val="00DE15C8"/>
    <w:rsid w:val="00DE2486"/>
    <w:rsid w:val="00DF1197"/>
    <w:rsid w:val="00E002A2"/>
    <w:rsid w:val="00E10584"/>
    <w:rsid w:val="00E10D65"/>
    <w:rsid w:val="00E35C19"/>
    <w:rsid w:val="00E37F26"/>
    <w:rsid w:val="00E45FC7"/>
    <w:rsid w:val="00E56E22"/>
    <w:rsid w:val="00E72D44"/>
    <w:rsid w:val="00E75535"/>
    <w:rsid w:val="00E81B88"/>
    <w:rsid w:val="00E835AF"/>
    <w:rsid w:val="00E948A5"/>
    <w:rsid w:val="00E95DFC"/>
    <w:rsid w:val="00EA1665"/>
    <w:rsid w:val="00EA16F8"/>
    <w:rsid w:val="00EA6C61"/>
    <w:rsid w:val="00EB34A9"/>
    <w:rsid w:val="00EB4157"/>
    <w:rsid w:val="00EB4A1D"/>
    <w:rsid w:val="00EC105D"/>
    <w:rsid w:val="00EC6867"/>
    <w:rsid w:val="00ED0F9C"/>
    <w:rsid w:val="00ED32DE"/>
    <w:rsid w:val="00EE1F48"/>
    <w:rsid w:val="00EE368D"/>
    <w:rsid w:val="00EE581A"/>
    <w:rsid w:val="00EF1BE8"/>
    <w:rsid w:val="00EF2B96"/>
    <w:rsid w:val="00EF2DB3"/>
    <w:rsid w:val="00F122C7"/>
    <w:rsid w:val="00F14271"/>
    <w:rsid w:val="00F14B96"/>
    <w:rsid w:val="00F159F1"/>
    <w:rsid w:val="00F226BC"/>
    <w:rsid w:val="00F3042D"/>
    <w:rsid w:val="00F3234A"/>
    <w:rsid w:val="00F37755"/>
    <w:rsid w:val="00F41D93"/>
    <w:rsid w:val="00F46B2F"/>
    <w:rsid w:val="00F47AE9"/>
    <w:rsid w:val="00F66A92"/>
    <w:rsid w:val="00F85A0F"/>
    <w:rsid w:val="00F87ABA"/>
    <w:rsid w:val="00F91062"/>
    <w:rsid w:val="00F93624"/>
    <w:rsid w:val="00FA16AD"/>
    <w:rsid w:val="00FA4D0A"/>
    <w:rsid w:val="00FA6854"/>
    <w:rsid w:val="00FB116A"/>
    <w:rsid w:val="00FB16F0"/>
    <w:rsid w:val="00FB4729"/>
    <w:rsid w:val="00FB5AD0"/>
    <w:rsid w:val="00FD326F"/>
    <w:rsid w:val="00FD559B"/>
    <w:rsid w:val="00FE2AFD"/>
    <w:rsid w:val="00FE46AF"/>
    <w:rsid w:val="00FE793E"/>
    <w:rsid w:val="00FF3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060A"/>
  <w15:docId w15:val="{7EF6E951-2D73-4ED6-B147-C8B9E0B5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A46B4"/>
    <w:pPr>
      <w:spacing w:before="100" w:beforeAutospacing="1" w:after="100" w:afterAutospacing="1"/>
    </w:pPr>
    <w:rPr>
      <w:lang w:val="en-GB" w:eastAsia="en-GB"/>
    </w:rPr>
  </w:style>
  <w:style w:type="paragraph" w:styleId="HTMLPreformatted">
    <w:name w:val="HTML Preformatted"/>
    <w:basedOn w:val="Normal"/>
    <w:link w:val="HTMLPreformattedChar"/>
    <w:uiPriority w:val="99"/>
    <w:semiHidden/>
    <w:unhideWhenUsed/>
    <w:rsid w:val="007502A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502A3"/>
    <w:rPr>
      <w:rFonts w:ascii="Consolas" w:hAnsi="Consolas"/>
    </w:rPr>
  </w:style>
  <w:style w:type="character" w:customStyle="1" w:styleId="marktz5j5fbmk">
    <w:name w:val="marktz5j5fbmk"/>
    <w:basedOn w:val="DefaultParagraphFont"/>
    <w:rsid w:val="00917493"/>
  </w:style>
  <w:style w:type="paragraph" w:customStyle="1" w:styleId="xxmsonormal">
    <w:name w:val="x_x_msonormal"/>
    <w:basedOn w:val="Normal"/>
    <w:rsid w:val="00A635A5"/>
    <w:pPr>
      <w:spacing w:before="100" w:beforeAutospacing="1" w:after="100" w:afterAutospacing="1"/>
    </w:pPr>
    <w:rPr>
      <w:lang w:val="en-GB" w:eastAsia="en-GB"/>
    </w:rPr>
  </w:style>
  <w:style w:type="character" w:styleId="Hyperlink">
    <w:name w:val="Hyperlink"/>
    <w:basedOn w:val="DefaultParagraphFont"/>
    <w:uiPriority w:val="99"/>
    <w:unhideWhenUsed/>
    <w:rsid w:val="00A85FFB"/>
    <w:rPr>
      <w:color w:val="0000FF" w:themeColor="hyperlink"/>
      <w:u w:val="single"/>
    </w:rPr>
  </w:style>
  <w:style w:type="character" w:customStyle="1" w:styleId="xcontentpasted0">
    <w:name w:val="x_contentpasted0"/>
    <w:basedOn w:val="DefaultParagraphFont"/>
    <w:rsid w:val="005C00F5"/>
  </w:style>
  <w:style w:type="paragraph" w:styleId="BalloonText">
    <w:name w:val="Balloon Text"/>
    <w:basedOn w:val="Normal"/>
    <w:link w:val="BalloonTextChar"/>
    <w:uiPriority w:val="99"/>
    <w:semiHidden/>
    <w:unhideWhenUsed/>
    <w:rsid w:val="003D16E5"/>
    <w:rPr>
      <w:rFonts w:ascii="Tahoma" w:hAnsi="Tahoma" w:cs="Tahoma"/>
      <w:sz w:val="16"/>
      <w:szCs w:val="16"/>
    </w:rPr>
  </w:style>
  <w:style w:type="character" w:customStyle="1" w:styleId="BalloonTextChar">
    <w:name w:val="Balloon Text Char"/>
    <w:basedOn w:val="DefaultParagraphFont"/>
    <w:link w:val="BalloonText"/>
    <w:uiPriority w:val="99"/>
    <w:semiHidden/>
    <w:rsid w:val="003D16E5"/>
    <w:rPr>
      <w:rFonts w:ascii="Tahoma" w:hAnsi="Tahoma" w:cs="Tahoma"/>
      <w:sz w:val="16"/>
      <w:szCs w:val="16"/>
    </w:rPr>
  </w:style>
  <w:style w:type="character" w:customStyle="1" w:styleId="xelementtoproof">
    <w:name w:val="x_elementtoproof"/>
    <w:basedOn w:val="DefaultParagraphFont"/>
    <w:rsid w:val="00611156"/>
  </w:style>
  <w:style w:type="paragraph" w:styleId="NormalWeb">
    <w:name w:val="Normal (Web)"/>
    <w:basedOn w:val="Normal"/>
    <w:uiPriority w:val="99"/>
    <w:unhideWhenUsed/>
    <w:rsid w:val="00D22987"/>
    <w:pPr>
      <w:spacing w:before="100" w:beforeAutospacing="1" w:after="100" w:afterAutospacing="1"/>
    </w:pPr>
    <w:rPr>
      <w:lang w:val="en-GB" w:eastAsia="en-GB"/>
    </w:rPr>
  </w:style>
  <w:style w:type="character" w:customStyle="1" w:styleId="markuy802b7uv">
    <w:name w:val="markuy802b7uv"/>
    <w:basedOn w:val="DefaultParagraphFont"/>
    <w:rsid w:val="00467253"/>
  </w:style>
  <w:style w:type="paragraph" w:styleId="PlainText">
    <w:name w:val="Plain Text"/>
    <w:basedOn w:val="Normal"/>
    <w:link w:val="PlainTextChar"/>
    <w:uiPriority w:val="99"/>
    <w:unhideWhenUsed/>
    <w:rsid w:val="00E948A5"/>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E948A5"/>
    <w:rPr>
      <w:rFonts w:ascii="Calibri" w:eastAsiaTheme="minorHAnsi" w:hAnsi="Calibri" w:cstheme="minorBidi"/>
      <w:sz w:val="22"/>
      <w:szCs w:val="21"/>
      <w:lang w:val="en-GB"/>
    </w:rPr>
  </w:style>
  <w:style w:type="paragraph" w:customStyle="1" w:styleId="contentpasted0">
    <w:name w:val="contentpasted0"/>
    <w:basedOn w:val="Normal"/>
    <w:rsid w:val="00E948A5"/>
    <w:rPr>
      <w:rFonts w:ascii="Calibri" w:eastAsiaTheme="minorHAnsi" w:hAnsi="Calibri" w:cs="Calibri"/>
      <w:sz w:val="22"/>
      <w:szCs w:val="22"/>
      <w:lang w:val="en-GB" w:eastAsia="en-GB"/>
    </w:rPr>
  </w:style>
  <w:style w:type="character" w:customStyle="1" w:styleId="contentpasted1">
    <w:name w:val="contentpasted1"/>
    <w:basedOn w:val="DefaultParagraphFont"/>
    <w:rsid w:val="00D27829"/>
  </w:style>
  <w:style w:type="character" w:customStyle="1" w:styleId="contentpasted2">
    <w:name w:val="contentpasted2"/>
    <w:basedOn w:val="DefaultParagraphFont"/>
    <w:rsid w:val="00D27829"/>
  </w:style>
  <w:style w:type="paragraph" w:customStyle="1" w:styleId="xmsonormal0">
    <w:name w:val="xmsonormal"/>
    <w:basedOn w:val="Normal"/>
    <w:rsid w:val="000E6FCB"/>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65">
      <w:bodyDiv w:val="1"/>
      <w:marLeft w:val="0"/>
      <w:marRight w:val="0"/>
      <w:marTop w:val="0"/>
      <w:marBottom w:val="0"/>
      <w:divBdr>
        <w:top w:val="none" w:sz="0" w:space="0" w:color="auto"/>
        <w:left w:val="none" w:sz="0" w:space="0" w:color="auto"/>
        <w:bottom w:val="none" w:sz="0" w:space="0" w:color="auto"/>
        <w:right w:val="none" w:sz="0" w:space="0" w:color="auto"/>
      </w:divBdr>
      <w:divsChild>
        <w:div w:id="1290866839">
          <w:marLeft w:val="0"/>
          <w:marRight w:val="0"/>
          <w:marTop w:val="0"/>
          <w:marBottom w:val="0"/>
          <w:divBdr>
            <w:top w:val="none" w:sz="0" w:space="0" w:color="auto"/>
            <w:left w:val="none" w:sz="0" w:space="0" w:color="auto"/>
            <w:bottom w:val="none" w:sz="0" w:space="0" w:color="auto"/>
            <w:right w:val="none" w:sz="0" w:space="0" w:color="auto"/>
          </w:divBdr>
        </w:div>
      </w:divsChild>
    </w:div>
    <w:div w:id="1704439">
      <w:bodyDiv w:val="1"/>
      <w:marLeft w:val="0"/>
      <w:marRight w:val="0"/>
      <w:marTop w:val="0"/>
      <w:marBottom w:val="0"/>
      <w:divBdr>
        <w:top w:val="none" w:sz="0" w:space="0" w:color="auto"/>
        <w:left w:val="none" w:sz="0" w:space="0" w:color="auto"/>
        <w:bottom w:val="none" w:sz="0" w:space="0" w:color="auto"/>
        <w:right w:val="none" w:sz="0" w:space="0" w:color="auto"/>
      </w:divBdr>
      <w:divsChild>
        <w:div w:id="624390859">
          <w:marLeft w:val="0"/>
          <w:marRight w:val="0"/>
          <w:marTop w:val="0"/>
          <w:marBottom w:val="0"/>
          <w:divBdr>
            <w:top w:val="none" w:sz="0" w:space="0" w:color="auto"/>
            <w:left w:val="none" w:sz="0" w:space="0" w:color="auto"/>
            <w:bottom w:val="none" w:sz="0" w:space="0" w:color="auto"/>
            <w:right w:val="none" w:sz="0" w:space="0" w:color="auto"/>
          </w:divBdr>
        </w:div>
      </w:divsChild>
    </w:div>
    <w:div w:id="5132279">
      <w:bodyDiv w:val="1"/>
      <w:marLeft w:val="0"/>
      <w:marRight w:val="0"/>
      <w:marTop w:val="0"/>
      <w:marBottom w:val="0"/>
      <w:divBdr>
        <w:top w:val="none" w:sz="0" w:space="0" w:color="auto"/>
        <w:left w:val="none" w:sz="0" w:space="0" w:color="auto"/>
        <w:bottom w:val="none" w:sz="0" w:space="0" w:color="auto"/>
        <w:right w:val="none" w:sz="0" w:space="0" w:color="auto"/>
      </w:divBdr>
    </w:div>
    <w:div w:id="18355741">
      <w:bodyDiv w:val="1"/>
      <w:marLeft w:val="0"/>
      <w:marRight w:val="0"/>
      <w:marTop w:val="0"/>
      <w:marBottom w:val="0"/>
      <w:divBdr>
        <w:top w:val="none" w:sz="0" w:space="0" w:color="auto"/>
        <w:left w:val="none" w:sz="0" w:space="0" w:color="auto"/>
        <w:bottom w:val="none" w:sz="0" w:space="0" w:color="auto"/>
        <w:right w:val="none" w:sz="0" w:space="0" w:color="auto"/>
      </w:divBdr>
    </w:div>
    <w:div w:id="39475713">
      <w:bodyDiv w:val="1"/>
      <w:marLeft w:val="0"/>
      <w:marRight w:val="0"/>
      <w:marTop w:val="0"/>
      <w:marBottom w:val="0"/>
      <w:divBdr>
        <w:top w:val="none" w:sz="0" w:space="0" w:color="auto"/>
        <w:left w:val="none" w:sz="0" w:space="0" w:color="auto"/>
        <w:bottom w:val="none" w:sz="0" w:space="0" w:color="auto"/>
        <w:right w:val="none" w:sz="0" w:space="0" w:color="auto"/>
      </w:divBdr>
    </w:div>
    <w:div w:id="69162168">
      <w:bodyDiv w:val="1"/>
      <w:marLeft w:val="0"/>
      <w:marRight w:val="0"/>
      <w:marTop w:val="0"/>
      <w:marBottom w:val="0"/>
      <w:divBdr>
        <w:top w:val="none" w:sz="0" w:space="0" w:color="auto"/>
        <w:left w:val="none" w:sz="0" w:space="0" w:color="auto"/>
        <w:bottom w:val="none" w:sz="0" w:space="0" w:color="auto"/>
        <w:right w:val="none" w:sz="0" w:space="0" w:color="auto"/>
      </w:divBdr>
      <w:divsChild>
        <w:div w:id="53546602">
          <w:marLeft w:val="0"/>
          <w:marRight w:val="0"/>
          <w:marTop w:val="0"/>
          <w:marBottom w:val="0"/>
          <w:divBdr>
            <w:top w:val="none" w:sz="0" w:space="0" w:color="auto"/>
            <w:left w:val="none" w:sz="0" w:space="0" w:color="auto"/>
            <w:bottom w:val="none" w:sz="0" w:space="0" w:color="auto"/>
            <w:right w:val="none" w:sz="0" w:space="0" w:color="auto"/>
          </w:divBdr>
        </w:div>
      </w:divsChild>
    </w:div>
    <w:div w:id="97869031">
      <w:bodyDiv w:val="1"/>
      <w:marLeft w:val="0"/>
      <w:marRight w:val="0"/>
      <w:marTop w:val="0"/>
      <w:marBottom w:val="0"/>
      <w:divBdr>
        <w:top w:val="none" w:sz="0" w:space="0" w:color="auto"/>
        <w:left w:val="none" w:sz="0" w:space="0" w:color="auto"/>
        <w:bottom w:val="none" w:sz="0" w:space="0" w:color="auto"/>
        <w:right w:val="none" w:sz="0" w:space="0" w:color="auto"/>
      </w:divBdr>
    </w:div>
    <w:div w:id="101457383">
      <w:bodyDiv w:val="1"/>
      <w:marLeft w:val="0"/>
      <w:marRight w:val="0"/>
      <w:marTop w:val="0"/>
      <w:marBottom w:val="0"/>
      <w:divBdr>
        <w:top w:val="none" w:sz="0" w:space="0" w:color="auto"/>
        <w:left w:val="none" w:sz="0" w:space="0" w:color="auto"/>
        <w:bottom w:val="none" w:sz="0" w:space="0" w:color="auto"/>
        <w:right w:val="none" w:sz="0" w:space="0" w:color="auto"/>
      </w:divBdr>
      <w:divsChild>
        <w:div w:id="306008388">
          <w:marLeft w:val="0"/>
          <w:marRight w:val="0"/>
          <w:marTop w:val="0"/>
          <w:marBottom w:val="0"/>
          <w:divBdr>
            <w:top w:val="none" w:sz="0" w:space="0" w:color="auto"/>
            <w:left w:val="none" w:sz="0" w:space="0" w:color="auto"/>
            <w:bottom w:val="none" w:sz="0" w:space="0" w:color="auto"/>
            <w:right w:val="none" w:sz="0" w:space="0" w:color="auto"/>
          </w:divBdr>
        </w:div>
        <w:div w:id="913854466">
          <w:marLeft w:val="0"/>
          <w:marRight w:val="0"/>
          <w:marTop w:val="0"/>
          <w:marBottom w:val="0"/>
          <w:divBdr>
            <w:top w:val="none" w:sz="0" w:space="0" w:color="auto"/>
            <w:left w:val="none" w:sz="0" w:space="0" w:color="auto"/>
            <w:bottom w:val="none" w:sz="0" w:space="0" w:color="auto"/>
            <w:right w:val="none" w:sz="0" w:space="0" w:color="auto"/>
          </w:divBdr>
        </w:div>
        <w:div w:id="1825465905">
          <w:marLeft w:val="0"/>
          <w:marRight w:val="0"/>
          <w:marTop w:val="0"/>
          <w:marBottom w:val="0"/>
          <w:divBdr>
            <w:top w:val="none" w:sz="0" w:space="0" w:color="auto"/>
            <w:left w:val="none" w:sz="0" w:space="0" w:color="auto"/>
            <w:bottom w:val="none" w:sz="0" w:space="0" w:color="auto"/>
            <w:right w:val="none" w:sz="0" w:space="0" w:color="auto"/>
          </w:divBdr>
        </w:div>
      </w:divsChild>
    </w:div>
    <w:div w:id="119079635">
      <w:bodyDiv w:val="1"/>
      <w:marLeft w:val="0"/>
      <w:marRight w:val="0"/>
      <w:marTop w:val="0"/>
      <w:marBottom w:val="0"/>
      <w:divBdr>
        <w:top w:val="none" w:sz="0" w:space="0" w:color="auto"/>
        <w:left w:val="none" w:sz="0" w:space="0" w:color="auto"/>
        <w:bottom w:val="none" w:sz="0" w:space="0" w:color="auto"/>
        <w:right w:val="none" w:sz="0" w:space="0" w:color="auto"/>
      </w:divBdr>
    </w:div>
    <w:div w:id="125004596">
      <w:bodyDiv w:val="1"/>
      <w:marLeft w:val="0"/>
      <w:marRight w:val="0"/>
      <w:marTop w:val="0"/>
      <w:marBottom w:val="0"/>
      <w:divBdr>
        <w:top w:val="none" w:sz="0" w:space="0" w:color="auto"/>
        <w:left w:val="none" w:sz="0" w:space="0" w:color="auto"/>
        <w:bottom w:val="none" w:sz="0" w:space="0" w:color="auto"/>
        <w:right w:val="none" w:sz="0" w:space="0" w:color="auto"/>
      </w:divBdr>
      <w:divsChild>
        <w:div w:id="1347707714">
          <w:marLeft w:val="0"/>
          <w:marRight w:val="0"/>
          <w:marTop w:val="0"/>
          <w:marBottom w:val="0"/>
          <w:divBdr>
            <w:top w:val="none" w:sz="0" w:space="0" w:color="auto"/>
            <w:left w:val="none" w:sz="0" w:space="0" w:color="auto"/>
            <w:bottom w:val="none" w:sz="0" w:space="0" w:color="auto"/>
            <w:right w:val="none" w:sz="0" w:space="0" w:color="auto"/>
          </w:divBdr>
        </w:div>
      </w:divsChild>
    </w:div>
    <w:div w:id="130445298">
      <w:bodyDiv w:val="1"/>
      <w:marLeft w:val="0"/>
      <w:marRight w:val="0"/>
      <w:marTop w:val="0"/>
      <w:marBottom w:val="0"/>
      <w:divBdr>
        <w:top w:val="none" w:sz="0" w:space="0" w:color="auto"/>
        <w:left w:val="none" w:sz="0" w:space="0" w:color="auto"/>
        <w:bottom w:val="none" w:sz="0" w:space="0" w:color="auto"/>
        <w:right w:val="none" w:sz="0" w:space="0" w:color="auto"/>
      </w:divBdr>
    </w:div>
    <w:div w:id="203753585">
      <w:bodyDiv w:val="1"/>
      <w:marLeft w:val="0"/>
      <w:marRight w:val="0"/>
      <w:marTop w:val="0"/>
      <w:marBottom w:val="0"/>
      <w:divBdr>
        <w:top w:val="none" w:sz="0" w:space="0" w:color="auto"/>
        <w:left w:val="none" w:sz="0" w:space="0" w:color="auto"/>
        <w:bottom w:val="none" w:sz="0" w:space="0" w:color="auto"/>
        <w:right w:val="none" w:sz="0" w:space="0" w:color="auto"/>
      </w:divBdr>
    </w:div>
    <w:div w:id="260532987">
      <w:bodyDiv w:val="1"/>
      <w:marLeft w:val="0"/>
      <w:marRight w:val="0"/>
      <w:marTop w:val="0"/>
      <w:marBottom w:val="0"/>
      <w:divBdr>
        <w:top w:val="none" w:sz="0" w:space="0" w:color="auto"/>
        <w:left w:val="none" w:sz="0" w:space="0" w:color="auto"/>
        <w:bottom w:val="none" w:sz="0" w:space="0" w:color="auto"/>
        <w:right w:val="none" w:sz="0" w:space="0" w:color="auto"/>
      </w:divBdr>
      <w:divsChild>
        <w:div w:id="2128085666">
          <w:marLeft w:val="0"/>
          <w:marRight w:val="0"/>
          <w:marTop w:val="0"/>
          <w:marBottom w:val="0"/>
          <w:divBdr>
            <w:top w:val="none" w:sz="0" w:space="0" w:color="auto"/>
            <w:left w:val="none" w:sz="0" w:space="0" w:color="auto"/>
            <w:bottom w:val="none" w:sz="0" w:space="0" w:color="auto"/>
            <w:right w:val="none" w:sz="0" w:space="0" w:color="auto"/>
          </w:divBdr>
        </w:div>
        <w:div w:id="2121412487">
          <w:marLeft w:val="0"/>
          <w:marRight w:val="0"/>
          <w:marTop w:val="0"/>
          <w:marBottom w:val="0"/>
          <w:divBdr>
            <w:top w:val="none" w:sz="0" w:space="0" w:color="auto"/>
            <w:left w:val="none" w:sz="0" w:space="0" w:color="auto"/>
            <w:bottom w:val="none" w:sz="0" w:space="0" w:color="auto"/>
            <w:right w:val="none" w:sz="0" w:space="0" w:color="auto"/>
          </w:divBdr>
        </w:div>
        <w:div w:id="1619143426">
          <w:marLeft w:val="0"/>
          <w:marRight w:val="0"/>
          <w:marTop w:val="0"/>
          <w:marBottom w:val="0"/>
          <w:divBdr>
            <w:top w:val="none" w:sz="0" w:space="0" w:color="auto"/>
            <w:left w:val="none" w:sz="0" w:space="0" w:color="auto"/>
            <w:bottom w:val="none" w:sz="0" w:space="0" w:color="auto"/>
            <w:right w:val="none" w:sz="0" w:space="0" w:color="auto"/>
          </w:divBdr>
        </w:div>
      </w:divsChild>
    </w:div>
    <w:div w:id="265968525">
      <w:bodyDiv w:val="1"/>
      <w:marLeft w:val="0"/>
      <w:marRight w:val="0"/>
      <w:marTop w:val="0"/>
      <w:marBottom w:val="0"/>
      <w:divBdr>
        <w:top w:val="none" w:sz="0" w:space="0" w:color="auto"/>
        <w:left w:val="none" w:sz="0" w:space="0" w:color="auto"/>
        <w:bottom w:val="none" w:sz="0" w:space="0" w:color="auto"/>
        <w:right w:val="none" w:sz="0" w:space="0" w:color="auto"/>
      </w:divBdr>
    </w:div>
    <w:div w:id="273753551">
      <w:bodyDiv w:val="1"/>
      <w:marLeft w:val="0"/>
      <w:marRight w:val="0"/>
      <w:marTop w:val="0"/>
      <w:marBottom w:val="0"/>
      <w:divBdr>
        <w:top w:val="none" w:sz="0" w:space="0" w:color="auto"/>
        <w:left w:val="none" w:sz="0" w:space="0" w:color="auto"/>
        <w:bottom w:val="none" w:sz="0" w:space="0" w:color="auto"/>
        <w:right w:val="none" w:sz="0" w:space="0" w:color="auto"/>
      </w:divBdr>
      <w:divsChild>
        <w:div w:id="1853495914">
          <w:marLeft w:val="0"/>
          <w:marRight w:val="0"/>
          <w:marTop w:val="0"/>
          <w:marBottom w:val="0"/>
          <w:divBdr>
            <w:top w:val="none" w:sz="0" w:space="0" w:color="auto"/>
            <w:left w:val="none" w:sz="0" w:space="0" w:color="auto"/>
            <w:bottom w:val="none" w:sz="0" w:space="0" w:color="auto"/>
            <w:right w:val="none" w:sz="0" w:space="0" w:color="auto"/>
          </w:divBdr>
        </w:div>
        <w:div w:id="1810398173">
          <w:marLeft w:val="0"/>
          <w:marRight w:val="0"/>
          <w:marTop w:val="0"/>
          <w:marBottom w:val="0"/>
          <w:divBdr>
            <w:top w:val="none" w:sz="0" w:space="0" w:color="auto"/>
            <w:left w:val="none" w:sz="0" w:space="0" w:color="auto"/>
            <w:bottom w:val="none" w:sz="0" w:space="0" w:color="auto"/>
            <w:right w:val="none" w:sz="0" w:space="0" w:color="auto"/>
          </w:divBdr>
        </w:div>
        <w:div w:id="1847017684">
          <w:marLeft w:val="0"/>
          <w:marRight w:val="0"/>
          <w:marTop w:val="0"/>
          <w:marBottom w:val="0"/>
          <w:divBdr>
            <w:top w:val="none" w:sz="0" w:space="0" w:color="auto"/>
            <w:left w:val="none" w:sz="0" w:space="0" w:color="auto"/>
            <w:bottom w:val="none" w:sz="0" w:space="0" w:color="auto"/>
            <w:right w:val="none" w:sz="0" w:space="0" w:color="auto"/>
          </w:divBdr>
        </w:div>
        <w:div w:id="833106604">
          <w:marLeft w:val="0"/>
          <w:marRight w:val="0"/>
          <w:marTop w:val="0"/>
          <w:marBottom w:val="0"/>
          <w:divBdr>
            <w:top w:val="none" w:sz="0" w:space="0" w:color="auto"/>
            <w:left w:val="none" w:sz="0" w:space="0" w:color="auto"/>
            <w:bottom w:val="none" w:sz="0" w:space="0" w:color="auto"/>
            <w:right w:val="none" w:sz="0" w:space="0" w:color="auto"/>
          </w:divBdr>
        </w:div>
      </w:divsChild>
    </w:div>
    <w:div w:id="302657703">
      <w:bodyDiv w:val="1"/>
      <w:marLeft w:val="0"/>
      <w:marRight w:val="0"/>
      <w:marTop w:val="0"/>
      <w:marBottom w:val="0"/>
      <w:divBdr>
        <w:top w:val="none" w:sz="0" w:space="0" w:color="auto"/>
        <w:left w:val="none" w:sz="0" w:space="0" w:color="auto"/>
        <w:bottom w:val="none" w:sz="0" w:space="0" w:color="auto"/>
        <w:right w:val="none" w:sz="0" w:space="0" w:color="auto"/>
      </w:divBdr>
    </w:div>
    <w:div w:id="319238026">
      <w:bodyDiv w:val="1"/>
      <w:marLeft w:val="0"/>
      <w:marRight w:val="0"/>
      <w:marTop w:val="0"/>
      <w:marBottom w:val="0"/>
      <w:divBdr>
        <w:top w:val="none" w:sz="0" w:space="0" w:color="auto"/>
        <w:left w:val="none" w:sz="0" w:space="0" w:color="auto"/>
        <w:bottom w:val="none" w:sz="0" w:space="0" w:color="auto"/>
        <w:right w:val="none" w:sz="0" w:space="0" w:color="auto"/>
      </w:divBdr>
    </w:div>
    <w:div w:id="321009879">
      <w:bodyDiv w:val="1"/>
      <w:marLeft w:val="0"/>
      <w:marRight w:val="0"/>
      <w:marTop w:val="0"/>
      <w:marBottom w:val="0"/>
      <w:divBdr>
        <w:top w:val="none" w:sz="0" w:space="0" w:color="auto"/>
        <w:left w:val="none" w:sz="0" w:space="0" w:color="auto"/>
        <w:bottom w:val="none" w:sz="0" w:space="0" w:color="auto"/>
        <w:right w:val="none" w:sz="0" w:space="0" w:color="auto"/>
      </w:divBdr>
    </w:div>
    <w:div w:id="345445045">
      <w:bodyDiv w:val="1"/>
      <w:marLeft w:val="0"/>
      <w:marRight w:val="0"/>
      <w:marTop w:val="0"/>
      <w:marBottom w:val="0"/>
      <w:divBdr>
        <w:top w:val="none" w:sz="0" w:space="0" w:color="auto"/>
        <w:left w:val="none" w:sz="0" w:space="0" w:color="auto"/>
        <w:bottom w:val="none" w:sz="0" w:space="0" w:color="auto"/>
        <w:right w:val="none" w:sz="0" w:space="0" w:color="auto"/>
      </w:divBdr>
    </w:div>
    <w:div w:id="359094112">
      <w:bodyDiv w:val="1"/>
      <w:marLeft w:val="0"/>
      <w:marRight w:val="0"/>
      <w:marTop w:val="0"/>
      <w:marBottom w:val="0"/>
      <w:divBdr>
        <w:top w:val="none" w:sz="0" w:space="0" w:color="auto"/>
        <w:left w:val="none" w:sz="0" w:space="0" w:color="auto"/>
        <w:bottom w:val="none" w:sz="0" w:space="0" w:color="auto"/>
        <w:right w:val="none" w:sz="0" w:space="0" w:color="auto"/>
      </w:divBdr>
      <w:divsChild>
        <w:div w:id="99646483">
          <w:marLeft w:val="0"/>
          <w:marRight w:val="0"/>
          <w:marTop w:val="0"/>
          <w:marBottom w:val="0"/>
          <w:divBdr>
            <w:top w:val="none" w:sz="0" w:space="0" w:color="auto"/>
            <w:left w:val="none" w:sz="0" w:space="0" w:color="auto"/>
            <w:bottom w:val="none" w:sz="0" w:space="0" w:color="auto"/>
            <w:right w:val="none" w:sz="0" w:space="0" w:color="auto"/>
          </w:divBdr>
        </w:div>
      </w:divsChild>
    </w:div>
    <w:div w:id="372769975">
      <w:bodyDiv w:val="1"/>
      <w:marLeft w:val="0"/>
      <w:marRight w:val="0"/>
      <w:marTop w:val="0"/>
      <w:marBottom w:val="0"/>
      <w:divBdr>
        <w:top w:val="none" w:sz="0" w:space="0" w:color="auto"/>
        <w:left w:val="none" w:sz="0" w:space="0" w:color="auto"/>
        <w:bottom w:val="none" w:sz="0" w:space="0" w:color="auto"/>
        <w:right w:val="none" w:sz="0" w:space="0" w:color="auto"/>
      </w:divBdr>
      <w:divsChild>
        <w:div w:id="970326307">
          <w:marLeft w:val="0"/>
          <w:marRight w:val="0"/>
          <w:marTop w:val="0"/>
          <w:marBottom w:val="0"/>
          <w:divBdr>
            <w:top w:val="none" w:sz="0" w:space="0" w:color="auto"/>
            <w:left w:val="none" w:sz="0" w:space="0" w:color="auto"/>
            <w:bottom w:val="none" w:sz="0" w:space="0" w:color="auto"/>
            <w:right w:val="none" w:sz="0" w:space="0" w:color="auto"/>
          </w:divBdr>
        </w:div>
      </w:divsChild>
    </w:div>
    <w:div w:id="392824056">
      <w:bodyDiv w:val="1"/>
      <w:marLeft w:val="0"/>
      <w:marRight w:val="0"/>
      <w:marTop w:val="0"/>
      <w:marBottom w:val="0"/>
      <w:divBdr>
        <w:top w:val="none" w:sz="0" w:space="0" w:color="auto"/>
        <w:left w:val="none" w:sz="0" w:space="0" w:color="auto"/>
        <w:bottom w:val="none" w:sz="0" w:space="0" w:color="auto"/>
        <w:right w:val="none" w:sz="0" w:space="0" w:color="auto"/>
      </w:divBdr>
    </w:div>
    <w:div w:id="396368478">
      <w:bodyDiv w:val="1"/>
      <w:marLeft w:val="0"/>
      <w:marRight w:val="0"/>
      <w:marTop w:val="0"/>
      <w:marBottom w:val="0"/>
      <w:divBdr>
        <w:top w:val="none" w:sz="0" w:space="0" w:color="auto"/>
        <w:left w:val="none" w:sz="0" w:space="0" w:color="auto"/>
        <w:bottom w:val="none" w:sz="0" w:space="0" w:color="auto"/>
        <w:right w:val="none" w:sz="0" w:space="0" w:color="auto"/>
      </w:divBdr>
    </w:div>
    <w:div w:id="399449249">
      <w:bodyDiv w:val="1"/>
      <w:marLeft w:val="0"/>
      <w:marRight w:val="0"/>
      <w:marTop w:val="0"/>
      <w:marBottom w:val="0"/>
      <w:divBdr>
        <w:top w:val="none" w:sz="0" w:space="0" w:color="auto"/>
        <w:left w:val="none" w:sz="0" w:space="0" w:color="auto"/>
        <w:bottom w:val="none" w:sz="0" w:space="0" w:color="auto"/>
        <w:right w:val="none" w:sz="0" w:space="0" w:color="auto"/>
      </w:divBdr>
    </w:div>
    <w:div w:id="402147135">
      <w:bodyDiv w:val="1"/>
      <w:marLeft w:val="0"/>
      <w:marRight w:val="0"/>
      <w:marTop w:val="0"/>
      <w:marBottom w:val="0"/>
      <w:divBdr>
        <w:top w:val="none" w:sz="0" w:space="0" w:color="auto"/>
        <w:left w:val="none" w:sz="0" w:space="0" w:color="auto"/>
        <w:bottom w:val="none" w:sz="0" w:space="0" w:color="auto"/>
        <w:right w:val="none" w:sz="0" w:space="0" w:color="auto"/>
      </w:divBdr>
      <w:divsChild>
        <w:div w:id="1267421714">
          <w:marLeft w:val="0"/>
          <w:marRight w:val="0"/>
          <w:marTop w:val="0"/>
          <w:marBottom w:val="0"/>
          <w:divBdr>
            <w:top w:val="none" w:sz="0" w:space="0" w:color="auto"/>
            <w:left w:val="none" w:sz="0" w:space="0" w:color="auto"/>
            <w:bottom w:val="none" w:sz="0" w:space="0" w:color="auto"/>
            <w:right w:val="none" w:sz="0" w:space="0" w:color="auto"/>
          </w:divBdr>
        </w:div>
      </w:divsChild>
    </w:div>
    <w:div w:id="405566926">
      <w:bodyDiv w:val="1"/>
      <w:marLeft w:val="0"/>
      <w:marRight w:val="0"/>
      <w:marTop w:val="0"/>
      <w:marBottom w:val="0"/>
      <w:divBdr>
        <w:top w:val="none" w:sz="0" w:space="0" w:color="auto"/>
        <w:left w:val="none" w:sz="0" w:space="0" w:color="auto"/>
        <w:bottom w:val="none" w:sz="0" w:space="0" w:color="auto"/>
        <w:right w:val="none" w:sz="0" w:space="0" w:color="auto"/>
      </w:divBdr>
    </w:div>
    <w:div w:id="406002960">
      <w:bodyDiv w:val="1"/>
      <w:marLeft w:val="0"/>
      <w:marRight w:val="0"/>
      <w:marTop w:val="0"/>
      <w:marBottom w:val="0"/>
      <w:divBdr>
        <w:top w:val="none" w:sz="0" w:space="0" w:color="auto"/>
        <w:left w:val="none" w:sz="0" w:space="0" w:color="auto"/>
        <w:bottom w:val="none" w:sz="0" w:space="0" w:color="auto"/>
        <w:right w:val="none" w:sz="0" w:space="0" w:color="auto"/>
      </w:divBdr>
    </w:div>
    <w:div w:id="409624909">
      <w:bodyDiv w:val="1"/>
      <w:marLeft w:val="0"/>
      <w:marRight w:val="0"/>
      <w:marTop w:val="0"/>
      <w:marBottom w:val="0"/>
      <w:divBdr>
        <w:top w:val="none" w:sz="0" w:space="0" w:color="auto"/>
        <w:left w:val="none" w:sz="0" w:space="0" w:color="auto"/>
        <w:bottom w:val="none" w:sz="0" w:space="0" w:color="auto"/>
        <w:right w:val="none" w:sz="0" w:space="0" w:color="auto"/>
      </w:divBdr>
    </w:div>
    <w:div w:id="426115367">
      <w:bodyDiv w:val="1"/>
      <w:marLeft w:val="0"/>
      <w:marRight w:val="0"/>
      <w:marTop w:val="0"/>
      <w:marBottom w:val="0"/>
      <w:divBdr>
        <w:top w:val="none" w:sz="0" w:space="0" w:color="auto"/>
        <w:left w:val="none" w:sz="0" w:space="0" w:color="auto"/>
        <w:bottom w:val="none" w:sz="0" w:space="0" w:color="auto"/>
        <w:right w:val="none" w:sz="0" w:space="0" w:color="auto"/>
      </w:divBdr>
    </w:div>
    <w:div w:id="437987013">
      <w:bodyDiv w:val="1"/>
      <w:marLeft w:val="0"/>
      <w:marRight w:val="0"/>
      <w:marTop w:val="0"/>
      <w:marBottom w:val="0"/>
      <w:divBdr>
        <w:top w:val="none" w:sz="0" w:space="0" w:color="auto"/>
        <w:left w:val="none" w:sz="0" w:space="0" w:color="auto"/>
        <w:bottom w:val="none" w:sz="0" w:space="0" w:color="auto"/>
        <w:right w:val="none" w:sz="0" w:space="0" w:color="auto"/>
      </w:divBdr>
    </w:div>
    <w:div w:id="453669949">
      <w:bodyDiv w:val="1"/>
      <w:marLeft w:val="0"/>
      <w:marRight w:val="0"/>
      <w:marTop w:val="0"/>
      <w:marBottom w:val="0"/>
      <w:divBdr>
        <w:top w:val="none" w:sz="0" w:space="0" w:color="auto"/>
        <w:left w:val="none" w:sz="0" w:space="0" w:color="auto"/>
        <w:bottom w:val="none" w:sz="0" w:space="0" w:color="auto"/>
        <w:right w:val="none" w:sz="0" w:space="0" w:color="auto"/>
      </w:divBdr>
      <w:divsChild>
        <w:div w:id="1923568200">
          <w:marLeft w:val="0"/>
          <w:marRight w:val="0"/>
          <w:marTop w:val="0"/>
          <w:marBottom w:val="0"/>
          <w:divBdr>
            <w:top w:val="none" w:sz="0" w:space="0" w:color="auto"/>
            <w:left w:val="none" w:sz="0" w:space="0" w:color="auto"/>
            <w:bottom w:val="none" w:sz="0" w:space="0" w:color="auto"/>
            <w:right w:val="none" w:sz="0" w:space="0" w:color="auto"/>
          </w:divBdr>
        </w:div>
        <w:div w:id="1009718437">
          <w:marLeft w:val="0"/>
          <w:marRight w:val="0"/>
          <w:marTop w:val="0"/>
          <w:marBottom w:val="0"/>
          <w:divBdr>
            <w:top w:val="none" w:sz="0" w:space="0" w:color="auto"/>
            <w:left w:val="none" w:sz="0" w:space="0" w:color="auto"/>
            <w:bottom w:val="none" w:sz="0" w:space="0" w:color="auto"/>
            <w:right w:val="none" w:sz="0" w:space="0" w:color="auto"/>
          </w:divBdr>
        </w:div>
      </w:divsChild>
    </w:div>
    <w:div w:id="473061373">
      <w:bodyDiv w:val="1"/>
      <w:marLeft w:val="0"/>
      <w:marRight w:val="0"/>
      <w:marTop w:val="0"/>
      <w:marBottom w:val="0"/>
      <w:divBdr>
        <w:top w:val="none" w:sz="0" w:space="0" w:color="auto"/>
        <w:left w:val="none" w:sz="0" w:space="0" w:color="auto"/>
        <w:bottom w:val="none" w:sz="0" w:space="0" w:color="auto"/>
        <w:right w:val="none" w:sz="0" w:space="0" w:color="auto"/>
      </w:divBdr>
    </w:div>
    <w:div w:id="477307834">
      <w:bodyDiv w:val="1"/>
      <w:marLeft w:val="0"/>
      <w:marRight w:val="0"/>
      <w:marTop w:val="0"/>
      <w:marBottom w:val="0"/>
      <w:divBdr>
        <w:top w:val="none" w:sz="0" w:space="0" w:color="auto"/>
        <w:left w:val="none" w:sz="0" w:space="0" w:color="auto"/>
        <w:bottom w:val="none" w:sz="0" w:space="0" w:color="auto"/>
        <w:right w:val="none" w:sz="0" w:space="0" w:color="auto"/>
      </w:divBdr>
    </w:div>
    <w:div w:id="500434263">
      <w:bodyDiv w:val="1"/>
      <w:marLeft w:val="0"/>
      <w:marRight w:val="0"/>
      <w:marTop w:val="0"/>
      <w:marBottom w:val="0"/>
      <w:divBdr>
        <w:top w:val="none" w:sz="0" w:space="0" w:color="auto"/>
        <w:left w:val="none" w:sz="0" w:space="0" w:color="auto"/>
        <w:bottom w:val="none" w:sz="0" w:space="0" w:color="auto"/>
        <w:right w:val="none" w:sz="0" w:space="0" w:color="auto"/>
      </w:divBdr>
      <w:divsChild>
        <w:div w:id="2053535020">
          <w:marLeft w:val="0"/>
          <w:marRight w:val="0"/>
          <w:marTop w:val="0"/>
          <w:marBottom w:val="0"/>
          <w:divBdr>
            <w:top w:val="none" w:sz="0" w:space="0" w:color="auto"/>
            <w:left w:val="none" w:sz="0" w:space="0" w:color="auto"/>
            <w:bottom w:val="none" w:sz="0" w:space="0" w:color="auto"/>
            <w:right w:val="none" w:sz="0" w:space="0" w:color="auto"/>
          </w:divBdr>
        </w:div>
        <w:div w:id="863589643">
          <w:marLeft w:val="0"/>
          <w:marRight w:val="0"/>
          <w:marTop w:val="0"/>
          <w:marBottom w:val="0"/>
          <w:divBdr>
            <w:top w:val="none" w:sz="0" w:space="0" w:color="auto"/>
            <w:left w:val="none" w:sz="0" w:space="0" w:color="auto"/>
            <w:bottom w:val="none" w:sz="0" w:space="0" w:color="auto"/>
            <w:right w:val="none" w:sz="0" w:space="0" w:color="auto"/>
          </w:divBdr>
        </w:div>
      </w:divsChild>
    </w:div>
    <w:div w:id="514151784">
      <w:bodyDiv w:val="1"/>
      <w:marLeft w:val="0"/>
      <w:marRight w:val="0"/>
      <w:marTop w:val="0"/>
      <w:marBottom w:val="0"/>
      <w:divBdr>
        <w:top w:val="none" w:sz="0" w:space="0" w:color="auto"/>
        <w:left w:val="none" w:sz="0" w:space="0" w:color="auto"/>
        <w:bottom w:val="none" w:sz="0" w:space="0" w:color="auto"/>
        <w:right w:val="none" w:sz="0" w:space="0" w:color="auto"/>
      </w:divBdr>
      <w:divsChild>
        <w:div w:id="103964226">
          <w:marLeft w:val="0"/>
          <w:marRight w:val="0"/>
          <w:marTop w:val="0"/>
          <w:marBottom w:val="0"/>
          <w:divBdr>
            <w:top w:val="none" w:sz="0" w:space="0" w:color="auto"/>
            <w:left w:val="none" w:sz="0" w:space="0" w:color="auto"/>
            <w:bottom w:val="none" w:sz="0" w:space="0" w:color="auto"/>
            <w:right w:val="none" w:sz="0" w:space="0" w:color="auto"/>
          </w:divBdr>
        </w:div>
        <w:div w:id="979501097">
          <w:marLeft w:val="0"/>
          <w:marRight w:val="0"/>
          <w:marTop w:val="0"/>
          <w:marBottom w:val="0"/>
          <w:divBdr>
            <w:top w:val="none" w:sz="0" w:space="0" w:color="auto"/>
            <w:left w:val="none" w:sz="0" w:space="0" w:color="auto"/>
            <w:bottom w:val="none" w:sz="0" w:space="0" w:color="auto"/>
            <w:right w:val="none" w:sz="0" w:space="0" w:color="auto"/>
          </w:divBdr>
        </w:div>
      </w:divsChild>
    </w:div>
    <w:div w:id="555165116">
      <w:bodyDiv w:val="1"/>
      <w:marLeft w:val="0"/>
      <w:marRight w:val="0"/>
      <w:marTop w:val="0"/>
      <w:marBottom w:val="0"/>
      <w:divBdr>
        <w:top w:val="none" w:sz="0" w:space="0" w:color="auto"/>
        <w:left w:val="none" w:sz="0" w:space="0" w:color="auto"/>
        <w:bottom w:val="none" w:sz="0" w:space="0" w:color="auto"/>
        <w:right w:val="none" w:sz="0" w:space="0" w:color="auto"/>
      </w:divBdr>
      <w:divsChild>
        <w:div w:id="1873691958">
          <w:marLeft w:val="0"/>
          <w:marRight w:val="0"/>
          <w:marTop w:val="0"/>
          <w:marBottom w:val="0"/>
          <w:divBdr>
            <w:top w:val="none" w:sz="0" w:space="0" w:color="auto"/>
            <w:left w:val="none" w:sz="0" w:space="0" w:color="auto"/>
            <w:bottom w:val="none" w:sz="0" w:space="0" w:color="auto"/>
            <w:right w:val="none" w:sz="0" w:space="0" w:color="auto"/>
          </w:divBdr>
        </w:div>
        <w:div w:id="1438670348">
          <w:marLeft w:val="0"/>
          <w:marRight w:val="0"/>
          <w:marTop w:val="0"/>
          <w:marBottom w:val="0"/>
          <w:divBdr>
            <w:top w:val="none" w:sz="0" w:space="0" w:color="auto"/>
            <w:left w:val="none" w:sz="0" w:space="0" w:color="auto"/>
            <w:bottom w:val="none" w:sz="0" w:space="0" w:color="auto"/>
            <w:right w:val="none" w:sz="0" w:space="0" w:color="auto"/>
          </w:divBdr>
        </w:div>
        <w:div w:id="359938353">
          <w:marLeft w:val="0"/>
          <w:marRight w:val="0"/>
          <w:marTop w:val="0"/>
          <w:marBottom w:val="0"/>
          <w:divBdr>
            <w:top w:val="none" w:sz="0" w:space="0" w:color="auto"/>
            <w:left w:val="none" w:sz="0" w:space="0" w:color="auto"/>
            <w:bottom w:val="none" w:sz="0" w:space="0" w:color="auto"/>
            <w:right w:val="none" w:sz="0" w:space="0" w:color="auto"/>
          </w:divBdr>
        </w:div>
      </w:divsChild>
    </w:div>
    <w:div w:id="584388232">
      <w:bodyDiv w:val="1"/>
      <w:marLeft w:val="0"/>
      <w:marRight w:val="0"/>
      <w:marTop w:val="0"/>
      <w:marBottom w:val="0"/>
      <w:divBdr>
        <w:top w:val="none" w:sz="0" w:space="0" w:color="auto"/>
        <w:left w:val="none" w:sz="0" w:space="0" w:color="auto"/>
        <w:bottom w:val="none" w:sz="0" w:space="0" w:color="auto"/>
        <w:right w:val="none" w:sz="0" w:space="0" w:color="auto"/>
      </w:divBdr>
    </w:div>
    <w:div w:id="594826974">
      <w:bodyDiv w:val="1"/>
      <w:marLeft w:val="0"/>
      <w:marRight w:val="0"/>
      <w:marTop w:val="0"/>
      <w:marBottom w:val="0"/>
      <w:divBdr>
        <w:top w:val="none" w:sz="0" w:space="0" w:color="auto"/>
        <w:left w:val="none" w:sz="0" w:space="0" w:color="auto"/>
        <w:bottom w:val="none" w:sz="0" w:space="0" w:color="auto"/>
        <w:right w:val="none" w:sz="0" w:space="0" w:color="auto"/>
      </w:divBdr>
      <w:divsChild>
        <w:div w:id="1778988561">
          <w:marLeft w:val="0"/>
          <w:marRight w:val="0"/>
          <w:marTop w:val="0"/>
          <w:marBottom w:val="0"/>
          <w:divBdr>
            <w:top w:val="none" w:sz="0" w:space="0" w:color="auto"/>
            <w:left w:val="none" w:sz="0" w:space="0" w:color="auto"/>
            <w:bottom w:val="none" w:sz="0" w:space="0" w:color="auto"/>
            <w:right w:val="none" w:sz="0" w:space="0" w:color="auto"/>
          </w:divBdr>
        </w:div>
        <w:div w:id="1286738949">
          <w:marLeft w:val="0"/>
          <w:marRight w:val="0"/>
          <w:marTop w:val="0"/>
          <w:marBottom w:val="0"/>
          <w:divBdr>
            <w:top w:val="none" w:sz="0" w:space="0" w:color="auto"/>
            <w:left w:val="none" w:sz="0" w:space="0" w:color="auto"/>
            <w:bottom w:val="none" w:sz="0" w:space="0" w:color="auto"/>
            <w:right w:val="none" w:sz="0" w:space="0" w:color="auto"/>
          </w:divBdr>
        </w:div>
        <w:div w:id="171376684">
          <w:marLeft w:val="0"/>
          <w:marRight w:val="0"/>
          <w:marTop w:val="0"/>
          <w:marBottom w:val="0"/>
          <w:divBdr>
            <w:top w:val="none" w:sz="0" w:space="0" w:color="auto"/>
            <w:left w:val="none" w:sz="0" w:space="0" w:color="auto"/>
            <w:bottom w:val="none" w:sz="0" w:space="0" w:color="auto"/>
            <w:right w:val="none" w:sz="0" w:space="0" w:color="auto"/>
          </w:divBdr>
        </w:div>
      </w:divsChild>
    </w:div>
    <w:div w:id="600144075">
      <w:bodyDiv w:val="1"/>
      <w:marLeft w:val="0"/>
      <w:marRight w:val="0"/>
      <w:marTop w:val="0"/>
      <w:marBottom w:val="0"/>
      <w:divBdr>
        <w:top w:val="none" w:sz="0" w:space="0" w:color="auto"/>
        <w:left w:val="none" w:sz="0" w:space="0" w:color="auto"/>
        <w:bottom w:val="none" w:sz="0" w:space="0" w:color="auto"/>
        <w:right w:val="none" w:sz="0" w:space="0" w:color="auto"/>
      </w:divBdr>
    </w:div>
    <w:div w:id="633029136">
      <w:bodyDiv w:val="1"/>
      <w:marLeft w:val="0"/>
      <w:marRight w:val="0"/>
      <w:marTop w:val="0"/>
      <w:marBottom w:val="0"/>
      <w:divBdr>
        <w:top w:val="none" w:sz="0" w:space="0" w:color="auto"/>
        <w:left w:val="none" w:sz="0" w:space="0" w:color="auto"/>
        <w:bottom w:val="none" w:sz="0" w:space="0" w:color="auto"/>
        <w:right w:val="none" w:sz="0" w:space="0" w:color="auto"/>
      </w:divBdr>
    </w:div>
    <w:div w:id="657810939">
      <w:bodyDiv w:val="1"/>
      <w:marLeft w:val="0"/>
      <w:marRight w:val="0"/>
      <w:marTop w:val="0"/>
      <w:marBottom w:val="0"/>
      <w:divBdr>
        <w:top w:val="none" w:sz="0" w:space="0" w:color="auto"/>
        <w:left w:val="none" w:sz="0" w:space="0" w:color="auto"/>
        <w:bottom w:val="none" w:sz="0" w:space="0" w:color="auto"/>
        <w:right w:val="none" w:sz="0" w:space="0" w:color="auto"/>
      </w:divBdr>
    </w:div>
    <w:div w:id="670839832">
      <w:bodyDiv w:val="1"/>
      <w:marLeft w:val="0"/>
      <w:marRight w:val="0"/>
      <w:marTop w:val="0"/>
      <w:marBottom w:val="0"/>
      <w:divBdr>
        <w:top w:val="none" w:sz="0" w:space="0" w:color="auto"/>
        <w:left w:val="none" w:sz="0" w:space="0" w:color="auto"/>
        <w:bottom w:val="none" w:sz="0" w:space="0" w:color="auto"/>
        <w:right w:val="none" w:sz="0" w:space="0" w:color="auto"/>
      </w:divBdr>
    </w:div>
    <w:div w:id="685518163">
      <w:bodyDiv w:val="1"/>
      <w:marLeft w:val="0"/>
      <w:marRight w:val="0"/>
      <w:marTop w:val="0"/>
      <w:marBottom w:val="0"/>
      <w:divBdr>
        <w:top w:val="none" w:sz="0" w:space="0" w:color="auto"/>
        <w:left w:val="none" w:sz="0" w:space="0" w:color="auto"/>
        <w:bottom w:val="none" w:sz="0" w:space="0" w:color="auto"/>
        <w:right w:val="none" w:sz="0" w:space="0" w:color="auto"/>
      </w:divBdr>
    </w:div>
    <w:div w:id="709843986">
      <w:bodyDiv w:val="1"/>
      <w:marLeft w:val="0"/>
      <w:marRight w:val="0"/>
      <w:marTop w:val="0"/>
      <w:marBottom w:val="0"/>
      <w:divBdr>
        <w:top w:val="none" w:sz="0" w:space="0" w:color="auto"/>
        <w:left w:val="none" w:sz="0" w:space="0" w:color="auto"/>
        <w:bottom w:val="none" w:sz="0" w:space="0" w:color="auto"/>
        <w:right w:val="none" w:sz="0" w:space="0" w:color="auto"/>
      </w:divBdr>
    </w:div>
    <w:div w:id="710105994">
      <w:bodyDiv w:val="1"/>
      <w:marLeft w:val="0"/>
      <w:marRight w:val="0"/>
      <w:marTop w:val="0"/>
      <w:marBottom w:val="0"/>
      <w:divBdr>
        <w:top w:val="none" w:sz="0" w:space="0" w:color="auto"/>
        <w:left w:val="none" w:sz="0" w:space="0" w:color="auto"/>
        <w:bottom w:val="none" w:sz="0" w:space="0" w:color="auto"/>
        <w:right w:val="none" w:sz="0" w:space="0" w:color="auto"/>
      </w:divBdr>
    </w:div>
    <w:div w:id="716779603">
      <w:bodyDiv w:val="1"/>
      <w:marLeft w:val="0"/>
      <w:marRight w:val="0"/>
      <w:marTop w:val="0"/>
      <w:marBottom w:val="0"/>
      <w:divBdr>
        <w:top w:val="none" w:sz="0" w:space="0" w:color="auto"/>
        <w:left w:val="none" w:sz="0" w:space="0" w:color="auto"/>
        <w:bottom w:val="none" w:sz="0" w:space="0" w:color="auto"/>
        <w:right w:val="none" w:sz="0" w:space="0" w:color="auto"/>
      </w:divBdr>
    </w:div>
    <w:div w:id="719283526">
      <w:bodyDiv w:val="1"/>
      <w:marLeft w:val="0"/>
      <w:marRight w:val="0"/>
      <w:marTop w:val="0"/>
      <w:marBottom w:val="0"/>
      <w:divBdr>
        <w:top w:val="none" w:sz="0" w:space="0" w:color="auto"/>
        <w:left w:val="none" w:sz="0" w:space="0" w:color="auto"/>
        <w:bottom w:val="none" w:sz="0" w:space="0" w:color="auto"/>
        <w:right w:val="none" w:sz="0" w:space="0" w:color="auto"/>
      </w:divBdr>
    </w:div>
    <w:div w:id="736130922">
      <w:bodyDiv w:val="1"/>
      <w:marLeft w:val="0"/>
      <w:marRight w:val="0"/>
      <w:marTop w:val="0"/>
      <w:marBottom w:val="0"/>
      <w:divBdr>
        <w:top w:val="none" w:sz="0" w:space="0" w:color="auto"/>
        <w:left w:val="none" w:sz="0" w:space="0" w:color="auto"/>
        <w:bottom w:val="none" w:sz="0" w:space="0" w:color="auto"/>
        <w:right w:val="none" w:sz="0" w:space="0" w:color="auto"/>
      </w:divBdr>
    </w:div>
    <w:div w:id="785082019">
      <w:bodyDiv w:val="1"/>
      <w:marLeft w:val="0"/>
      <w:marRight w:val="0"/>
      <w:marTop w:val="0"/>
      <w:marBottom w:val="0"/>
      <w:divBdr>
        <w:top w:val="none" w:sz="0" w:space="0" w:color="auto"/>
        <w:left w:val="none" w:sz="0" w:space="0" w:color="auto"/>
        <w:bottom w:val="none" w:sz="0" w:space="0" w:color="auto"/>
        <w:right w:val="none" w:sz="0" w:space="0" w:color="auto"/>
      </w:divBdr>
      <w:divsChild>
        <w:div w:id="2020959831">
          <w:marLeft w:val="0"/>
          <w:marRight w:val="0"/>
          <w:marTop w:val="0"/>
          <w:marBottom w:val="0"/>
          <w:divBdr>
            <w:top w:val="none" w:sz="0" w:space="0" w:color="auto"/>
            <w:left w:val="none" w:sz="0" w:space="0" w:color="auto"/>
            <w:bottom w:val="none" w:sz="0" w:space="0" w:color="auto"/>
            <w:right w:val="none" w:sz="0" w:space="0" w:color="auto"/>
          </w:divBdr>
        </w:div>
        <w:div w:id="939684218">
          <w:marLeft w:val="0"/>
          <w:marRight w:val="0"/>
          <w:marTop w:val="0"/>
          <w:marBottom w:val="0"/>
          <w:divBdr>
            <w:top w:val="none" w:sz="0" w:space="0" w:color="auto"/>
            <w:left w:val="none" w:sz="0" w:space="0" w:color="auto"/>
            <w:bottom w:val="none" w:sz="0" w:space="0" w:color="auto"/>
            <w:right w:val="none" w:sz="0" w:space="0" w:color="auto"/>
          </w:divBdr>
        </w:div>
        <w:div w:id="1893735123">
          <w:marLeft w:val="0"/>
          <w:marRight w:val="0"/>
          <w:marTop w:val="0"/>
          <w:marBottom w:val="0"/>
          <w:divBdr>
            <w:top w:val="none" w:sz="0" w:space="0" w:color="auto"/>
            <w:left w:val="none" w:sz="0" w:space="0" w:color="auto"/>
            <w:bottom w:val="none" w:sz="0" w:space="0" w:color="auto"/>
            <w:right w:val="none" w:sz="0" w:space="0" w:color="auto"/>
          </w:divBdr>
        </w:div>
        <w:div w:id="831259044">
          <w:marLeft w:val="0"/>
          <w:marRight w:val="0"/>
          <w:marTop w:val="0"/>
          <w:marBottom w:val="0"/>
          <w:divBdr>
            <w:top w:val="none" w:sz="0" w:space="0" w:color="auto"/>
            <w:left w:val="none" w:sz="0" w:space="0" w:color="auto"/>
            <w:bottom w:val="none" w:sz="0" w:space="0" w:color="auto"/>
            <w:right w:val="none" w:sz="0" w:space="0" w:color="auto"/>
          </w:divBdr>
        </w:div>
        <w:div w:id="1789931372">
          <w:marLeft w:val="0"/>
          <w:marRight w:val="0"/>
          <w:marTop w:val="0"/>
          <w:marBottom w:val="0"/>
          <w:divBdr>
            <w:top w:val="none" w:sz="0" w:space="0" w:color="auto"/>
            <w:left w:val="none" w:sz="0" w:space="0" w:color="auto"/>
            <w:bottom w:val="none" w:sz="0" w:space="0" w:color="auto"/>
            <w:right w:val="none" w:sz="0" w:space="0" w:color="auto"/>
          </w:divBdr>
        </w:div>
        <w:div w:id="1186864575">
          <w:marLeft w:val="0"/>
          <w:marRight w:val="0"/>
          <w:marTop w:val="0"/>
          <w:marBottom w:val="0"/>
          <w:divBdr>
            <w:top w:val="none" w:sz="0" w:space="0" w:color="auto"/>
            <w:left w:val="none" w:sz="0" w:space="0" w:color="auto"/>
            <w:bottom w:val="none" w:sz="0" w:space="0" w:color="auto"/>
            <w:right w:val="none" w:sz="0" w:space="0" w:color="auto"/>
          </w:divBdr>
        </w:div>
      </w:divsChild>
    </w:div>
    <w:div w:id="787774916">
      <w:bodyDiv w:val="1"/>
      <w:marLeft w:val="0"/>
      <w:marRight w:val="0"/>
      <w:marTop w:val="0"/>
      <w:marBottom w:val="0"/>
      <w:divBdr>
        <w:top w:val="none" w:sz="0" w:space="0" w:color="auto"/>
        <w:left w:val="none" w:sz="0" w:space="0" w:color="auto"/>
        <w:bottom w:val="none" w:sz="0" w:space="0" w:color="auto"/>
        <w:right w:val="none" w:sz="0" w:space="0" w:color="auto"/>
      </w:divBdr>
    </w:div>
    <w:div w:id="809782133">
      <w:bodyDiv w:val="1"/>
      <w:marLeft w:val="0"/>
      <w:marRight w:val="0"/>
      <w:marTop w:val="0"/>
      <w:marBottom w:val="0"/>
      <w:divBdr>
        <w:top w:val="none" w:sz="0" w:space="0" w:color="auto"/>
        <w:left w:val="none" w:sz="0" w:space="0" w:color="auto"/>
        <w:bottom w:val="none" w:sz="0" w:space="0" w:color="auto"/>
        <w:right w:val="none" w:sz="0" w:space="0" w:color="auto"/>
      </w:divBdr>
    </w:div>
    <w:div w:id="812142856">
      <w:bodyDiv w:val="1"/>
      <w:marLeft w:val="0"/>
      <w:marRight w:val="0"/>
      <w:marTop w:val="0"/>
      <w:marBottom w:val="0"/>
      <w:divBdr>
        <w:top w:val="none" w:sz="0" w:space="0" w:color="auto"/>
        <w:left w:val="none" w:sz="0" w:space="0" w:color="auto"/>
        <w:bottom w:val="none" w:sz="0" w:space="0" w:color="auto"/>
        <w:right w:val="none" w:sz="0" w:space="0" w:color="auto"/>
      </w:divBdr>
    </w:div>
    <w:div w:id="824980269">
      <w:bodyDiv w:val="1"/>
      <w:marLeft w:val="0"/>
      <w:marRight w:val="0"/>
      <w:marTop w:val="0"/>
      <w:marBottom w:val="0"/>
      <w:divBdr>
        <w:top w:val="none" w:sz="0" w:space="0" w:color="auto"/>
        <w:left w:val="none" w:sz="0" w:space="0" w:color="auto"/>
        <w:bottom w:val="none" w:sz="0" w:space="0" w:color="auto"/>
        <w:right w:val="none" w:sz="0" w:space="0" w:color="auto"/>
      </w:divBdr>
    </w:div>
    <w:div w:id="828865568">
      <w:bodyDiv w:val="1"/>
      <w:marLeft w:val="0"/>
      <w:marRight w:val="0"/>
      <w:marTop w:val="0"/>
      <w:marBottom w:val="0"/>
      <w:divBdr>
        <w:top w:val="none" w:sz="0" w:space="0" w:color="auto"/>
        <w:left w:val="none" w:sz="0" w:space="0" w:color="auto"/>
        <w:bottom w:val="none" w:sz="0" w:space="0" w:color="auto"/>
        <w:right w:val="none" w:sz="0" w:space="0" w:color="auto"/>
      </w:divBdr>
    </w:div>
    <w:div w:id="845752898">
      <w:bodyDiv w:val="1"/>
      <w:marLeft w:val="0"/>
      <w:marRight w:val="0"/>
      <w:marTop w:val="0"/>
      <w:marBottom w:val="0"/>
      <w:divBdr>
        <w:top w:val="none" w:sz="0" w:space="0" w:color="auto"/>
        <w:left w:val="none" w:sz="0" w:space="0" w:color="auto"/>
        <w:bottom w:val="none" w:sz="0" w:space="0" w:color="auto"/>
        <w:right w:val="none" w:sz="0" w:space="0" w:color="auto"/>
      </w:divBdr>
    </w:div>
    <w:div w:id="862205861">
      <w:bodyDiv w:val="1"/>
      <w:marLeft w:val="0"/>
      <w:marRight w:val="0"/>
      <w:marTop w:val="0"/>
      <w:marBottom w:val="0"/>
      <w:divBdr>
        <w:top w:val="none" w:sz="0" w:space="0" w:color="auto"/>
        <w:left w:val="none" w:sz="0" w:space="0" w:color="auto"/>
        <w:bottom w:val="none" w:sz="0" w:space="0" w:color="auto"/>
        <w:right w:val="none" w:sz="0" w:space="0" w:color="auto"/>
      </w:divBdr>
    </w:div>
    <w:div w:id="918904053">
      <w:bodyDiv w:val="1"/>
      <w:marLeft w:val="0"/>
      <w:marRight w:val="0"/>
      <w:marTop w:val="0"/>
      <w:marBottom w:val="0"/>
      <w:divBdr>
        <w:top w:val="none" w:sz="0" w:space="0" w:color="auto"/>
        <w:left w:val="none" w:sz="0" w:space="0" w:color="auto"/>
        <w:bottom w:val="none" w:sz="0" w:space="0" w:color="auto"/>
        <w:right w:val="none" w:sz="0" w:space="0" w:color="auto"/>
      </w:divBdr>
    </w:div>
    <w:div w:id="936211371">
      <w:bodyDiv w:val="1"/>
      <w:marLeft w:val="0"/>
      <w:marRight w:val="0"/>
      <w:marTop w:val="0"/>
      <w:marBottom w:val="0"/>
      <w:divBdr>
        <w:top w:val="none" w:sz="0" w:space="0" w:color="auto"/>
        <w:left w:val="none" w:sz="0" w:space="0" w:color="auto"/>
        <w:bottom w:val="none" w:sz="0" w:space="0" w:color="auto"/>
        <w:right w:val="none" w:sz="0" w:space="0" w:color="auto"/>
      </w:divBdr>
      <w:divsChild>
        <w:div w:id="1429499406">
          <w:marLeft w:val="0"/>
          <w:marRight w:val="0"/>
          <w:marTop w:val="0"/>
          <w:marBottom w:val="0"/>
          <w:divBdr>
            <w:top w:val="none" w:sz="0" w:space="0" w:color="auto"/>
            <w:left w:val="none" w:sz="0" w:space="0" w:color="auto"/>
            <w:bottom w:val="none" w:sz="0" w:space="0" w:color="auto"/>
            <w:right w:val="none" w:sz="0" w:space="0" w:color="auto"/>
          </w:divBdr>
        </w:div>
        <w:div w:id="893467171">
          <w:marLeft w:val="0"/>
          <w:marRight w:val="0"/>
          <w:marTop w:val="0"/>
          <w:marBottom w:val="0"/>
          <w:divBdr>
            <w:top w:val="none" w:sz="0" w:space="0" w:color="auto"/>
            <w:left w:val="none" w:sz="0" w:space="0" w:color="auto"/>
            <w:bottom w:val="none" w:sz="0" w:space="0" w:color="auto"/>
            <w:right w:val="none" w:sz="0" w:space="0" w:color="auto"/>
          </w:divBdr>
        </w:div>
        <w:div w:id="1949198397">
          <w:marLeft w:val="0"/>
          <w:marRight w:val="0"/>
          <w:marTop w:val="0"/>
          <w:marBottom w:val="0"/>
          <w:divBdr>
            <w:top w:val="none" w:sz="0" w:space="0" w:color="auto"/>
            <w:left w:val="none" w:sz="0" w:space="0" w:color="auto"/>
            <w:bottom w:val="none" w:sz="0" w:space="0" w:color="auto"/>
            <w:right w:val="none" w:sz="0" w:space="0" w:color="auto"/>
          </w:divBdr>
        </w:div>
        <w:div w:id="193807287">
          <w:marLeft w:val="0"/>
          <w:marRight w:val="0"/>
          <w:marTop w:val="0"/>
          <w:marBottom w:val="0"/>
          <w:divBdr>
            <w:top w:val="none" w:sz="0" w:space="0" w:color="auto"/>
            <w:left w:val="none" w:sz="0" w:space="0" w:color="auto"/>
            <w:bottom w:val="none" w:sz="0" w:space="0" w:color="auto"/>
            <w:right w:val="none" w:sz="0" w:space="0" w:color="auto"/>
          </w:divBdr>
        </w:div>
        <w:div w:id="1362166978">
          <w:marLeft w:val="0"/>
          <w:marRight w:val="0"/>
          <w:marTop w:val="0"/>
          <w:marBottom w:val="0"/>
          <w:divBdr>
            <w:top w:val="none" w:sz="0" w:space="0" w:color="auto"/>
            <w:left w:val="none" w:sz="0" w:space="0" w:color="auto"/>
            <w:bottom w:val="none" w:sz="0" w:space="0" w:color="auto"/>
            <w:right w:val="none" w:sz="0" w:space="0" w:color="auto"/>
          </w:divBdr>
        </w:div>
        <w:div w:id="547303028">
          <w:marLeft w:val="0"/>
          <w:marRight w:val="0"/>
          <w:marTop w:val="0"/>
          <w:marBottom w:val="0"/>
          <w:divBdr>
            <w:top w:val="none" w:sz="0" w:space="0" w:color="auto"/>
            <w:left w:val="none" w:sz="0" w:space="0" w:color="auto"/>
            <w:bottom w:val="none" w:sz="0" w:space="0" w:color="auto"/>
            <w:right w:val="none" w:sz="0" w:space="0" w:color="auto"/>
          </w:divBdr>
        </w:div>
      </w:divsChild>
    </w:div>
    <w:div w:id="940406724">
      <w:bodyDiv w:val="1"/>
      <w:marLeft w:val="0"/>
      <w:marRight w:val="0"/>
      <w:marTop w:val="0"/>
      <w:marBottom w:val="0"/>
      <w:divBdr>
        <w:top w:val="none" w:sz="0" w:space="0" w:color="auto"/>
        <w:left w:val="none" w:sz="0" w:space="0" w:color="auto"/>
        <w:bottom w:val="none" w:sz="0" w:space="0" w:color="auto"/>
        <w:right w:val="none" w:sz="0" w:space="0" w:color="auto"/>
      </w:divBdr>
    </w:div>
    <w:div w:id="946542603">
      <w:bodyDiv w:val="1"/>
      <w:marLeft w:val="0"/>
      <w:marRight w:val="0"/>
      <w:marTop w:val="0"/>
      <w:marBottom w:val="0"/>
      <w:divBdr>
        <w:top w:val="none" w:sz="0" w:space="0" w:color="auto"/>
        <w:left w:val="none" w:sz="0" w:space="0" w:color="auto"/>
        <w:bottom w:val="none" w:sz="0" w:space="0" w:color="auto"/>
        <w:right w:val="none" w:sz="0" w:space="0" w:color="auto"/>
      </w:divBdr>
    </w:div>
    <w:div w:id="977763207">
      <w:bodyDiv w:val="1"/>
      <w:marLeft w:val="0"/>
      <w:marRight w:val="0"/>
      <w:marTop w:val="0"/>
      <w:marBottom w:val="0"/>
      <w:divBdr>
        <w:top w:val="none" w:sz="0" w:space="0" w:color="auto"/>
        <w:left w:val="none" w:sz="0" w:space="0" w:color="auto"/>
        <w:bottom w:val="none" w:sz="0" w:space="0" w:color="auto"/>
        <w:right w:val="none" w:sz="0" w:space="0" w:color="auto"/>
      </w:divBdr>
    </w:div>
    <w:div w:id="985931489">
      <w:bodyDiv w:val="1"/>
      <w:marLeft w:val="0"/>
      <w:marRight w:val="0"/>
      <w:marTop w:val="0"/>
      <w:marBottom w:val="0"/>
      <w:divBdr>
        <w:top w:val="none" w:sz="0" w:space="0" w:color="auto"/>
        <w:left w:val="none" w:sz="0" w:space="0" w:color="auto"/>
        <w:bottom w:val="none" w:sz="0" w:space="0" w:color="auto"/>
        <w:right w:val="none" w:sz="0" w:space="0" w:color="auto"/>
      </w:divBdr>
    </w:div>
    <w:div w:id="1003321657">
      <w:bodyDiv w:val="1"/>
      <w:marLeft w:val="0"/>
      <w:marRight w:val="0"/>
      <w:marTop w:val="0"/>
      <w:marBottom w:val="0"/>
      <w:divBdr>
        <w:top w:val="none" w:sz="0" w:space="0" w:color="auto"/>
        <w:left w:val="none" w:sz="0" w:space="0" w:color="auto"/>
        <w:bottom w:val="none" w:sz="0" w:space="0" w:color="auto"/>
        <w:right w:val="none" w:sz="0" w:space="0" w:color="auto"/>
      </w:divBdr>
    </w:div>
    <w:div w:id="1004434924">
      <w:bodyDiv w:val="1"/>
      <w:marLeft w:val="0"/>
      <w:marRight w:val="0"/>
      <w:marTop w:val="0"/>
      <w:marBottom w:val="0"/>
      <w:divBdr>
        <w:top w:val="none" w:sz="0" w:space="0" w:color="auto"/>
        <w:left w:val="none" w:sz="0" w:space="0" w:color="auto"/>
        <w:bottom w:val="none" w:sz="0" w:space="0" w:color="auto"/>
        <w:right w:val="none" w:sz="0" w:space="0" w:color="auto"/>
      </w:divBdr>
    </w:div>
    <w:div w:id="1005402782">
      <w:bodyDiv w:val="1"/>
      <w:marLeft w:val="0"/>
      <w:marRight w:val="0"/>
      <w:marTop w:val="0"/>
      <w:marBottom w:val="0"/>
      <w:divBdr>
        <w:top w:val="none" w:sz="0" w:space="0" w:color="auto"/>
        <w:left w:val="none" w:sz="0" w:space="0" w:color="auto"/>
        <w:bottom w:val="none" w:sz="0" w:space="0" w:color="auto"/>
        <w:right w:val="none" w:sz="0" w:space="0" w:color="auto"/>
      </w:divBdr>
    </w:div>
    <w:div w:id="1029137559">
      <w:bodyDiv w:val="1"/>
      <w:marLeft w:val="0"/>
      <w:marRight w:val="0"/>
      <w:marTop w:val="0"/>
      <w:marBottom w:val="0"/>
      <w:divBdr>
        <w:top w:val="none" w:sz="0" w:space="0" w:color="auto"/>
        <w:left w:val="none" w:sz="0" w:space="0" w:color="auto"/>
        <w:bottom w:val="none" w:sz="0" w:space="0" w:color="auto"/>
        <w:right w:val="none" w:sz="0" w:space="0" w:color="auto"/>
      </w:divBdr>
    </w:div>
    <w:div w:id="1072701796">
      <w:bodyDiv w:val="1"/>
      <w:marLeft w:val="0"/>
      <w:marRight w:val="0"/>
      <w:marTop w:val="0"/>
      <w:marBottom w:val="0"/>
      <w:divBdr>
        <w:top w:val="none" w:sz="0" w:space="0" w:color="auto"/>
        <w:left w:val="none" w:sz="0" w:space="0" w:color="auto"/>
        <w:bottom w:val="none" w:sz="0" w:space="0" w:color="auto"/>
        <w:right w:val="none" w:sz="0" w:space="0" w:color="auto"/>
      </w:divBdr>
    </w:div>
    <w:div w:id="1091395713">
      <w:bodyDiv w:val="1"/>
      <w:marLeft w:val="0"/>
      <w:marRight w:val="0"/>
      <w:marTop w:val="0"/>
      <w:marBottom w:val="0"/>
      <w:divBdr>
        <w:top w:val="none" w:sz="0" w:space="0" w:color="auto"/>
        <w:left w:val="none" w:sz="0" w:space="0" w:color="auto"/>
        <w:bottom w:val="none" w:sz="0" w:space="0" w:color="auto"/>
        <w:right w:val="none" w:sz="0" w:space="0" w:color="auto"/>
      </w:divBdr>
      <w:divsChild>
        <w:div w:id="1786193013">
          <w:marLeft w:val="0"/>
          <w:marRight w:val="0"/>
          <w:marTop w:val="0"/>
          <w:marBottom w:val="0"/>
          <w:divBdr>
            <w:top w:val="none" w:sz="0" w:space="0" w:color="auto"/>
            <w:left w:val="none" w:sz="0" w:space="0" w:color="auto"/>
            <w:bottom w:val="none" w:sz="0" w:space="0" w:color="auto"/>
            <w:right w:val="none" w:sz="0" w:space="0" w:color="auto"/>
          </w:divBdr>
        </w:div>
      </w:divsChild>
    </w:div>
    <w:div w:id="1100761440">
      <w:bodyDiv w:val="1"/>
      <w:marLeft w:val="0"/>
      <w:marRight w:val="0"/>
      <w:marTop w:val="0"/>
      <w:marBottom w:val="0"/>
      <w:divBdr>
        <w:top w:val="none" w:sz="0" w:space="0" w:color="auto"/>
        <w:left w:val="none" w:sz="0" w:space="0" w:color="auto"/>
        <w:bottom w:val="none" w:sz="0" w:space="0" w:color="auto"/>
        <w:right w:val="none" w:sz="0" w:space="0" w:color="auto"/>
      </w:divBdr>
      <w:divsChild>
        <w:div w:id="276328971">
          <w:marLeft w:val="0"/>
          <w:marRight w:val="0"/>
          <w:marTop w:val="0"/>
          <w:marBottom w:val="0"/>
          <w:divBdr>
            <w:top w:val="none" w:sz="0" w:space="0" w:color="auto"/>
            <w:left w:val="none" w:sz="0" w:space="0" w:color="auto"/>
            <w:bottom w:val="none" w:sz="0" w:space="0" w:color="auto"/>
            <w:right w:val="none" w:sz="0" w:space="0" w:color="auto"/>
          </w:divBdr>
        </w:div>
      </w:divsChild>
    </w:div>
    <w:div w:id="1101990075">
      <w:bodyDiv w:val="1"/>
      <w:marLeft w:val="0"/>
      <w:marRight w:val="0"/>
      <w:marTop w:val="0"/>
      <w:marBottom w:val="0"/>
      <w:divBdr>
        <w:top w:val="none" w:sz="0" w:space="0" w:color="auto"/>
        <w:left w:val="none" w:sz="0" w:space="0" w:color="auto"/>
        <w:bottom w:val="none" w:sz="0" w:space="0" w:color="auto"/>
        <w:right w:val="none" w:sz="0" w:space="0" w:color="auto"/>
      </w:divBdr>
      <w:divsChild>
        <w:div w:id="1803032778">
          <w:marLeft w:val="0"/>
          <w:marRight w:val="0"/>
          <w:marTop w:val="0"/>
          <w:marBottom w:val="0"/>
          <w:divBdr>
            <w:top w:val="none" w:sz="0" w:space="0" w:color="auto"/>
            <w:left w:val="none" w:sz="0" w:space="0" w:color="auto"/>
            <w:bottom w:val="none" w:sz="0" w:space="0" w:color="auto"/>
            <w:right w:val="none" w:sz="0" w:space="0" w:color="auto"/>
          </w:divBdr>
        </w:div>
        <w:div w:id="205024995">
          <w:marLeft w:val="0"/>
          <w:marRight w:val="0"/>
          <w:marTop w:val="0"/>
          <w:marBottom w:val="0"/>
          <w:divBdr>
            <w:top w:val="none" w:sz="0" w:space="0" w:color="auto"/>
            <w:left w:val="none" w:sz="0" w:space="0" w:color="auto"/>
            <w:bottom w:val="none" w:sz="0" w:space="0" w:color="auto"/>
            <w:right w:val="none" w:sz="0" w:space="0" w:color="auto"/>
          </w:divBdr>
        </w:div>
        <w:div w:id="311566123">
          <w:marLeft w:val="0"/>
          <w:marRight w:val="0"/>
          <w:marTop w:val="0"/>
          <w:marBottom w:val="0"/>
          <w:divBdr>
            <w:top w:val="none" w:sz="0" w:space="0" w:color="auto"/>
            <w:left w:val="none" w:sz="0" w:space="0" w:color="auto"/>
            <w:bottom w:val="none" w:sz="0" w:space="0" w:color="auto"/>
            <w:right w:val="none" w:sz="0" w:space="0" w:color="auto"/>
          </w:divBdr>
        </w:div>
      </w:divsChild>
    </w:div>
    <w:div w:id="1103306097">
      <w:bodyDiv w:val="1"/>
      <w:marLeft w:val="0"/>
      <w:marRight w:val="0"/>
      <w:marTop w:val="0"/>
      <w:marBottom w:val="0"/>
      <w:divBdr>
        <w:top w:val="none" w:sz="0" w:space="0" w:color="auto"/>
        <w:left w:val="none" w:sz="0" w:space="0" w:color="auto"/>
        <w:bottom w:val="none" w:sz="0" w:space="0" w:color="auto"/>
        <w:right w:val="none" w:sz="0" w:space="0" w:color="auto"/>
      </w:divBdr>
    </w:div>
    <w:div w:id="1107196331">
      <w:bodyDiv w:val="1"/>
      <w:marLeft w:val="0"/>
      <w:marRight w:val="0"/>
      <w:marTop w:val="0"/>
      <w:marBottom w:val="0"/>
      <w:divBdr>
        <w:top w:val="none" w:sz="0" w:space="0" w:color="auto"/>
        <w:left w:val="none" w:sz="0" w:space="0" w:color="auto"/>
        <w:bottom w:val="none" w:sz="0" w:space="0" w:color="auto"/>
        <w:right w:val="none" w:sz="0" w:space="0" w:color="auto"/>
      </w:divBdr>
    </w:div>
    <w:div w:id="1146313140">
      <w:bodyDiv w:val="1"/>
      <w:marLeft w:val="0"/>
      <w:marRight w:val="0"/>
      <w:marTop w:val="0"/>
      <w:marBottom w:val="0"/>
      <w:divBdr>
        <w:top w:val="none" w:sz="0" w:space="0" w:color="auto"/>
        <w:left w:val="none" w:sz="0" w:space="0" w:color="auto"/>
        <w:bottom w:val="none" w:sz="0" w:space="0" w:color="auto"/>
        <w:right w:val="none" w:sz="0" w:space="0" w:color="auto"/>
      </w:divBdr>
    </w:div>
    <w:div w:id="1152260589">
      <w:bodyDiv w:val="1"/>
      <w:marLeft w:val="0"/>
      <w:marRight w:val="0"/>
      <w:marTop w:val="0"/>
      <w:marBottom w:val="0"/>
      <w:divBdr>
        <w:top w:val="none" w:sz="0" w:space="0" w:color="auto"/>
        <w:left w:val="none" w:sz="0" w:space="0" w:color="auto"/>
        <w:bottom w:val="none" w:sz="0" w:space="0" w:color="auto"/>
        <w:right w:val="none" w:sz="0" w:space="0" w:color="auto"/>
      </w:divBdr>
    </w:div>
    <w:div w:id="1159082371">
      <w:bodyDiv w:val="1"/>
      <w:marLeft w:val="0"/>
      <w:marRight w:val="0"/>
      <w:marTop w:val="0"/>
      <w:marBottom w:val="0"/>
      <w:divBdr>
        <w:top w:val="none" w:sz="0" w:space="0" w:color="auto"/>
        <w:left w:val="none" w:sz="0" w:space="0" w:color="auto"/>
        <w:bottom w:val="none" w:sz="0" w:space="0" w:color="auto"/>
        <w:right w:val="none" w:sz="0" w:space="0" w:color="auto"/>
      </w:divBdr>
    </w:div>
    <w:div w:id="1165979167">
      <w:bodyDiv w:val="1"/>
      <w:marLeft w:val="0"/>
      <w:marRight w:val="0"/>
      <w:marTop w:val="0"/>
      <w:marBottom w:val="0"/>
      <w:divBdr>
        <w:top w:val="none" w:sz="0" w:space="0" w:color="auto"/>
        <w:left w:val="none" w:sz="0" w:space="0" w:color="auto"/>
        <w:bottom w:val="none" w:sz="0" w:space="0" w:color="auto"/>
        <w:right w:val="none" w:sz="0" w:space="0" w:color="auto"/>
      </w:divBdr>
      <w:divsChild>
        <w:div w:id="426198599">
          <w:marLeft w:val="0"/>
          <w:marRight w:val="0"/>
          <w:marTop w:val="0"/>
          <w:marBottom w:val="0"/>
          <w:divBdr>
            <w:top w:val="none" w:sz="0" w:space="0" w:color="auto"/>
            <w:left w:val="none" w:sz="0" w:space="0" w:color="auto"/>
            <w:bottom w:val="none" w:sz="0" w:space="0" w:color="auto"/>
            <w:right w:val="none" w:sz="0" w:space="0" w:color="auto"/>
          </w:divBdr>
        </w:div>
        <w:div w:id="1029261385">
          <w:marLeft w:val="0"/>
          <w:marRight w:val="0"/>
          <w:marTop w:val="0"/>
          <w:marBottom w:val="0"/>
          <w:divBdr>
            <w:top w:val="none" w:sz="0" w:space="0" w:color="auto"/>
            <w:left w:val="none" w:sz="0" w:space="0" w:color="auto"/>
            <w:bottom w:val="none" w:sz="0" w:space="0" w:color="auto"/>
            <w:right w:val="none" w:sz="0" w:space="0" w:color="auto"/>
          </w:divBdr>
        </w:div>
      </w:divsChild>
    </w:div>
    <w:div w:id="1174683152">
      <w:bodyDiv w:val="1"/>
      <w:marLeft w:val="0"/>
      <w:marRight w:val="0"/>
      <w:marTop w:val="0"/>
      <w:marBottom w:val="0"/>
      <w:divBdr>
        <w:top w:val="none" w:sz="0" w:space="0" w:color="auto"/>
        <w:left w:val="none" w:sz="0" w:space="0" w:color="auto"/>
        <w:bottom w:val="none" w:sz="0" w:space="0" w:color="auto"/>
        <w:right w:val="none" w:sz="0" w:space="0" w:color="auto"/>
      </w:divBdr>
    </w:div>
    <w:div w:id="1174732924">
      <w:bodyDiv w:val="1"/>
      <w:marLeft w:val="0"/>
      <w:marRight w:val="0"/>
      <w:marTop w:val="0"/>
      <w:marBottom w:val="0"/>
      <w:divBdr>
        <w:top w:val="none" w:sz="0" w:space="0" w:color="auto"/>
        <w:left w:val="none" w:sz="0" w:space="0" w:color="auto"/>
        <w:bottom w:val="none" w:sz="0" w:space="0" w:color="auto"/>
        <w:right w:val="none" w:sz="0" w:space="0" w:color="auto"/>
      </w:divBdr>
    </w:div>
    <w:div w:id="1183084001">
      <w:bodyDiv w:val="1"/>
      <w:marLeft w:val="0"/>
      <w:marRight w:val="0"/>
      <w:marTop w:val="0"/>
      <w:marBottom w:val="0"/>
      <w:divBdr>
        <w:top w:val="none" w:sz="0" w:space="0" w:color="auto"/>
        <w:left w:val="none" w:sz="0" w:space="0" w:color="auto"/>
        <w:bottom w:val="none" w:sz="0" w:space="0" w:color="auto"/>
        <w:right w:val="none" w:sz="0" w:space="0" w:color="auto"/>
      </w:divBdr>
    </w:div>
    <w:div w:id="1223757215">
      <w:bodyDiv w:val="1"/>
      <w:marLeft w:val="0"/>
      <w:marRight w:val="0"/>
      <w:marTop w:val="0"/>
      <w:marBottom w:val="0"/>
      <w:divBdr>
        <w:top w:val="none" w:sz="0" w:space="0" w:color="auto"/>
        <w:left w:val="none" w:sz="0" w:space="0" w:color="auto"/>
        <w:bottom w:val="none" w:sz="0" w:space="0" w:color="auto"/>
        <w:right w:val="none" w:sz="0" w:space="0" w:color="auto"/>
      </w:divBdr>
    </w:div>
    <w:div w:id="1227254929">
      <w:bodyDiv w:val="1"/>
      <w:marLeft w:val="0"/>
      <w:marRight w:val="0"/>
      <w:marTop w:val="0"/>
      <w:marBottom w:val="0"/>
      <w:divBdr>
        <w:top w:val="none" w:sz="0" w:space="0" w:color="auto"/>
        <w:left w:val="none" w:sz="0" w:space="0" w:color="auto"/>
        <w:bottom w:val="none" w:sz="0" w:space="0" w:color="auto"/>
        <w:right w:val="none" w:sz="0" w:space="0" w:color="auto"/>
      </w:divBdr>
    </w:div>
    <w:div w:id="1249389145">
      <w:bodyDiv w:val="1"/>
      <w:marLeft w:val="0"/>
      <w:marRight w:val="0"/>
      <w:marTop w:val="0"/>
      <w:marBottom w:val="0"/>
      <w:divBdr>
        <w:top w:val="none" w:sz="0" w:space="0" w:color="auto"/>
        <w:left w:val="none" w:sz="0" w:space="0" w:color="auto"/>
        <w:bottom w:val="none" w:sz="0" w:space="0" w:color="auto"/>
        <w:right w:val="none" w:sz="0" w:space="0" w:color="auto"/>
      </w:divBdr>
    </w:div>
    <w:div w:id="1260680475">
      <w:bodyDiv w:val="1"/>
      <w:marLeft w:val="0"/>
      <w:marRight w:val="0"/>
      <w:marTop w:val="0"/>
      <w:marBottom w:val="0"/>
      <w:divBdr>
        <w:top w:val="none" w:sz="0" w:space="0" w:color="auto"/>
        <w:left w:val="none" w:sz="0" w:space="0" w:color="auto"/>
        <w:bottom w:val="none" w:sz="0" w:space="0" w:color="auto"/>
        <w:right w:val="none" w:sz="0" w:space="0" w:color="auto"/>
      </w:divBdr>
    </w:div>
    <w:div w:id="1260867546">
      <w:bodyDiv w:val="1"/>
      <w:marLeft w:val="0"/>
      <w:marRight w:val="0"/>
      <w:marTop w:val="0"/>
      <w:marBottom w:val="0"/>
      <w:divBdr>
        <w:top w:val="none" w:sz="0" w:space="0" w:color="auto"/>
        <w:left w:val="none" w:sz="0" w:space="0" w:color="auto"/>
        <w:bottom w:val="none" w:sz="0" w:space="0" w:color="auto"/>
        <w:right w:val="none" w:sz="0" w:space="0" w:color="auto"/>
      </w:divBdr>
      <w:divsChild>
        <w:div w:id="1241135233">
          <w:marLeft w:val="0"/>
          <w:marRight w:val="0"/>
          <w:marTop w:val="0"/>
          <w:marBottom w:val="0"/>
          <w:divBdr>
            <w:top w:val="none" w:sz="0" w:space="0" w:color="auto"/>
            <w:left w:val="none" w:sz="0" w:space="0" w:color="auto"/>
            <w:bottom w:val="none" w:sz="0" w:space="0" w:color="auto"/>
            <w:right w:val="none" w:sz="0" w:space="0" w:color="auto"/>
          </w:divBdr>
        </w:div>
      </w:divsChild>
    </w:div>
    <w:div w:id="1266381972">
      <w:bodyDiv w:val="1"/>
      <w:marLeft w:val="0"/>
      <w:marRight w:val="0"/>
      <w:marTop w:val="0"/>
      <w:marBottom w:val="0"/>
      <w:divBdr>
        <w:top w:val="none" w:sz="0" w:space="0" w:color="auto"/>
        <w:left w:val="none" w:sz="0" w:space="0" w:color="auto"/>
        <w:bottom w:val="none" w:sz="0" w:space="0" w:color="auto"/>
        <w:right w:val="none" w:sz="0" w:space="0" w:color="auto"/>
      </w:divBdr>
      <w:divsChild>
        <w:div w:id="2041347143">
          <w:marLeft w:val="0"/>
          <w:marRight w:val="0"/>
          <w:marTop w:val="0"/>
          <w:marBottom w:val="0"/>
          <w:divBdr>
            <w:top w:val="none" w:sz="0" w:space="0" w:color="auto"/>
            <w:left w:val="none" w:sz="0" w:space="0" w:color="auto"/>
            <w:bottom w:val="none" w:sz="0" w:space="0" w:color="auto"/>
            <w:right w:val="none" w:sz="0" w:space="0" w:color="auto"/>
          </w:divBdr>
        </w:div>
      </w:divsChild>
    </w:div>
    <w:div w:id="1266689156">
      <w:bodyDiv w:val="1"/>
      <w:marLeft w:val="0"/>
      <w:marRight w:val="0"/>
      <w:marTop w:val="0"/>
      <w:marBottom w:val="0"/>
      <w:divBdr>
        <w:top w:val="none" w:sz="0" w:space="0" w:color="auto"/>
        <w:left w:val="none" w:sz="0" w:space="0" w:color="auto"/>
        <w:bottom w:val="none" w:sz="0" w:space="0" w:color="auto"/>
        <w:right w:val="none" w:sz="0" w:space="0" w:color="auto"/>
      </w:divBdr>
    </w:div>
    <w:div w:id="1306007500">
      <w:bodyDiv w:val="1"/>
      <w:marLeft w:val="0"/>
      <w:marRight w:val="0"/>
      <w:marTop w:val="0"/>
      <w:marBottom w:val="0"/>
      <w:divBdr>
        <w:top w:val="none" w:sz="0" w:space="0" w:color="auto"/>
        <w:left w:val="none" w:sz="0" w:space="0" w:color="auto"/>
        <w:bottom w:val="none" w:sz="0" w:space="0" w:color="auto"/>
        <w:right w:val="none" w:sz="0" w:space="0" w:color="auto"/>
      </w:divBdr>
    </w:div>
    <w:div w:id="1309868206">
      <w:bodyDiv w:val="1"/>
      <w:marLeft w:val="0"/>
      <w:marRight w:val="0"/>
      <w:marTop w:val="0"/>
      <w:marBottom w:val="0"/>
      <w:divBdr>
        <w:top w:val="none" w:sz="0" w:space="0" w:color="auto"/>
        <w:left w:val="none" w:sz="0" w:space="0" w:color="auto"/>
        <w:bottom w:val="none" w:sz="0" w:space="0" w:color="auto"/>
        <w:right w:val="none" w:sz="0" w:space="0" w:color="auto"/>
      </w:divBdr>
    </w:div>
    <w:div w:id="1312903765">
      <w:bodyDiv w:val="1"/>
      <w:marLeft w:val="0"/>
      <w:marRight w:val="0"/>
      <w:marTop w:val="0"/>
      <w:marBottom w:val="0"/>
      <w:divBdr>
        <w:top w:val="none" w:sz="0" w:space="0" w:color="auto"/>
        <w:left w:val="none" w:sz="0" w:space="0" w:color="auto"/>
        <w:bottom w:val="none" w:sz="0" w:space="0" w:color="auto"/>
        <w:right w:val="none" w:sz="0" w:space="0" w:color="auto"/>
      </w:divBdr>
    </w:div>
    <w:div w:id="1325207613">
      <w:bodyDiv w:val="1"/>
      <w:marLeft w:val="0"/>
      <w:marRight w:val="0"/>
      <w:marTop w:val="0"/>
      <w:marBottom w:val="0"/>
      <w:divBdr>
        <w:top w:val="none" w:sz="0" w:space="0" w:color="auto"/>
        <w:left w:val="none" w:sz="0" w:space="0" w:color="auto"/>
        <w:bottom w:val="none" w:sz="0" w:space="0" w:color="auto"/>
        <w:right w:val="none" w:sz="0" w:space="0" w:color="auto"/>
      </w:divBdr>
    </w:div>
    <w:div w:id="1348677500">
      <w:bodyDiv w:val="1"/>
      <w:marLeft w:val="0"/>
      <w:marRight w:val="0"/>
      <w:marTop w:val="0"/>
      <w:marBottom w:val="0"/>
      <w:divBdr>
        <w:top w:val="none" w:sz="0" w:space="0" w:color="auto"/>
        <w:left w:val="none" w:sz="0" w:space="0" w:color="auto"/>
        <w:bottom w:val="none" w:sz="0" w:space="0" w:color="auto"/>
        <w:right w:val="none" w:sz="0" w:space="0" w:color="auto"/>
      </w:divBdr>
    </w:div>
    <w:div w:id="1357462473">
      <w:bodyDiv w:val="1"/>
      <w:marLeft w:val="0"/>
      <w:marRight w:val="0"/>
      <w:marTop w:val="0"/>
      <w:marBottom w:val="0"/>
      <w:divBdr>
        <w:top w:val="none" w:sz="0" w:space="0" w:color="auto"/>
        <w:left w:val="none" w:sz="0" w:space="0" w:color="auto"/>
        <w:bottom w:val="none" w:sz="0" w:space="0" w:color="auto"/>
        <w:right w:val="none" w:sz="0" w:space="0" w:color="auto"/>
      </w:divBdr>
      <w:divsChild>
        <w:div w:id="2084444177">
          <w:marLeft w:val="0"/>
          <w:marRight w:val="0"/>
          <w:marTop w:val="0"/>
          <w:marBottom w:val="0"/>
          <w:divBdr>
            <w:top w:val="none" w:sz="0" w:space="0" w:color="auto"/>
            <w:left w:val="none" w:sz="0" w:space="0" w:color="auto"/>
            <w:bottom w:val="none" w:sz="0" w:space="0" w:color="auto"/>
            <w:right w:val="none" w:sz="0" w:space="0" w:color="auto"/>
          </w:divBdr>
        </w:div>
        <w:div w:id="1714423497">
          <w:marLeft w:val="0"/>
          <w:marRight w:val="0"/>
          <w:marTop w:val="0"/>
          <w:marBottom w:val="0"/>
          <w:divBdr>
            <w:top w:val="none" w:sz="0" w:space="0" w:color="auto"/>
            <w:left w:val="none" w:sz="0" w:space="0" w:color="auto"/>
            <w:bottom w:val="none" w:sz="0" w:space="0" w:color="auto"/>
            <w:right w:val="none" w:sz="0" w:space="0" w:color="auto"/>
          </w:divBdr>
        </w:div>
      </w:divsChild>
    </w:div>
    <w:div w:id="1381049595">
      <w:bodyDiv w:val="1"/>
      <w:marLeft w:val="0"/>
      <w:marRight w:val="0"/>
      <w:marTop w:val="0"/>
      <w:marBottom w:val="0"/>
      <w:divBdr>
        <w:top w:val="none" w:sz="0" w:space="0" w:color="auto"/>
        <w:left w:val="none" w:sz="0" w:space="0" w:color="auto"/>
        <w:bottom w:val="none" w:sz="0" w:space="0" w:color="auto"/>
        <w:right w:val="none" w:sz="0" w:space="0" w:color="auto"/>
      </w:divBdr>
      <w:divsChild>
        <w:div w:id="1881281663">
          <w:marLeft w:val="0"/>
          <w:marRight w:val="0"/>
          <w:marTop w:val="0"/>
          <w:marBottom w:val="0"/>
          <w:divBdr>
            <w:top w:val="none" w:sz="0" w:space="0" w:color="auto"/>
            <w:left w:val="none" w:sz="0" w:space="0" w:color="auto"/>
            <w:bottom w:val="none" w:sz="0" w:space="0" w:color="auto"/>
            <w:right w:val="none" w:sz="0" w:space="0" w:color="auto"/>
          </w:divBdr>
        </w:div>
      </w:divsChild>
    </w:div>
    <w:div w:id="1384210473">
      <w:bodyDiv w:val="1"/>
      <w:marLeft w:val="0"/>
      <w:marRight w:val="0"/>
      <w:marTop w:val="0"/>
      <w:marBottom w:val="0"/>
      <w:divBdr>
        <w:top w:val="none" w:sz="0" w:space="0" w:color="auto"/>
        <w:left w:val="none" w:sz="0" w:space="0" w:color="auto"/>
        <w:bottom w:val="none" w:sz="0" w:space="0" w:color="auto"/>
        <w:right w:val="none" w:sz="0" w:space="0" w:color="auto"/>
      </w:divBdr>
      <w:divsChild>
        <w:div w:id="1982345357">
          <w:marLeft w:val="0"/>
          <w:marRight w:val="0"/>
          <w:marTop w:val="0"/>
          <w:marBottom w:val="0"/>
          <w:divBdr>
            <w:top w:val="none" w:sz="0" w:space="0" w:color="auto"/>
            <w:left w:val="none" w:sz="0" w:space="0" w:color="auto"/>
            <w:bottom w:val="none" w:sz="0" w:space="0" w:color="auto"/>
            <w:right w:val="none" w:sz="0" w:space="0" w:color="auto"/>
          </w:divBdr>
        </w:div>
        <w:div w:id="773480774">
          <w:marLeft w:val="0"/>
          <w:marRight w:val="0"/>
          <w:marTop w:val="0"/>
          <w:marBottom w:val="0"/>
          <w:divBdr>
            <w:top w:val="none" w:sz="0" w:space="0" w:color="auto"/>
            <w:left w:val="none" w:sz="0" w:space="0" w:color="auto"/>
            <w:bottom w:val="none" w:sz="0" w:space="0" w:color="auto"/>
            <w:right w:val="none" w:sz="0" w:space="0" w:color="auto"/>
          </w:divBdr>
        </w:div>
      </w:divsChild>
    </w:div>
    <w:div w:id="1399938179">
      <w:bodyDiv w:val="1"/>
      <w:marLeft w:val="0"/>
      <w:marRight w:val="0"/>
      <w:marTop w:val="0"/>
      <w:marBottom w:val="0"/>
      <w:divBdr>
        <w:top w:val="none" w:sz="0" w:space="0" w:color="auto"/>
        <w:left w:val="none" w:sz="0" w:space="0" w:color="auto"/>
        <w:bottom w:val="none" w:sz="0" w:space="0" w:color="auto"/>
        <w:right w:val="none" w:sz="0" w:space="0" w:color="auto"/>
      </w:divBdr>
      <w:divsChild>
        <w:div w:id="1833328312">
          <w:marLeft w:val="0"/>
          <w:marRight w:val="0"/>
          <w:marTop w:val="0"/>
          <w:marBottom w:val="0"/>
          <w:divBdr>
            <w:top w:val="none" w:sz="0" w:space="0" w:color="auto"/>
            <w:left w:val="none" w:sz="0" w:space="0" w:color="auto"/>
            <w:bottom w:val="none" w:sz="0" w:space="0" w:color="auto"/>
            <w:right w:val="none" w:sz="0" w:space="0" w:color="auto"/>
          </w:divBdr>
          <w:divsChild>
            <w:div w:id="122040787">
              <w:marLeft w:val="0"/>
              <w:marRight w:val="0"/>
              <w:marTop w:val="0"/>
              <w:marBottom w:val="0"/>
              <w:divBdr>
                <w:top w:val="none" w:sz="0" w:space="0" w:color="auto"/>
                <w:left w:val="none" w:sz="0" w:space="0" w:color="auto"/>
                <w:bottom w:val="none" w:sz="0" w:space="0" w:color="auto"/>
                <w:right w:val="none" w:sz="0" w:space="0" w:color="auto"/>
              </w:divBdr>
            </w:div>
            <w:div w:id="184443648">
              <w:marLeft w:val="0"/>
              <w:marRight w:val="0"/>
              <w:marTop w:val="0"/>
              <w:marBottom w:val="0"/>
              <w:divBdr>
                <w:top w:val="none" w:sz="0" w:space="0" w:color="auto"/>
                <w:left w:val="none" w:sz="0" w:space="0" w:color="auto"/>
                <w:bottom w:val="none" w:sz="0" w:space="0" w:color="auto"/>
                <w:right w:val="none" w:sz="0" w:space="0" w:color="auto"/>
              </w:divBdr>
            </w:div>
            <w:div w:id="3799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9116">
      <w:bodyDiv w:val="1"/>
      <w:marLeft w:val="0"/>
      <w:marRight w:val="0"/>
      <w:marTop w:val="0"/>
      <w:marBottom w:val="0"/>
      <w:divBdr>
        <w:top w:val="none" w:sz="0" w:space="0" w:color="auto"/>
        <w:left w:val="none" w:sz="0" w:space="0" w:color="auto"/>
        <w:bottom w:val="none" w:sz="0" w:space="0" w:color="auto"/>
        <w:right w:val="none" w:sz="0" w:space="0" w:color="auto"/>
      </w:divBdr>
    </w:div>
    <w:div w:id="1442653525">
      <w:bodyDiv w:val="1"/>
      <w:marLeft w:val="0"/>
      <w:marRight w:val="0"/>
      <w:marTop w:val="0"/>
      <w:marBottom w:val="0"/>
      <w:divBdr>
        <w:top w:val="none" w:sz="0" w:space="0" w:color="auto"/>
        <w:left w:val="none" w:sz="0" w:space="0" w:color="auto"/>
        <w:bottom w:val="none" w:sz="0" w:space="0" w:color="auto"/>
        <w:right w:val="none" w:sz="0" w:space="0" w:color="auto"/>
      </w:divBdr>
    </w:div>
    <w:div w:id="1447194845">
      <w:bodyDiv w:val="1"/>
      <w:marLeft w:val="0"/>
      <w:marRight w:val="0"/>
      <w:marTop w:val="0"/>
      <w:marBottom w:val="0"/>
      <w:divBdr>
        <w:top w:val="none" w:sz="0" w:space="0" w:color="auto"/>
        <w:left w:val="none" w:sz="0" w:space="0" w:color="auto"/>
        <w:bottom w:val="none" w:sz="0" w:space="0" w:color="auto"/>
        <w:right w:val="none" w:sz="0" w:space="0" w:color="auto"/>
      </w:divBdr>
    </w:div>
    <w:div w:id="1521818470">
      <w:bodyDiv w:val="1"/>
      <w:marLeft w:val="0"/>
      <w:marRight w:val="0"/>
      <w:marTop w:val="0"/>
      <w:marBottom w:val="0"/>
      <w:divBdr>
        <w:top w:val="none" w:sz="0" w:space="0" w:color="auto"/>
        <w:left w:val="none" w:sz="0" w:space="0" w:color="auto"/>
        <w:bottom w:val="none" w:sz="0" w:space="0" w:color="auto"/>
        <w:right w:val="none" w:sz="0" w:space="0" w:color="auto"/>
      </w:divBdr>
    </w:div>
    <w:div w:id="1566180580">
      <w:bodyDiv w:val="1"/>
      <w:marLeft w:val="0"/>
      <w:marRight w:val="0"/>
      <w:marTop w:val="0"/>
      <w:marBottom w:val="0"/>
      <w:divBdr>
        <w:top w:val="none" w:sz="0" w:space="0" w:color="auto"/>
        <w:left w:val="none" w:sz="0" w:space="0" w:color="auto"/>
        <w:bottom w:val="none" w:sz="0" w:space="0" w:color="auto"/>
        <w:right w:val="none" w:sz="0" w:space="0" w:color="auto"/>
      </w:divBdr>
    </w:div>
    <w:div w:id="1569337635">
      <w:bodyDiv w:val="1"/>
      <w:marLeft w:val="0"/>
      <w:marRight w:val="0"/>
      <w:marTop w:val="0"/>
      <w:marBottom w:val="0"/>
      <w:divBdr>
        <w:top w:val="none" w:sz="0" w:space="0" w:color="auto"/>
        <w:left w:val="none" w:sz="0" w:space="0" w:color="auto"/>
        <w:bottom w:val="none" w:sz="0" w:space="0" w:color="auto"/>
        <w:right w:val="none" w:sz="0" w:space="0" w:color="auto"/>
      </w:divBdr>
    </w:div>
    <w:div w:id="1575583127">
      <w:bodyDiv w:val="1"/>
      <w:marLeft w:val="0"/>
      <w:marRight w:val="0"/>
      <w:marTop w:val="0"/>
      <w:marBottom w:val="0"/>
      <w:divBdr>
        <w:top w:val="none" w:sz="0" w:space="0" w:color="auto"/>
        <w:left w:val="none" w:sz="0" w:space="0" w:color="auto"/>
        <w:bottom w:val="none" w:sz="0" w:space="0" w:color="auto"/>
        <w:right w:val="none" w:sz="0" w:space="0" w:color="auto"/>
      </w:divBdr>
    </w:div>
    <w:div w:id="1588463315">
      <w:bodyDiv w:val="1"/>
      <w:marLeft w:val="0"/>
      <w:marRight w:val="0"/>
      <w:marTop w:val="0"/>
      <w:marBottom w:val="0"/>
      <w:divBdr>
        <w:top w:val="none" w:sz="0" w:space="0" w:color="auto"/>
        <w:left w:val="none" w:sz="0" w:space="0" w:color="auto"/>
        <w:bottom w:val="none" w:sz="0" w:space="0" w:color="auto"/>
        <w:right w:val="none" w:sz="0" w:space="0" w:color="auto"/>
      </w:divBdr>
    </w:div>
    <w:div w:id="1599869511">
      <w:bodyDiv w:val="1"/>
      <w:marLeft w:val="0"/>
      <w:marRight w:val="0"/>
      <w:marTop w:val="0"/>
      <w:marBottom w:val="0"/>
      <w:divBdr>
        <w:top w:val="none" w:sz="0" w:space="0" w:color="auto"/>
        <w:left w:val="none" w:sz="0" w:space="0" w:color="auto"/>
        <w:bottom w:val="none" w:sz="0" w:space="0" w:color="auto"/>
        <w:right w:val="none" w:sz="0" w:space="0" w:color="auto"/>
      </w:divBdr>
    </w:div>
    <w:div w:id="1601181193">
      <w:bodyDiv w:val="1"/>
      <w:marLeft w:val="0"/>
      <w:marRight w:val="0"/>
      <w:marTop w:val="0"/>
      <w:marBottom w:val="0"/>
      <w:divBdr>
        <w:top w:val="none" w:sz="0" w:space="0" w:color="auto"/>
        <w:left w:val="none" w:sz="0" w:space="0" w:color="auto"/>
        <w:bottom w:val="none" w:sz="0" w:space="0" w:color="auto"/>
        <w:right w:val="none" w:sz="0" w:space="0" w:color="auto"/>
      </w:divBdr>
    </w:div>
    <w:div w:id="1615288380">
      <w:bodyDiv w:val="1"/>
      <w:marLeft w:val="0"/>
      <w:marRight w:val="0"/>
      <w:marTop w:val="0"/>
      <w:marBottom w:val="0"/>
      <w:divBdr>
        <w:top w:val="none" w:sz="0" w:space="0" w:color="auto"/>
        <w:left w:val="none" w:sz="0" w:space="0" w:color="auto"/>
        <w:bottom w:val="none" w:sz="0" w:space="0" w:color="auto"/>
        <w:right w:val="none" w:sz="0" w:space="0" w:color="auto"/>
      </w:divBdr>
      <w:divsChild>
        <w:div w:id="1241795965">
          <w:marLeft w:val="0"/>
          <w:marRight w:val="0"/>
          <w:marTop w:val="0"/>
          <w:marBottom w:val="0"/>
          <w:divBdr>
            <w:top w:val="none" w:sz="0" w:space="0" w:color="auto"/>
            <w:left w:val="none" w:sz="0" w:space="0" w:color="auto"/>
            <w:bottom w:val="none" w:sz="0" w:space="0" w:color="auto"/>
            <w:right w:val="none" w:sz="0" w:space="0" w:color="auto"/>
          </w:divBdr>
        </w:div>
      </w:divsChild>
    </w:div>
    <w:div w:id="1674990676">
      <w:bodyDiv w:val="1"/>
      <w:marLeft w:val="0"/>
      <w:marRight w:val="0"/>
      <w:marTop w:val="0"/>
      <w:marBottom w:val="0"/>
      <w:divBdr>
        <w:top w:val="none" w:sz="0" w:space="0" w:color="auto"/>
        <w:left w:val="none" w:sz="0" w:space="0" w:color="auto"/>
        <w:bottom w:val="none" w:sz="0" w:space="0" w:color="auto"/>
        <w:right w:val="none" w:sz="0" w:space="0" w:color="auto"/>
      </w:divBdr>
    </w:div>
    <w:div w:id="1708795104">
      <w:bodyDiv w:val="1"/>
      <w:marLeft w:val="0"/>
      <w:marRight w:val="0"/>
      <w:marTop w:val="0"/>
      <w:marBottom w:val="0"/>
      <w:divBdr>
        <w:top w:val="none" w:sz="0" w:space="0" w:color="auto"/>
        <w:left w:val="none" w:sz="0" w:space="0" w:color="auto"/>
        <w:bottom w:val="none" w:sz="0" w:space="0" w:color="auto"/>
        <w:right w:val="none" w:sz="0" w:space="0" w:color="auto"/>
      </w:divBdr>
      <w:divsChild>
        <w:div w:id="774131427">
          <w:marLeft w:val="0"/>
          <w:marRight w:val="0"/>
          <w:marTop w:val="0"/>
          <w:marBottom w:val="0"/>
          <w:divBdr>
            <w:top w:val="none" w:sz="0" w:space="0" w:color="auto"/>
            <w:left w:val="none" w:sz="0" w:space="0" w:color="auto"/>
            <w:bottom w:val="none" w:sz="0" w:space="0" w:color="auto"/>
            <w:right w:val="none" w:sz="0" w:space="0" w:color="auto"/>
          </w:divBdr>
        </w:div>
      </w:divsChild>
    </w:div>
    <w:div w:id="1724980353">
      <w:bodyDiv w:val="1"/>
      <w:marLeft w:val="0"/>
      <w:marRight w:val="0"/>
      <w:marTop w:val="0"/>
      <w:marBottom w:val="0"/>
      <w:divBdr>
        <w:top w:val="none" w:sz="0" w:space="0" w:color="auto"/>
        <w:left w:val="none" w:sz="0" w:space="0" w:color="auto"/>
        <w:bottom w:val="none" w:sz="0" w:space="0" w:color="auto"/>
        <w:right w:val="none" w:sz="0" w:space="0" w:color="auto"/>
      </w:divBdr>
    </w:div>
    <w:div w:id="1761247107">
      <w:bodyDiv w:val="1"/>
      <w:marLeft w:val="0"/>
      <w:marRight w:val="0"/>
      <w:marTop w:val="0"/>
      <w:marBottom w:val="0"/>
      <w:divBdr>
        <w:top w:val="none" w:sz="0" w:space="0" w:color="auto"/>
        <w:left w:val="none" w:sz="0" w:space="0" w:color="auto"/>
        <w:bottom w:val="none" w:sz="0" w:space="0" w:color="auto"/>
        <w:right w:val="none" w:sz="0" w:space="0" w:color="auto"/>
      </w:divBdr>
      <w:divsChild>
        <w:div w:id="330068604">
          <w:marLeft w:val="0"/>
          <w:marRight w:val="0"/>
          <w:marTop w:val="0"/>
          <w:marBottom w:val="0"/>
          <w:divBdr>
            <w:top w:val="none" w:sz="0" w:space="0" w:color="auto"/>
            <w:left w:val="none" w:sz="0" w:space="0" w:color="auto"/>
            <w:bottom w:val="none" w:sz="0" w:space="0" w:color="auto"/>
            <w:right w:val="none" w:sz="0" w:space="0" w:color="auto"/>
          </w:divBdr>
        </w:div>
        <w:div w:id="529682060">
          <w:marLeft w:val="0"/>
          <w:marRight w:val="0"/>
          <w:marTop w:val="0"/>
          <w:marBottom w:val="0"/>
          <w:divBdr>
            <w:top w:val="none" w:sz="0" w:space="0" w:color="auto"/>
            <w:left w:val="none" w:sz="0" w:space="0" w:color="auto"/>
            <w:bottom w:val="none" w:sz="0" w:space="0" w:color="auto"/>
            <w:right w:val="none" w:sz="0" w:space="0" w:color="auto"/>
          </w:divBdr>
        </w:div>
      </w:divsChild>
    </w:div>
    <w:div w:id="1797210650">
      <w:bodyDiv w:val="1"/>
      <w:marLeft w:val="0"/>
      <w:marRight w:val="0"/>
      <w:marTop w:val="0"/>
      <w:marBottom w:val="0"/>
      <w:divBdr>
        <w:top w:val="none" w:sz="0" w:space="0" w:color="auto"/>
        <w:left w:val="none" w:sz="0" w:space="0" w:color="auto"/>
        <w:bottom w:val="none" w:sz="0" w:space="0" w:color="auto"/>
        <w:right w:val="none" w:sz="0" w:space="0" w:color="auto"/>
      </w:divBdr>
    </w:div>
    <w:div w:id="1834491445">
      <w:bodyDiv w:val="1"/>
      <w:marLeft w:val="0"/>
      <w:marRight w:val="0"/>
      <w:marTop w:val="0"/>
      <w:marBottom w:val="0"/>
      <w:divBdr>
        <w:top w:val="none" w:sz="0" w:space="0" w:color="auto"/>
        <w:left w:val="none" w:sz="0" w:space="0" w:color="auto"/>
        <w:bottom w:val="none" w:sz="0" w:space="0" w:color="auto"/>
        <w:right w:val="none" w:sz="0" w:space="0" w:color="auto"/>
      </w:divBdr>
    </w:div>
    <w:div w:id="1840000313">
      <w:bodyDiv w:val="1"/>
      <w:marLeft w:val="0"/>
      <w:marRight w:val="0"/>
      <w:marTop w:val="0"/>
      <w:marBottom w:val="0"/>
      <w:divBdr>
        <w:top w:val="none" w:sz="0" w:space="0" w:color="auto"/>
        <w:left w:val="none" w:sz="0" w:space="0" w:color="auto"/>
        <w:bottom w:val="none" w:sz="0" w:space="0" w:color="auto"/>
        <w:right w:val="none" w:sz="0" w:space="0" w:color="auto"/>
      </w:divBdr>
    </w:div>
    <w:div w:id="1875846800">
      <w:bodyDiv w:val="1"/>
      <w:marLeft w:val="0"/>
      <w:marRight w:val="0"/>
      <w:marTop w:val="0"/>
      <w:marBottom w:val="0"/>
      <w:divBdr>
        <w:top w:val="none" w:sz="0" w:space="0" w:color="auto"/>
        <w:left w:val="none" w:sz="0" w:space="0" w:color="auto"/>
        <w:bottom w:val="none" w:sz="0" w:space="0" w:color="auto"/>
        <w:right w:val="none" w:sz="0" w:space="0" w:color="auto"/>
      </w:divBdr>
    </w:div>
    <w:div w:id="1875921961">
      <w:bodyDiv w:val="1"/>
      <w:marLeft w:val="0"/>
      <w:marRight w:val="0"/>
      <w:marTop w:val="0"/>
      <w:marBottom w:val="0"/>
      <w:divBdr>
        <w:top w:val="none" w:sz="0" w:space="0" w:color="auto"/>
        <w:left w:val="none" w:sz="0" w:space="0" w:color="auto"/>
        <w:bottom w:val="none" w:sz="0" w:space="0" w:color="auto"/>
        <w:right w:val="none" w:sz="0" w:space="0" w:color="auto"/>
      </w:divBdr>
    </w:div>
    <w:div w:id="1897080832">
      <w:bodyDiv w:val="1"/>
      <w:marLeft w:val="0"/>
      <w:marRight w:val="0"/>
      <w:marTop w:val="0"/>
      <w:marBottom w:val="0"/>
      <w:divBdr>
        <w:top w:val="none" w:sz="0" w:space="0" w:color="auto"/>
        <w:left w:val="none" w:sz="0" w:space="0" w:color="auto"/>
        <w:bottom w:val="none" w:sz="0" w:space="0" w:color="auto"/>
        <w:right w:val="none" w:sz="0" w:space="0" w:color="auto"/>
      </w:divBdr>
    </w:div>
    <w:div w:id="1906404565">
      <w:bodyDiv w:val="1"/>
      <w:marLeft w:val="0"/>
      <w:marRight w:val="0"/>
      <w:marTop w:val="0"/>
      <w:marBottom w:val="0"/>
      <w:divBdr>
        <w:top w:val="none" w:sz="0" w:space="0" w:color="auto"/>
        <w:left w:val="none" w:sz="0" w:space="0" w:color="auto"/>
        <w:bottom w:val="none" w:sz="0" w:space="0" w:color="auto"/>
        <w:right w:val="none" w:sz="0" w:space="0" w:color="auto"/>
      </w:divBdr>
    </w:div>
    <w:div w:id="1907110517">
      <w:bodyDiv w:val="1"/>
      <w:marLeft w:val="0"/>
      <w:marRight w:val="0"/>
      <w:marTop w:val="0"/>
      <w:marBottom w:val="0"/>
      <w:divBdr>
        <w:top w:val="none" w:sz="0" w:space="0" w:color="auto"/>
        <w:left w:val="none" w:sz="0" w:space="0" w:color="auto"/>
        <w:bottom w:val="none" w:sz="0" w:space="0" w:color="auto"/>
        <w:right w:val="none" w:sz="0" w:space="0" w:color="auto"/>
      </w:divBdr>
    </w:div>
    <w:div w:id="1910991021">
      <w:bodyDiv w:val="1"/>
      <w:marLeft w:val="0"/>
      <w:marRight w:val="0"/>
      <w:marTop w:val="0"/>
      <w:marBottom w:val="0"/>
      <w:divBdr>
        <w:top w:val="none" w:sz="0" w:space="0" w:color="auto"/>
        <w:left w:val="none" w:sz="0" w:space="0" w:color="auto"/>
        <w:bottom w:val="none" w:sz="0" w:space="0" w:color="auto"/>
        <w:right w:val="none" w:sz="0" w:space="0" w:color="auto"/>
      </w:divBdr>
    </w:div>
    <w:div w:id="1912422113">
      <w:bodyDiv w:val="1"/>
      <w:marLeft w:val="0"/>
      <w:marRight w:val="0"/>
      <w:marTop w:val="0"/>
      <w:marBottom w:val="0"/>
      <w:divBdr>
        <w:top w:val="none" w:sz="0" w:space="0" w:color="auto"/>
        <w:left w:val="none" w:sz="0" w:space="0" w:color="auto"/>
        <w:bottom w:val="none" w:sz="0" w:space="0" w:color="auto"/>
        <w:right w:val="none" w:sz="0" w:space="0" w:color="auto"/>
      </w:divBdr>
    </w:div>
    <w:div w:id="1913537382">
      <w:bodyDiv w:val="1"/>
      <w:marLeft w:val="0"/>
      <w:marRight w:val="0"/>
      <w:marTop w:val="0"/>
      <w:marBottom w:val="0"/>
      <w:divBdr>
        <w:top w:val="none" w:sz="0" w:space="0" w:color="auto"/>
        <w:left w:val="none" w:sz="0" w:space="0" w:color="auto"/>
        <w:bottom w:val="none" w:sz="0" w:space="0" w:color="auto"/>
        <w:right w:val="none" w:sz="0" w:space="0" w:color="auto"/>
      </w:divBdr>
    </w:div>
    <w:div w:id="1914971042">
      <w:bodyDiv w:val="1"/>
      <w:marLeft w:val="0"/>
      <w:marRight w:val="0"/>
      <w:marTop w:val="0"/>
      <w:marBottom w:val="0"/>
      <w:divBdr>
        <w:top w:val="none" w:sz="0" w:space="0" w:color="auto"/>
        <w:left w:val="none" w:sz="0" w:space="0" w:color="auto"/>
        <w:bottom w:val="none" w:sz="0" w:space="0" w:color="auto"/>
        <w:right w:val="none" w:sz="0" w:space="0" w:color="auto"/>
      </w:divBdr>
    </w:div>
    <w:div w:id="1930045734">
      <w:bodyDiv w:val="1"/>
      <w:marLeft w:val="0"/>
      <w:marRight w:val="0"/>
      <w:marTop w:val="0"/>
      <w:marBottom w:val="0"/>
      <w:divBdr>
        <w:top w:val="none" w:sz="0" w:space="0" w:color="auto"/>
        <w:left w:val="none" w:sz="0" w:space="0" w:color="auto"/>
        <w:bottom w:val="none" w:sz="0" w:space="0" w:color="auto"/>
        <w:right w:val="none" w:sz="0" w:space="0" w:color="auto"/>
      </w:divBdr>
    </w:div>
    <w:div w:id="1940867301">
      <w:bodyDiv w:val="1"/>
      <w:marLeft w:val="0"/>
      <w:marRight w:val="0"/>
      <w:marTop w:val="0"/>
      <w:marBottom w:val="0"/>
      <w:divBdr>
        <w:top w:val="none" w:sz="0" w:space="0" w:color="auto"/>
        <w:left w:val="none" w:sz="0" w:space="0" w:color="auto"/>
        <w:bottom w:val="none" w:sz="0" w:space="0" w:color="auto"/>
        <w:right w:val="none" w:sz="0" w:space="0" w:color="auto"/>
      </w:divBdr>
      <w:divsChild>
        <w:div w:id="1732918376">
          <w:marLeft w:val="0"/>
          <w:marRight w:val="0"/>
          <w:marTop w:val="0"/>
          <w:marBottom w:val="0"/>
          <w:divBdr>
            <w:top w:val="none" w:sz="0" w:space="0" w:color="auto"/>
            <w:left w:val="none" w:sz="0" w:space="0" w:color="auto"/>
            <w:bottom w:val="none" w:sz="0" w:space="0" w:color="auto"/>
            <w:right w:val="none" w:sz="0" w:space="0" w:color="auto"/>
          </w:divBdr>
        </w:div>
      </w:divsChild>
    </w:div>
    <w:div w:id="1957788083">
      <w:bodyDiv w:val="1"/>
      <w:marLeft w:val="0"/>
      <w:marRight w:val="0"/>
      <w:marTop w:val="0"/>
      <w:marBottom w:val="0"/>
      <w:divBdr>
        <w:top w:val="none" w:sz="0" w:space="0" w:color="auto"/>
        <w:left w:val="none" w:sz="0" w:space="0" w:color="auto"/>
        <w:bottom w:val="none" w:sz="0" w:space="0" w:color="auto"/>
        <w:right w:val="none" w:sz="0" w:space="0" w:color="auto"/>
      </w:divBdr>
    </w:div>
    <w:div w:id="1969701449">
      <w:bodyDiv w:val="1"/>
      <w:marLeft w:val="0"/>
      <w:marRight w:val="0"/>
      <w:marTop w:val="0"/>
      <w:marBottom w:val="0"/>
      <w:divBdr>
        <w:top w:val="none" w:sz="0" w:space="0" w:color="auto"/>
        <w:left w:val="none" w:sz="0" w:space="0" w:color="auto"/>
        <w:bottom w:val="none" w:sz="0" w:space="0" w:color="auto"/>
        <w:right w:val="none" w:sz="0" w:space="0" w:color="auto"/>
      </w:divBdr>
      <w:divsChild>
        <w:div w:id="1312948867">
          <w:marLeft w:val="0"/>
          <w:marRight w:val="0"/>
          <w:marTop w:val="0"/>
          <w:marBottom w:val="0"/>
          <w:divBdr>
            <w:top w:val="none" w:sz="0" w:space="0" w:color="auto"/>
            <w:left w:val="none" w:sz="0" w:space="0" w:color="auto"/>
            <w:bottom w:val="none" w:sz="0" w:space="0" w:color="auto"/>
            <w:right w:val="none" w:sz="0" w:space="0" w:color="auto"/>
          </w:divBdr>
        </w:div>
      </w:divsChild>
    </w:div>
    <w:div w:id="1974485091">
      <w:bodyDiv w:val="1"/>
      <w:marLeft w:val="0"/>
      <w:marRight w:val="0"/>
      <w:marTop w:val="0"/>
      <w:marBottom w:val="0"/>
      <w:divBdr>
        <w:top w:val="none" w:sz="0" w:space="0" w:color="auto"/>
        <w:left w:val="none" w:sz="0" w:space="0" w:color="auto"/>
        <w:bottom w:val="none" w:sz="0" w:space="0" w:color="auto"/>
        <w:right w:val="none" w:sz="0" w:space="0" w:color="auto"/>
      </w:divBdr>
    </w:div>
    <w:div w:id="1980726272">
      <w:bodyDiv w:val="1"/>
      <w:marLeft w:val="0"/>
      <w:marRight w:val="0"/>
      <w:marTop w:val="0"/>
      <w:marBottom w:val="0"/>
      <w:divBdr>
        <w:top w:val="none" w:sz="0" w:space="0" w:color="auto"/>
        <w:left w:val="none" w:sz="0" w:space="0" w:color="auto"/>
        <w:bottom w:val="none" w:sz="0" w:space="0" w:color="auto"/>
        <w:right w:val="none" w:sz="0" w:space="0" w:color="auto"/>
      </w:divBdr>
    </w:div>
    <w:div w:id="1995602652">
      <w:bodyDiv w:val="1"/>
      <w:marLeft w:val="0"/>
      <w:marRight w:val="0"/>
      <w:marTop w:val="0"/>
      <w:marBottom w:val="0"/>
      <w:divBdr>
        <w:top w:val="none" w:sz="0" w:space="0" w:color="auto"/>
        <w:left w:val="none" w:sz="0" w:space="0" w:color="auto"/>
        <w:bottom w:val="none" w:sz="0" w:space="0" w:color="auto"/>
        <w:right w:val="none" w:sz="0" w:space="0" w:color="auto"/>
      </w:divBdr>
      <w:divsChild>
        <w:div w:id="174467505">
          <w:marLeft w:val="0"/>
          <w:marRight w:val="0"/>
          <w:marTop w:val="0"/>
          <w:marBottom w:val="0"/>
          <w:divBdr>
            <w:top w:val="none" w:sz="0" w:space="0" w:color="auto"/>
            <w:left w:val="none" w:sz="0" w:space="0" w:color="auto"/>
            <w:bottom w:val="none" w:sz="0" w:space="0" w:color="auto"/>
            <w:right w:val="none" w:sz="0" w:space="0" w:color="auto"/>
          </w:divBdr>
        </w:div>
      </w:divsChild>
    </w:div>
    <w:div w:id="2010673915">
      <w:bodyDiv w:val="1"/>
      <w:marLeft w:val="0"/>
      <w:marRight w:val="0"/>
      <w:marTop w:val="0"/>
      <w:marBottom w:val="0"/>
      <w:divBdr>
        <w:top w:val="none" w:sz="0" w:space="0" w:color="auto"/>
        <w:left w:val="none" w:sz="0" w:space="0" w:color="auto"/>
        <w:bottom w:val="none" w:sz="0" w:space="0" w:color="auto"/>
        <w:right w:val="none" w:sz="0" w:space="0" w:color="auto"/>
      </w:divBdr>
      <w:divsChild>
        <w:div w:id="40322577">
          <w:marLeft w:val="0"/>
          <w:marRight w:val="0"/>
          <w:marTop w:val="0"/>
          <w:marBottom w:val="0"/>
          <w:divBdr>
            <w:top w:val="none" w:sz="0" w:space="0" w:color="auto"/>
            <w:left w:val="none" w:sz="0" w:space="0" w:color="auto"/>
            <w:bottom w:val="none" w:sz="0" w:space="0" w:color="auto"/>
            <w:right w:val="none" w:sz="0" w:space="0" w:color="auto"/>
          </w:divBdr>
        </w:div>
        <w:div w:id="189607348">
          <w:marLeft w:val="0"/>
          <w:marRight w:val="0"/>
          <w:marTop w:val="0"/>
          <w:marBottom w:val="0"/>
          <w:divBdr>
            <w:top w:val="none" w:sz="0" w:space="0" w:color="auto"/>
            <w:left w:val="none" w:sz="0" w:space="0" w:color="auto"/>
            <w:bottom w:val="none" w:sz="0" w:space="0" w:color="auto"/>
            <w:right w:val="none" w:sz="0" w:space="0" w:color="auto"/>
          </w:divBdr>
        </w:div>
      </w:divsChild>
    </w:div>
    <w:div w:id="2012559100">
      <w:bodyDiv w:val="1"/>
      <w:marLeft w:val="0"/>
      <w:marRight w:val="0"/>
      <w:marTop w:val="0"/>
      <w:marBottom w:val="0"/>
      <w:divBdr>
        <w:top w:val="none" w:sz="0" w:space="0" w:color="auto"/>
        <w:left w:val="none" w:sz="0" w:space="0" w:color="auto"/>
        <w:bottom w:val="none" w:sz="0" w:space="0" w:color="auto"/>
        <w:right w:val="none" w:sz="0" w:space="0" w:color="auto"/>
      </w:divBdr>
      <w:divsChild>
        <w:div w:id="1009017312">
          <w:marLeft w:val="0"/>
          <w:marRight w:val="0"/>
          <w:marTop w:val="0"/>
          <w:marBottom w:val="0"/>
          <w:divBdr>
            <w:top w:val="none" w:sz="0" w:space="0" w:color="auto"/>
            <w:left w:val="none" w:sz="0" w:space="0" w:color="auto"/>
            <w:bottom w:val="none" w:sz="0" w:space="0" w:color="auto"/>
            <w:right w:val="none" w:sz="0" w:space="0" w:color="auto"/>
          </w:divBdr>
        </w:div>
      </w:divsChild>
    </w:div>
    <w:div w:id="2033723828">
      <w:bodyDiv w:val="1"/>
      <w:marLeft w:val="0"/>
      <w:marRight w:val="0"/>
      <w:marTop w:val="0"/>
      <w:marBottom w:val="0"/>
      <w:divBdr>
        <w:top w:val="none" w:sz="0" w:space="0" w:color="auto"/>
        <w:left w:val="none" w:sz="0" w:space="0" w:color="auto"/>
        <w:bottom w:val="none" w:sz="0" w:space="0" w:color="auto"/>
        <w:right w:val="none" w:sz="0" w:space="0" w:color="auto"/>
      </w:divBdr>
    </w:div>
    <w:div w:id="2035182324">
      <w:bodyDiv w:val="1"/>
      <w:marLeft w:val="0"/>
      <w:marRight w:val="0"/>
      <w:marTop w:val="0"/>
      <w:marBottom w:val="0"/>
      <w:divBdr>
        <w:top w:val="none" w:sz="0" w:space="0" w:color="auto"/>
        <w:left w:val="none" w:sz="0" w:space="0" w:color="auto"/>
        <w:bottom w:val="none" w:sz="0" w:space="0" w:color="auto"/>
        <w:right w:val="none" w:sz="0" w:space="0" w:color="auto"/>
      </w:divBdr>
    </w:div>
    <w:div w:id="2051875338">
      <w:bodyDiv w:val="1"/>
      <w:marLeft w:val="0"/>
      <w:marRight w:val="0"/>
      <w:marTop w:val="0"/>
      <w:marBottom w:val="0"/>
      <w:divBdr>
        <w:top w:val="none" w:sz="0" w:space="0" w:color="auto"/>
        <w:left w:val="none" w:sz="0" w:space="0" w:color="auto"/>
        <w:bottom w:val="none" w:sz="0" w:space="0" w:color="auto"/>
        <w:right w:val="none" w:sz="0" w:space="0" w:color="auto"/>
      </w:divBdr>
    </w:div>
    <w:div w:id="2058971842">
      <w:bodyDiv w:val="1"/>
      <w:marLeft w:val="0"/>
      <w:marRight w:val="0"/>
      <w:marTop w:val="0"/>
      <w:marBottom w:val="0"/>
      <w:divBdr>
        <w:top w:val="none" w:sz="0" w:space="0" w:color="auto"/>
        <w:left w:val="none" w:sz="0" w:space="0" w:color="auto"/>
        <w:bottom w:val="none" w:sz="0" w:space="0" w:color="auto"/>
        <w:right w:val="none" w:sz="0" w:space="0" w:color="auto"/>
      </w:divBdr>
    </w:div>
    <w:div w:id="2061511100">
      <w:bodyDiv w:val="1"/>
      <w:marLeft w:val="0"/>
      <w:marRight w:val="0"/>
      <w:marTop w:val="0"/>
      <w:marBottom w:val="0"/>
      <w:divBdr>
        <w:top w:val="none" w:sz="0" w:space="0" w:color="auto"/>
        <w:left w:val="none" w:sz="0" w:space="0" w:color="auto"/>
        <w:bottom w:val="none" w:sz="0" w:space="0" w:color="auto"/>
        <w:right w:val="none" w:sz="0" w:space="0" w:color="auto"/>
      </w:divBdr>
      <w:divsChild>
        <w:div w:id="1652753695">
          <w:marLeft w:val="0"/>
          <w:marRight w:val="0"/>
          <w:marTop w:val="0"/>
          <w:marBottom w:val="0"/>
          <w:divBdr>
            <w:top w:val="none" w:sz="0" w:space="0" w:color="auto"/>
            <w:left w:val="none" w:sz="0" w:space="0" w:color="auto"/>
            <w:bottom w:val="none" w:sz="0" w:space="0" w:color="auto"/>
            <w:right w:val="none" w:sz="0" w:space="0" w:color="auto"/>
          </w:divBdr>
        </w:div>
      </w:divsChild>
    </w:div>
    <w:div w:id="2065177158">
      <w:bodyDiv w:val="1"/>
      <w:marLeft w:val="0"/>
      <w:marRight w:val="0"/>
      <w:marTop w:val="0"/>
      <w:marBottom w:val="0"/>
      <w:divBdr>
        <w:top w:val="none" w:sz="0" w:space="0" w:color="auto"/>
        <w:left w:val="none" w:sz="0" w:space="0" w:color="auto"/>
        <w:bottom w:val="none" w:sz="0" w:space="0" w:color="auto"/>
        <w:right w:val="none" w:sz="0" w:space="0" w:color="auto"/>
      </w:divBdr>
    </w:div>
    <w:div w:id="2065904258">
      <w:bodyDiv w:val="1"/>
      <w:marLeft w:val="0"/>
      <w:marRight w:val="0"/>
      <w:marTop w:val="0"/>
      <w:marBottom w:val="0"/>
      <w:divBdr>
        <w:top w:val="none" w:sz="0" w:space="0" w:color="auto"/>
        <w:left w:val="none" w:sz="0" w:space="0" w:color="auto"/>
        <w:bottom w:val="none" w:sz="0" w:space="0" w:color="auto"/>
        <w:right w:val="none" w:sz="0" w:space="0" w:color="auto"/>
      </w:divBdr>
    </w:div>
    <w:div w:id="2076194817">
      <w:bodyDiv w:val="1"/>
      <w:marLeft w:val="0"/>
      <w:marRight w:val="0"/>
      <w:marTop w:val="0"/>
      <w:marBottom w:val="0"/>
      <w:divBdr>
        <w:top w:val="none" w:sz="0" w:space="0" w:color="auto"/>
        <w:left w:val="none" w:sz="0" w:space="0" w:color="auto"/>
        <w:bottom w:val="none" w:sz="0" w:space="0" w:color="auto"/>
        <w:right w:val="none" w:sz="0" w:space="0" w:color="auto"/>
      </w:divBdr>
    </w:div>
    <w:div w:id="2090348067">
      <w:bodyDiv w:val="1"/>
      <w:marLeft w:val="0"/>
      <w:marRight w:val="0"/>
      <w:marTop w:val="0"/>
      <w:marBottom w:val="0"/>
      <w:divBdr>
        <w:top w:val="none" w:sz="0" w:space="0" w:color="auto"/>
        <w:left w:val="none" w:sz="0" w:space="0" w:color="auto"/>
        <w:bottom w:val="none" w:sz="0" w:space="0" w:color="auto"/>
        <w:right w:val="none" w:sz="0" w:space="0" w:color="auto"/>
      </w:divBdr>
      <w:divsChild>
        <w:div w:id="1577744186">
          <w:marLeft w:val="0"/>
          <w:marRight w:val="0"/>
          <w:marTop w:val="0"/>
          <w:marBottom w:val="0"/>
          <w:divBdr>
            <w:top w:val="none" w:sz="0" w:space="0" w:color="auto"/>
            <w:left w:val="none" w:sz="0" w:space="0" w:color="auto"/>
            <w:bottom w:val="none" w:sz="0" w:space="0" w:color="auto"/>
            <w:right w:val="none" w:sz="0" w:space="0" w:color="auto"/>
          </w:divBdr>
        </w:div>
        <w:div w:id="272054183">
          <w:marLeft w:val="0"/>
          <w:marRight w:val="0"/>
          <w:marTop w:val="0"/>
          <w:marBottom w:val="0"/>
          <w:divBdr>
            <w:top w:val="none" w:sz="0" w:space="0" w:color="auto"/>
            <w:left w:val="none" w:sz="0" w:space="0" w:color="auto"/>
            <w:bottom w:val="none" w:sz="0" w:space="0" w:color="auto"/>
            <w:right w:val="none" w:sz="0" w:space="0" w:color="auto"/>
          </w:divBdr>
        </w:div>
        <w:div w:id="297075445">
          <w:marLeft w:val="0"/>
          <w:marRight w:val="0"/>
          <w:marTop w:val="0"/>
          <w:marBottom w:val="0"/>
          <w:divBdr>
            <w:top w:val="none" w:sz="0" w:space="0" w:color="auto"/>
            <w:left w:val="none" w:sz="0" w:space="0" w:color="auto"/>
            <w:bottom w:val="none" w:sz="0" w:space="0" w:color="auto"/>
            <w:right w:val="none" w:sz="0" w:space="0" w:color="auto"/>
          </w:divBdr>
        </w:div>
      </w:divsChild>
    </w:div>
    <w:div w:id="2122064546">
      <w:bodyDiv w:val="1"/>
      <w:marLeft w:val="0"/>
      <w:marRight w:val="0"/>
      <w:marTop w:val="0"/>
      <w:marBottom w:val="0"/>
      <w:divBdr>
        <w:top w:val="none" w:sz="0" w:space="0" w:color="auto"/>
        <w:left w:val="none" w:sz="0" w:space="0" w:color="auto"/>
        <w:bottom w:val="none" w:sz="0" w:space="0" w:color="auto"/>
        <w:right w:val="none" w:sz="0" w:space="0" w:color="auto"/>
      </w:divBdr>
      <w:divsChild>
        <w:div w:id="1065882339">
          <w:marLeft w:val="0"/>
          <w:marRight w:val="0"/>
          <w:marTop w:val="0"/>
          <w:marBottom w:val="0"/>
          <w:divBdr>
            <w:top w:val="none" w:sz="0" w:space="0" w:color="auto"/>
            <w:left w:val="none" w:sz="0" w:space="0" w:color="auto"/>
            <w:bottom w:val="none" w:sz="0" w:space="0" w:color="auto"/>
            <w:right w:val="none" w:sz="0" w:space="0" w:color="auto"/>
          </w:divBdr>
        </w:div>
        <w:div w:id="636842199">
          <w:marLeft w:val="0"/>
          <w:marRight w:val="0"/>
          <w:marTop w:val="0"/>
          <w:marBottom w:val="0"/>
          <w:divBdr>
            <w:top w:val="none" w:sz="0" w:space="0" w:color="auto"/>
            <w:left w:val="none" w:sz="0" w:space="0" w:color="auto"/>
            <w:bottom w:val="none" w:sz="0" w:space="0" w:color="auto"/>
            <w:right w:val="none" w:sz="0" w:space="0" w:color="auto"/>
          </w:divBdr>
        </w:div>
        <w:div w:id="10887210">
          <w:marLeft w:val="0"/>
          <w:marRight w:val="0"/>
          <w:marTop w:val="0"/>
          <w:marBottom w:val="0"/>
          <w:divBdr>
            <w:top w:val="none" w:sz="0" w:space="0" w:color="auto"/>
            <w:left w:val="none" w:sz="0" w:space="0" w:color="auto"/>
            <w:bottom w:val="none" w:sz="0" w:space="0" w:color="auto"/>
            <w:right w:val="none" w:sz="0" w:space="0" w:color="auto"/>
          </w:divBdr>
        </w:div>
      </w:divsChild>
    </w:div>
    <w:div w:id="2127386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pen-pychcommunityprimary.rctcbc.cy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44436-05D0-4236-8E6B-EE58DBC3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Todd-Jones, June</dc:creator>
  <cp:lastModifiedBy>June Todd-Jones</cp:lastModifiedBy>
  <cp:revision>2</cp:revision>
  <dcterms:created xsi:type="dcterms:W3CDTF">2023-09-29T12:35:00Z</dcterms:created>
  <dcterms:modified xsi:type="dcterms:W3CDTF">2023-09-29T12:35:00Z</dcterms:modified>
</cp:coreProperties>
</file>