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D3" w:rsidRDefault="00055C4B">
      <w:pPr>
        <w:jc w:val="both"/>
      </w:pPr>
      <w:bookmarkStart w:id="0" w:name="_GoBack"/>
      <w:bookmarkEnd w:id="0"/>
      <w:r>
        <w:rPr>
          <w:noProof/>
          <w:lang w:val="en-GB" w:eastAsia="en-GB"/>
        </w:rPr>
        <w:drawing>
          <wp:anchor distT="0" distB="0" distL="114300" distR="114300" simplePos="0" relativeHeight="251658240" behindDoc="0" locked="0" layoutInCell="1" allowOverlap="1" wp14:anchorId="1299C5BD" wp14:editId="3043AFF0">
            <wp:simplePos x="0" y="0"/>
            <wp:positionH relativeFrom="margin">
              <wp:posOffset>2028825</wp:posOffset>
            </wp:positionH>
            <wp:positionV relativeFrom="paragraph">
              <wp:posOffset>-300990</wp:posOffset>
            </wp:positionV>
            <wp:extent cx="1704975" cy="1524000"/>
            <wp:effectExtent l="0" t="0" r="9525" b="0"/>
            <wp:wrapNone/>
            <wp:docPr id="100001" name="Picture 100001" descr="http://webmail.rctednet.net/exchange/Eppadmin/Inbox/RE:.EML/School%20Logo.JPG/C58EA28C-18C0-4a97-9AF2-036E93DDAFB3/School%20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704975" cy="1524000"/>
                    </a:xfrm>
                    <a:prstGeom prst="rect">
                      <a:avLst/>
                    </a:prstGeom>
                  </pic:spPr>
                </pic:pic>
              </a:graphicData>
            </a:graphic>
          </wp:anchor>
        </w:drawing>
      </w:r>
      <w:r w:rsidR="003911C7">
        <w:rPr>
          <w:rFonts w:ascii="Comic Sans MS" w:eastAsia="Comic Sans MS" w:hAnsi="Comic Sans MS" w:cs="Comic Sans MS"/>
          <w:b/>
          <w:bCs/>
        </w:rPr>
        <w:t>Penpych Primary School</w:t>
      </w:r>
      <w:r w:rsidR="003911C7">
        <w:rPr>
          <w:b/>
          <w:bCs/>
        </w:rPr>
        <w:tab/>
      </w:r>
      <w:r w:rsidR="003911C7">
        <w:rPr>
          <w:b/>
          <w:bCs/>
        </w:rPr>
        <w:tab/>
      </w:r>
      <w:r w:rsidR="003911C7">
        <w:rPr>
          <w:b/>
          <w:bCs/>
        </w:rPr>
        <w:tab/>
      </w:r>
      <w:r w:rsidR="003911C7">
        <w:rPr>
          <w:b/>
          <w:bCs/>
        </w:rPr>
        <w:tab/>
      </w:r>
      <w:r w:rsidR="003911C7">
        <w:rPr>
          <w:b/>
          <w:bCs/>
        </w:rPr>
        <w:tab/>
      </w:r>
      <w:r w:rsidR="003911C7">
        <w:rPr>
          <w:rFonts w:ascii="Comic Sans MS" w:eastAsia="Comic Sans MS" w:hAnsi="Comic Sans MS" w:cs="Comic Sans MS"/>
          <w:b/>
          <w:bCs/>
        </w:rPr>
        <w:t xml:space="preserve">       </w:t>
      </w:r>
      <w:proofErr w:type="spellStart"/>
      <w:r w:rsidR="003911C7" w:rsidRPr="00055C4B">
        <w:rPr>
          <w:rFonts w:ascii="Comic Sans MS" w:eastAsia="Comic Sans MS" w:hAnsi="Comic Sans MS" w:cs="Comic Sans MS"/>
          <w:b/>
          <w:bCs/>
          <w:sz w:val="28"/>
          <w:szCs w:val="28"/>
        </w:rPr>
        <w:t>Mr</w:t>
      </w:r>
      <w:proofErr w:type="spellEnd"/>
      <w:r w:rsidR="003911C7" w:rsidRPr="00055C4B">
        <w:rPr>
          <w:rFonts w:ascii="Comic Sans MS" w:eastAsia="Comic Sans MS" w:hAnsi="Comic Sans MS" w:cs="Comic Sans MS"/>
          <w:b/>
          <w:bCs/>
          <w:sz w:val="28"/>
          <w:szCs w:val="28"/>
        </w:rPr>
        <w:t xml:space="preserve"> T. Lewis</w:t>
      </w:r>
    </w:p>
    <w:p w:rsidR="004E7AD3" w:rsidRDefault="003911C7">
      <w:pPr>
        <w:jc w:val="both"/>
      </w:pPr>
      <w:proofErr w:type="spellStart"/>
      <w:r>
        <w:rPr>
          <w:rFonts w:ascii="Comic Sans MS" w:eastAsia="Comic Sans MS" w:hAnsi="Comic Sans MS" w:cs="Comic Sans MS"/>
          <w:b/>
          <w:bCs/>
        </w:rPr>
        <w:t>Blaenrhondda</w:t>
      </w:r>
      <w:proofErr w:type="spellEnd"/>
      <w:r>
        <w:rPr>
          <w:rFonts w:ascii="Comic Sans MS" w:eastAsia="Comic Sans MS" w:hAnsi="Comic Sans MS" w:cs="Comic Sans MS"/>
          <w:b/>
          <w:bCs/>
        </w:rPr>
        <w:t xml:space="preserve"> Road</w:t>
      </w:r>
      <w:r>
        <w:rPr>
          <w:b/>
          <w:bCs/>
        </w:rPr>
        <w:tab/>
      </w:r>
      <w:r>
        <w:rPr>
          <w:b/>
          <w:bCs/>
        </w:rPr>
        <w:tab/>
      </w:r>
      <w:r>
        <w:rPr>
          <w:b/>
          <w:bCs/>
        </w:rPr>
        <w:tab/>
      </w:r>
      <w:r>
        <w:rPr>
          <w:b/>
          <w:bCs/>
        </w:rPr>
        <w:tab/>
      </w:r>
      <w:r>
        <w:rPr>
          <w:b/>
          <w:bCs/>
        </w:rPr>
        <w:tab/>
      </w:r>
      <w:r>
        <w:rPr>
          <w:rFonts w:ascii="Comic Sans MS" w:eastAsia="Comic Sans MS" w:hAnsi="Comic Sans MS" w:cs="Comic Sans MS"/>
          <w:b/>
          <w:bCs/>
          <w:sz w:val="22"/>
          <w:szCs w:val="22"/>
        </w:rPr>
        <w:t xml:space="preserve">      </w:t>
      </w:r>
      <w:r w:rsidR="00C872E3">
        <w:rPr>
          <w:rFonts w:ascii="Comic Sans MS" w:eastAsia="Comic Sans MS" w:hAnsi="Comic Sans MS" w:cs="Comic Sans MS"/>
          <w:b/>
          <w:bCs/>
          <w:sz w:val="22"/>
          <w:szCs w:val="22"/>
        </w:rPr>
        <w:t xml:space="preserve"> </w:t>
      </w:r>
      <w:r w:rsidRPr="00055C4B">
        <w:rPr>
          <w:rFonts w:ascii="Comic Sans MS" w:eastAsia="Comic Sans MS" w:hAnsi="Comic Sans MS" w:cs="Comic Sans MS"/>
          <w:b/>
          <w:bCs/>
          <w:sz w:val="28"/>
          <w:szCs w:val="28"/>
        </w:rPr>
        <w:t>Headteacher</w:t>
      </w:r>
      <w:r w:rsidR="00055C4B" w:rsidRPr="00055C4B">
        <w:rPr>
          <w:rFonts w:ascii="Comic Sans MS" w:eastAsia="Comic Sans MS" w:hAnsi="Comic Sans MS" w:cs="Comic Sans MS"/>
          <w:b/>
          <w:bCs/>
          <w:sz w:val="28"/>
          <w:szCs w:val="28"/>
        </w:rPr>
        <w:t xml:space="preserve"> </w:t>
      </w:r>
    </w:p>
    <w:p w:rsidR="004E7AD3" w:rsidRDefault="003911C7">
      <w:pPr>
        <w:jc w:val="both"/>
      </w:pPr>
      <w:proofErr w:type="spellStart"/>
      <w:r>
        <w:rPr>
          <w:rFonts w:ascii="Comic Sans MS" w:eastAsia="Comic Sans MS" w:hAnsi="Comic Sans MS" w:cs="Comic Sans MS"/>
          <w:b/>
          <w:bCs/>
        </w:rPr>
        <w:t>Blaenrhondda</w:t>
      </w:r>
      <w:proofErr w:type="spellEnd"/>
      <w:r>
        <w:rPr>
          <w:b/>
          <w:bCs/>
        </w:rPr>
        <w:tab/>
      </w:r>
      <w:r>
        <w:rPr>
          <w:b/>
          <w:bCs/>
        </w:rPr>
        <w:tab/>
      </w:r>
      <w:r>
        <w:rPr>
          <w:b/>
          <w:bCs/>
        </w:rPr>
        <w:tab/>
      </w:r>
      <w:r>
        <w:rPr>
          <w:b/>
          <w:bCs/>
        </w:rPr>
        <w:tab/>
      </w:r>
      <w:r>
        <w:rPr>
          <w:b/>
          <w:bCs/>
        </w:rPr>
        <w:tab/>
      </w:r>
      <w:r>
        <w:rPr>
          <w:b/>
          <w:bCs/>
        </w:rPr>
        <w:tab/>
      </w:r>
      <w:r>
        <w:rPr>
          <w:b/>
          <w:bCs/>
        </w:rPr>
        <w:tab/>
      </w:r>
      <w:proofErr w:type="spellStart"/>
      <w:r w:rsidR="00055C4B">
        <w:rPr>
          <w:rFonts w:ascii="Comic Sans MS" w:eastAsia="Comic Sans MS" w:hAnsi="Comic Sans MS" w:cs="Comic Sans MS"/>
          <w:b/>
          <w:bCs/>
        </w:rPr>
        <w:t>Mr</w:t>
      </w:r>
      <w:proofErr w:type="spellEnd"/>
      <w:r w:rsidR="00055C4B">
        <w:rPr>
          <w:rFonts w:ascii="Comic Sans MS" w:eastAsia="Comic Sans MS" w:hAnsi="Comic Sans MS" w:cs="Comic Sans MS"/>
          <w:b/>
          <w:bCs/>
        </w:rPr>
        <w:t xml:space="preserve"> D. Zaplatynski</w:t>
      </w:r>
      <w:r>
        <w:rPr>
          <w:b/>
          <w:bCs/>
        </w:rPr>
        <w:tab/>
      </w:r>
    </w:p>
    <w:p w:rsidR="004E7AD3" w:rsidRDefault="003911C7">
      <w:pPr>
        <w:jc w:val="both"/>
      </w:pPr>
      <w:r>
        <w:rPr>
          <w:rFonts w:ascii="Comic Sans MS" w:eastAsia="Comic Sans MS" w:hAnsi="Comic Sans MS" w:cs="Comic Sans MS"/>
          <w:b/>
          <w:bCs/>
        </w:rPr>
        <w:t>Mid Glam CF42 5SD</w:t>
      </w:r>
      <w:r>
        <w:rPr>
          <w:b/>
          <w:bCs/>
        </w:rPr>
        <w:tab/>
      </w:r>
      <w:r>
        <w:rPr>
          <w:b/>
          <w:bCs/>
        </w:rPr>
        <w:tab/>
      </w:r>
      <w:r>
        <w:rPr>
          <w:b/>
          <w:bCs/>
        </w:rPr>
        <w:tab/>
      </w:r>
      <w:r>
        <w:rPr>
          <w:b/>
          <w:bCs/>
        </w:rPr>
        <w:tab/>
      </w:r>
      <w:r>
        <w:rPr>
          <w:b/>
          <w:bCs/>
        </w:rPr>
        <w:tab/>
      </w:r>
      <w:r w:rsidR="00055C4B">
        <w:rPr>
          <w:b/>
          <w:bCs/>
        </w:rPr>
        <w:t xml:space="preserve">            </w:t>
      </w:r>
      <w:r w:rsidR="00055C4B">
        <w:rPr>
          <w:rFonts w:ascii="Comic Sans MS" w:eastAsia="Comic Sans MS" w:hAnsi="Comic Sans MS" w:cs="Comic Sans MS"/>
          <w:b/>
          <w:bCs/>
          <w:sz w:val="22"/>
          <w:szCs w:val="22"/>
        </w:rPr>
        <w:t xml:space="preserve">Deputy Headteacher </w:t>
      </w:r>
    </w:p>
    <w:p w:rsidR="00A85FFB" w:rsidRDefault="003911C7" w:rsidP="00A85FFB">
      <w:pPr>
        <w:jc w:val="both"/>
        <w:rPr>
          <w:rFonts w:ascii="Comic Sans MS" w:eastAsia="Comic Sans MS" w:hAnsi="Comic Sans MS" w:cs="Comic Sans MS"/>
          <w:b/>
          <w:bCs/>
        </w:rPr>
      </w:pPr>
      <w:r>
        <w:rPr>
          <w:rFonts w:ascii="Comic Sans MS" w:eastAsia="Comic Sans MS" w:hAnsi="Comic Sans MS" w:cs="Comic Sans MS"/>
          <w:b/>
          <w:bCs/>
        </w:rPr>
        <w:t>01443 771434</w:t>
      </w:r>
      <w:r>
        <w:rPr>
          <w:b/>
          <w:bCs/>
        </w:rPr>
        <w:tab/>
      </w:r>
      <w:r>
        <w:rPr>
          <w:b/>
          <w:bCs/>
        </w:rPr>
        <w:tab/>
      </w:r>
      <w:r>
        <w:rPr>
          <w:b/>
          <w:bCs/>
        </w:rPr>
        <w:tab/>
      </w:r>
      <w:r>
        <w:rPr>
          <w:b/>
          <w:bCs/>
        </w:rPr>
        <w:tab/>
      </w:r>
      <w:r>
        <w:rPr>
          <w:b/>
          <w:bCs/>
        </w:rPr>
        <w:tab/>
      </w:r>
      <w:r>
        <w:rPr>
          <w:b/>
          <w:bCs/>
        </w:rPr>
        <w:tab/>
      </w:r>
      <w:r>
        <w:rPr>
          <w:b/>
          <w:bCs/>
        </w:rPr>
        <w:tab/>
      </w:r>
    </w:p>
    <w:p w:rsidR="00055C4B" w:rsidRDefault="00055C4B" w:rsidP="00055C4B">
      <w:pPr>
        <w:pStyle w:val="HTMLPreformatted"/>
        <w:shd w:val="clear" w:color="auto" w:fill="F8F9FA"/>
        <w:spacing w:line="540" w:lineRule="atLeast"/>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hyperlink r:id="rId7" w:history="1">
        <w:r w:rsidRPr="00263EE1">
          <w:rPr>
            <w:rStyle w:val="Hyperlink"/>
            <w:rFonts w:ascii="Comic Sans MS" w:eastAsia="Comic Sans MS" w:hAnsi="Comic Sans MS" w:cs="Comic Sans MS"/>
            <w:b/>
            <w:bCs/>
            <w:sz w:val="22"/>
            <w:szCs w:val="22"/>
          </w:rPr>
          <w:t>admin@pen-pychcommunityprimary.rctcbc.cymru</w:t>
        </w:r>
      </w:hyperlink>
      <w:r w:rsidRPr="00A85FFB">
        <w:rPr>
          <w:rFonts w:ascii="Comic Sans MS" w:eastAsia="Comic Sans MS" w:hAnsi="Comic Sans MS" w:cs="Comic Sans MS"/>
          <w:b/>
          <w:bCs/>
          <w:sz w:val="22"/>
          <w:szCs w:val="22"/>
        </w:rPr>
        <w:t xml:space="preserve"> </w:t>
      </w:r>
    </w:p>
    <w:p w:rsidR="004E7AD3" w:rsidRDefault="00055C4B">
      <w:pPr>
        <w:jc w:val="both"/>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sidR="00A85FFB">
        <w:rPr>
          <w:rFonts w:ascii="Comic Sans MS" w:eastAsia="Comic Sans MS" w:hAnsi="Comic Sans MS" w:cs="Comic Sans MS"/>
          <w:b/>
          <w:bCs/>
          <w:sz w:val="22"/>
          <w:szCs w:val="22"/>
        </w:rPr>
        <w:tab/>
      </w:r>
      <w:r>
        <w:rPr>
          <w:rFonts w:ascii="Comic Sans MS" w:eastAsia="Comic Sans MS" w:hAnsi="Comic Sans MS" w:cs="Comic Sans MS"/>
          <w:b/>
          <w:bCs/>
          <w:sz w:val="22"/>
          <w:szCs w:val="22"/>
        </w:rPr>
        <w:t xml:space="preserve"> </w:t>
      </w:r>
      <w:r>
        <w:rPr>
          <w:rFonts w:ascii="Comic Sans MS" w:eastAsia="Comic Sans MS" w:hAnsi="Comic Sans MS" w:cs="Comic Sans MS"/>
          <w:b/>
          <w:bCs/>
          <w:sz w:val="22"/>
          <w:szCs w:val="22"/>
        </w:rPr>
        <w:tab/>
      </w:r>
    </w:p>
    <w:p w:rsidR="002A3D60" w:rsidRPr="00055C4B" w:rsidRDefault="002A3D60">
      <w:pPr>
        <w:jc w:val="both"/>
        <w:rPr>
          <w:rFonts w:ascii="Comic Sans MS" w:eastAsia="Comic Sans MS" w:hAnsi="Comic Sans MS" w:cs="Comic Sans MS"/>
          <w:b/>
          <w:bCs/>
        </w:rPr>
      </w:pPr>
    </w:p>
    <w:p w:rsidR="000E0EDA" w:rsidRPr="000E0EDA" w:rsidRDefault="003B13FB" w:rsidP="000E0EDA">
      <w:pPr>
        <w:pStyle w:val="HTMLPreformatted"/>
        <w:shd w:val="clear" w:color="auto" w:fill="F8F9FA"/>
        <w:spacing w:line="540" w:lineRule="atLeast"/>
        <w:jc w:val="center"/>
        <w:rPr>
          <w:rFonts w:ascii="inherit" w:hAnsi="inherit" w:cs="Courier New"/>
          <w:color w:val="202124"/>
          <w:sz w:val="28"/>
          <w:szCs w:val="28"/>
        </w:rPr>
      </w:pPr>
      <w:r w:rsidRPr="000E0EDA">
        <w:rPr>
          <w:rFonts w:ascii="Comic Sans MS" w:eastAsia="Comic Sans MS" w:hAnsi="Comic Sans MS" w:cs="Comic Sans MS"/>
          <w:b/>
          <w:bCs/>
          <w:sz w:val="28"/>
          <w:szCs w:val="28"/>
        </w:rPr>
        <w:t>Newsletter</w:t>
      </w:r>
      <w:r w:rsidR="004A6B1E">
        <w:rPr>
          <w:rFonts w:ascii="Comic Sans MS" w:eastAsia="Comic Sans MS" w:hAnsi="Comic Sans MS" w:cs="Comic Sans MS"/>
          <w:b/>
          <w:bCs/>
          <w:sz w:val="28"/>
          <w:szCs w:val="28"/>
        </w:rPr>
        <w:t xml:space="preserve"> </w:t>
      </w:r>
      <w:r w:rsidR="00D00B20">
        <w:rPr>
          <w:rFonts w:ascii="Comic Sans MS" w:eastAsia="Comic Sans MS" w:hAnsi="Comic Sans MS" w:cs="Comic Sans MS"/>
          <w:b/>
          <w:bCs/>
          <w:sz w:val="28"/>
          <w:szCs w:val="28"/>
        </w:rPr>
        <w:t>22</w:t>
      </w:r>
      <w:r w:rsidR="00D00B20" w:rsidRPr="00D00B20">
        <w:rPr>
          <w:rFonts w:ascii="Comic Sans MS" w:eastAsia="Comic Sans MS" w:hAnsi="Comic Sans MS" w:cs="Comic Sans MS"/>
          <w:b/>
          <w:bCs/>
          <w:sz w:val="28"/>
          <w:szCs w:val="28"/>
          <w:vertAlign w:val="superscript"/>
        </w:rPr>
        <w:t>nd</w:t>
      </w:r>
      <w:r w:rsidR="00D00B20">
        <w:rPr>
          <w:rFonts w:ascii="Comic Sans MS" w:eastAsia="Comic Sans MS" w:hAnsi="Comic Sans MS" w:cs="Comic Sans MS"/>
          <w:b/>
          <w:bCs/>
          <w:sz w:val="28"/>
          <w:szCs w:val="28"/>
        </w:rPr>
        <w:t xml:space="preserve"> </w:t>
      </w:r>
      <w:r w:rsidR="000E0EDA" w:rsidRPr="000E0EDA">
        <w:rPr>
          <w:rFonts w:ascii="Comic Sans MS" w:eastAsia="Comic Sans MS" w:hAnsi="Comic Sans MS" w:cs="Comic Sans MS"/>
          <w:b/>
          <w:bCs/>
          <w:sz w:val="28"/>
          <w:szCs w:val="28"/>
        </w:rPr>
        <w:t>September/</w:t>
      </w:r>
      <w:r w:rsidR="000E0EDA" w:rsidRPr="000E0EDA">
        <w:rPr>
          <w:rFonts w:ascii="Comic Sans MS" w:hAnsi="Comic Sans MS" w:cs="Courier New"/>
          <w:b/>
          <w:color w:val="202124"/>
          <w:sz w:val="28"/>
          <w:szCs w:val="28"/>
          <w:lang w:val="cy-GB"/>
        </w:rPr>
        <w:t>Medi</w:t>
      </w:r>
      <w:r w:rsidR="000E0EDA">
        <w:rPr>
          <w:rFonts w:ascii="Comic Sans MS" w:hAnsi="Comic Sans MS" w:cs="Courier New"/>
          <w:b/>
          <w:color w:val="202124"/>
          <w:sz w:val="28"/>
          <w:szCs w:val="28"/>
          <w:lang w:val="cy-GB"/>
        </w:rPr>
        <w:t xml:space="preserve"> 2023</w:t>
      </w:r>
    </w:p>
    <w:p w:rsidR="003C2B12" w:rsidRDefault="003C2B12" w:rsidP="00812B37">
      <w:pPr>
        <w:jc w:val="center"/>
        <w:rPr>
          <w:rFonts w:ascii="Comic Sans MS" w:hAnsi="Comic Sans MS"/>
          <w:b/>
          <w:sz w:val="28"/>
          <w:szCs w:val="28"/>
          <w:u w:val="single"/>
        </w:rPr>
      </w:pPr>
    </w:p>
    <w:p w:rsidR="004C1431" w:rsidRPr="00B97117" w:rsidRDefault="004C1431" w:rsidP="00812B37">
      <w:pPr>
        <w:jc w:val="center"/>
        <w:rPr>
          <w:rFonts w:ascii="Comic Sans MS" w:hAnsi="Comic Sans MS"/>
          <w:b/>
          <w:sz w:val="28"/>
          <w:szCs w:val="28"/>
          <w:u w:val="single"/>
        </w:rPr>
      </w:pPr>
    </w:p>
    <w:p w:rsidR="00B97117" w:rsidRDefault="00B97117" w:rsidP="00812B37">
      <w:pPr>
        <w:jc w:val="center"/>
        <w:rPr>
          <w:rFonts w:ascii="Comic Sans MS" w:hAnsi="Comic Sans MS"/>
          <w:b/>
          <w:sz w:val="28"/>
          <w:szCs w:val="28"/>
          <w:u w:val="single"/>
        </w:rPr>
      </w:pPr>
      <w:r w:rsidRPr="00B97117">
        <w:rPr>
          <w:rFonts w:ascii="Comic Sans MS" w:hAnsi="Comic Sans MS"/>
          <w:b/>
          <w:sz w:val="28"/>
          <w:szCs w:val="28"/>
          <w:u w:val="single"/>
        </w:rPr>
        <w:t>ATTENDANCE</w:t>
      </w:r>
    </w:p>
    <w:p w:rsidR="004C1431" w:rsidRPr="00B97117" w:rsidRDefault="004C1431" w:rsidP="00812B37">
      <w:pPr>
        <w:jc w:val="center"/>
        <w:rPr>
          <w:rFonts w:ascii="Comic Sans MS" w:hAnsi="Comic Sans MS"/>
          <w:b/>
          <w:sz w:val="28"/>
          <w:szCs w:val="28"/>
          <w:u w:val="single"/>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31"/>
        <w:gridCol w:w="4825"/>
      </w:tblGrid>
      <w:tr w:rsidR="004E7AD3" w:rsidTr="00F41D93">
        <w:trPr>
          <w:trHeight w:val="274"/>
        </w:trPr>
        <w:tc>
          <w:tcPr>
            <w:tcW w:w="4531" w:type="dxa"/>
            <w:tcBorders>
              <w:bottom w:val="single" w:sz="4" w:space="0" w:color="000000"/>
              <w:right w:val="single" w:sz="4" w:space="0" w:color="000000"/>
            </w:tcBorders>
            <w:tcMar>
              <w:top w:w="8" w:type="dxa"/>
              <w:left w:w="108" w:type="dxa"/>
              <w:bottom w:w="8" w:type="dxa"/>
              <w:right w:w="108" w:type="dxa"/>
            </w:tcMar>
            <w:hideMark/>
          </w:tcPr>
          <w:p w:rsidR="00A05FB5" w:rsidRPr="001B6B73" w:rsidRDefault="00A85FFB" w:rsidP="0071320B">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Dwynwen</w:t>
            </w:r>
            <w:proofErr w:type="spellEnd"/>
            <w:r w:rsidRPr="001B6B73">
              <w:rPr>
                <w:rFonts w:ascii="Comic Sans MS" w:eastAsia="Comic Sans MS" w:hAnsi="Comic Sans MS" w:cs="Comic Sans MS"/>
                <w:b/>
                <w:bCs/>
                <w:color w:val="000000"/>
              </w:rPr>
              <w:t xml:space="preserve"> - </w:t>
            </w:r>
            <w:r w:rsidR="00D549A9" w:rsidRPr="001B6B73">
              <w:rPr>
                <w:rFonts w:ascii="Comic Sans MS" w:eastAsia="Comic Sans MS" w:hAnsi="Comic Sans MS" w:cs="Comic Sans MS"/>
                <w:b/>
                <w:bCs/>
                <w:color w:val="000000"/>
              </w:rPr>
              <w:t xml:space="preserve">        </w:t>
            </w:r>
            <w:r w:rsidR="002972A3">
              <w:rPr>
                <w:rFonts w:ascii="Comic Sans MS" w:eastAsia="Comic Sans MS" w:hAnsi="Comic Sans MS" w:cs="Comic Sans MS"/>
                <w:b/>
                <w:bCs/>
                <w:color w:val="000000"/>
              </w:rPr>
              <w:t xml:space="preserve"> </w:t>
            </w:r>
            <w:r w:rsidR="00D41581">
              <w:rPr>
                <w:rFonts w:ascii="Comic Sans MS" w:eastAsia="Comic Sans MS" w:hAnsi="Comic Sans MS" w:cs="Comic Sans MS"/>
                <w:b/>
                <w:bCs/>
                <w:color w:val="000000"/>
              </w:rPr>
              <w:t>86.2</w:t>
            </w:r>
            <w:r w:rsidR="00F93624" w:rsidRPr="001B6B73">
              <w:rPr>
                <w:rFonts w:ascii="Comic Sans MS" w:eastAsia="Comic Sans MS" w:hAnsi="Comic Sans MS" w:cs="Comic Sans MS"/>
                <w:b/>
                <w:bCs/>
                <w:color w:val="000000"/>
              </w:rPr>
              <w:t>%</w:t>
            </w:r>
          </w:p>
        </w:tc>
        <w:tc>
          <w:tcPr>
            <w:tcW w:w="4825" w:type="dxa"/>
            <w:tcBorders>
              <w:left w:val="single" w:sz="4" w:space="0" w:color="000000"/>
              <w:bottom w:val="single" w:sz="4" w:space="0" w:color="000000"/>
            </w:tcBorders>
            <w:tcMar>
              <w:top w:w="8" w:type="dxa"/>
              <w:left w:w="108" w:type="dxa"/>
              <w:bottom w:w="8" w:type="dxa"/>
              <w:right w:w="108" w:type="dxa"/>
            </w:tcMar>
            <w:hideMark/>
          </w:tcPr>
          <w:p w:rsidR="004E7AD3" w:rsidRPr="001B6B73" w:rsidRDefault="00A85FFB" w:rsidP="00F85A0F">
            <w:pPr>
              <w:spacing w:line="360" w:lineRule="auto"/>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Roald Dahl </w:t>
            </w:r>
            <w:r w:rsidR="00B97117"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0301BC" w:rsidRPr="001B6B73">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88.2</w:t>
            </w:r>
            <w:r w:rsidR="005C7A9B">
              <w:rPr>
                <w:rFonts w:ascii="Comic Sans MS" w:eastAsia="Comic Sans MS" w:hAnsi="Comic Sans MS" w:cs="Comic Sans MS"/>
                <w:b/>
                <w:bCs/>
                <w:color w:val="000000"/>
              </w:rPr>
              <w:t>%</w:t>
            </w:r>
          </w:p>
        </w:tc>
      </w:tr>
      <w:tr w:rsidR="004E7AD3" w:rsidTr="00F41D93">
        <w:trPr>
          <w:trHeight w:val="147"/>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Dylan Thomas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3F65A1" w:rsidRPr="001B6B73">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83.3</w:t>
            </w:r>
            <w:r w:rsidR="003F65A1"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2047C0"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Dic</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Penderyn</w:t>
            </w:r>
            <w:proofErr w:type="spellEnd"/>
            <w:r w:rsidRPr="001B6B73">
              <w:rPr>
                <w:rFonts w:ascii="Comic Sans MS" w:eastAsia="Comic Sans MS" w:hAnsi="Comic Sans MS" w:cs="Comic Sans MS"/>
                <w:b/>
                <w:bCs/>
                <w:color w:val="000000"/>
              </w:rPr>
              <w:t xml:space="preserve"> </w:t>
            </w:r>
            <w:r w:rsidR="00B72A81" w:rsidRPr="001B6B73">
              <w:rPr>
                <w:rFonts w:ascii="Comic Sans MS" w:eastAsia="Comic Sans MS" w:hAnsi="Comic Sans MS" w:cs="Comic Sans MS"/>
                <w:b/>
                <w:bCs/>
                <w:color w:val="000000"/>
              </w:rPr>
              <w:t>–</w:t>
            </w:r>
            <w:r w:rsidR="009C7F97">
              <w:rPr>
                <w:rFonts w:ascii="Comic Sans MS" w:eastAsia="Comic Sans MS" w:hAnsi="Comic Sans MS" w:cs="Comic Sans MS"/>
                <w:b/>
                <w:bCs/>
                <w:color w:val="000000"/>
              </w:rPr>
              <w:t xml:space="preserve"> </w:t>
            </w:r>
            <w:r w:rsidR="00AD17F7">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87.5</w:t>
            </w:r>
            <w:r w:rsidR="00CD3FD4" w:rsidRPr="001B6B73">
              <w:rPr>
                <w:rFonts w:ascii="Comic Sans MS" w:eastAsia="Comic Sans MS" w:hAnsi="Comic Sans MS" w:cs="Comic Sans MS"/>
                <w:b/>
                <w:bCs/>
                <w:color w:val="000000"/>
              </w:rPr>
              <w:t>%</w:t>
            </w:r>
          </w:p>
        </w:tc>
      </w:tr>
      <w:tr w:rsidR="004E7AD3" w:rsidTr="00F41D93">
        <w:trPr>
          <w:trHeight w:val="113"/>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Guto</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Nyth</w:t>
            </w:r>
            <w:proofErr w:type="spellEnd"/>
            <w:r w:rsidRPr="001B6B73">
              <w:rPr>
                <w:rFonts w:ascii="Comic Sans MS" w:eastAsia="Comic Sans MS" w:hAnsi="Comic Sans MS" w:cs="Comic Sans MS"/>
                <w:b/>
                <w:bCs/>
                <w:color w:val="000000"/>
              </w:rPr>
              <w:t xml:space="preserve"> Bran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90.4</w:t>
            </w:r>
            <w:r w:rsidR="00F87ABA">
              <w:rPr>
                <w:rFonts w:ascii="Comic Sans MS" w:eastAsia="Comic Sans MS" w:hAnsi="Comic Sans MS" w:cs="Comic Sans MS"/>
                <w:b/>
                <w:bCs/>
                <w:color w:val="000000"/>
              </w:rPr>
              <w:t>%</w:t>
            </w:r>
            <w:r w:rsidR="00E95DFC" w:rsidRPr="001B6B73">
              <w:rPr>
                <w:rFonts w:ascii="Comic Sans MS" w:eastAsia="Comic Sans MS" w:hAnsi="Comic Sans MS" w:cs="Comic Sans MS"/>
                <w:b/>
                <w:bCs/>
                <w:color w:val="000000"/>
              </w:rPr>
              <w:t xml:space="preserve">          </w:t>
            </w:r>
            <w:r w:rsidR="006B06C9"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F226BC"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Owain </w:t>
            </w:r>
            <w:r w:rsidR="0014594E" w:rsidRPr="001B6B73">
              <w:rPr>
                <w:rFonts w:ascii="Comic Sans MS" w:eastAsia="Comic Sans MS" w:hAnsi="Comic Sans MS" w:cs="Comic Sans MS"/>
                <w:b/>
                <w:bCs/>
                <w:color w:val="000000"/>
              </w:rPr>
              <w:t xml:space="preserve">Glyndwr </w:t>
            </w:r>
            <w:r w:rsidR="00F14B96">
              <w:rPr>
                <w:rFonts w:ascii="Comic Sans MS" w:eastAsia="Comic Sans MS" w:hAnsi="Comic Sans MS" w:cs="Comic Sans MS"/>
                <w:b/>
                <w:bCs/>
                <w:color w:val="000000"/>
              </w:rPr>
              <w:t>–</w:t>
            </w:r>
            <w:r w:rsidR="0014594E" w:rsidRPr="001B6B73">
              <w:rPr>
                <w:rFonts w:ascii="Comic Sans MS" w:eastAsia="Comic Sans MS" w:hAnsi="Comic Sans MS" w:cs="Comic Sans MS"/>
                <w:b/>
                <w:bCs/>
                <w:color w:val="000000"/>
              </w:rPr>
              <w:t xml:space="preserve"> </w:t>
            </w:r>
            <w:r w:rsidR="00C1084F">
              <w:rPr>
                <w:rFonts w:ascii="Comic Sans MS" w:eastAsia="Comic Sans MS" w:hAnsi="Comic Sans MS" w:cs="Comic Sans MS"/>
                <w:b/>
                <w:bCs/>
                <w:color w:val="000000"/>
              </w:rPr>
              <w:t xml:space="preserve">  </w:t>
            </w:r>
            <w:r w:rsidR="00281ABF">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87.90</w:t>
            </w:r>
            <w:r w:rsidR="0014594E">
              <w:rPr>
                <w:rFonts w:ascii="Comic Sans MS" w:eastAsia="Comic Sans MS" w:hAnsi="Comic Sans MS" w:cs="Comic Sans MS"/>
                <w:b/>
                <w:bCs/>
                <w:color w:val="000000"/>
              </w:rPr>
              <w:t>%</w:t>
            </w:r>
          </w:p>
        </w:tc>
      </w:tr>
      <w:tr w:rsidR="004E7AD3" w:rsidTr="00F41D93">
        <w:trPr>
          <w:trHeight w:val="134"/>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Betsi Cadwaladr </w:t>
            </w:r>
            <w:r w:rsidR="00F85A0F">
              <w:rPr>
                <w:rFonts w:ascii="Comic Sans MS" w:eastAsia="Comic Sans MS" w:hAnsi="Comic Sans MS" w:cs="Comic Sans MS"/>
                <w:b/>
                <w:bCs/>
                <w:color w:val="000000"/>
              </w:rPr>
              <w:t xml:space="preserve">    </w:t>
            </w:r>
            <w:r w:rsidR="001C605D">
              <w:rPr>
                <w:rFonts w:ascii="Comic Sans MS" w:eastAsia="Comic Sans MS" w:hAnsi="Comic Sans MS" w:cs="Comic Sans MS"/>
                <w:b/>
                <w:bCs/>
                <w:color w:val="000000"/>
              </w:rPr>
              <w:t>84.4</w:t>
            </w:r>
            <w:r w:rsidR="0071320B"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tcPr>
          <w:p w:rsidR="004E7AD3" w:rsidRPr="001B6B73" w:rsidRDefault="004E7AD3">
            <w:pPr>
              <w:rPr>
                <w:color w:val="000000"/>
              </w:rPr>
            </w:pPr>
          </w:p>
        </w:tc>
      </w:tr>
      <w:tr w:rsidR="004E7AD3">
        <w:trPr>
          <w:trHeight w:val="106"/>
        </w:trPr>
        <w:tc>
          <w:tcPr>
            <w:tcW w:w="9356" w:type="dxa"/>
            <w:gridSpan w:val="2"/>
            <w:tcBorders>
              <w:top w:val="single" w:sz="4" w:space="0" w:color="000000"/>
            </w:tcBorders>
            <w:tcMar>
              <w:top w:w="8" w:type="dxa"/>
              <w:left w:w="108" w:type="dxa"/>
              <w:bottom w:w="8" w:type="dxa"/>
              <w:right w:w="108" w:type="dxa"/>
            </w:tcMar>
            <w:hideMark/>
          </w:tcPr>
          <w:p w:rsidR="008361B4" w:rsidRPr="001B6B73" w:rsidRDefault="003911C7" w:rsidP="005C4768">
            <w:pPr>
              <w:rPr>
                <w:rFonts w:ascii="Comic Sans MS" w:eastAsia="Comic Sans MS" w:hAnsi="Comic Sans MS" w:cs="Comic Sans MS"/>
                <w:b/>
                <w:bCs/>
                <w:color w:val="000000"/>
              </w:rPr>
            </w:pPr>
            <w:r w:rsidRPr="001B6B73">
              <w:rPr>
                <w:rFonts w:ascii="Comic Sans MS" w:eastAsia="Comic Sans MS" w:hAnsi="Comic Sans MS" w:cs="Comic Sans MS"/>
                <w:b/>
                <w:bCs/>
                <w:color w:val="000000"/>
              </w:rPr>
              <w:t xml:space="preserve">        Winning class</w:t>
            </w:r>
            <w:r w:rsidR="008361B4" w:rsidRPr="001B6B73">
              <w:rPr>
                <w:rFonts w:ascii="Comic Sans MS" w:eastAsia="Comic Sans MS" w:hAnsi="Comic Sans MS" w:cs="Comic Sans MS"/>
                <w:b/>
                <w:bCs/>
                <w:color w:val="000000"/>
              </w:rPr>
              <w:t>es</w:t>
            </w:r>
            <w:r w:rsidR="006B06C9" w:rsidRPr="001B6B73">
              <w:rPr>
                <w:rFonts w:ascii="Comic Sans MS" w:eastAsia="Comic Sans MS" w:hAnsi="Comic Sans MS" w:cs="Comic Sans MS"/>
                <w:b/>
                <w:bCs/>
                <w:color w:val="000000"/>
              </w:rPr>
              <w:t xml:space="preserve"> – </w:t>
            </w:r>
            <w:proofErr w:type="spellStart"/>
            <w:r w:rsidR="00F85A0F">
              <w:rPr>
                <w:rFonts w:ascii="Comic Sans MS" w:eastAsia="Comic Sans MS" w:hAnsi="Comic Sans MS" w:cs="Comic Sans MS"/>
                <w:b/>
                <w:bCs/>
                <w:color w:val="000000"/>
              </w:rPr>
              <w:t>Dosb</w:t>
            </w:r>
            <w:r w:rsidR="003B1452">
              <w:rPr>
                <w:rFonts w:ascii="Comic Sans MS" w:eastAsia="Comic Sans MS" w:hAnsi="Comic Sans MS" w:cs="Comic Sans MS"/>
                <w:b/>
                <w:bCs/>
                <w:color w:val="000000"/>
              </w:rPr>
              <w:t>arth</w:t>
            </w:r>
            <w:proofErr w:type="spellEnd"/>
            <w:r w:rsidR="003B1452">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proofErr w:type="spellStart"/>
            <w:r w:rsidR="00DD4C38">
              <w:rPr>
                <w:rFonts w:ascii="Comic Sans MS" w:eastAsia="Comic Sans MS" w:hAnsi="Comic Sans MS" w:cs="Comic Sans MS"/>
                <w:b/>
                <w:bCs/>
                <w:color w:val="000000"/>
              </w:rPr>
              <w:t>Guto</w:t>
            </w:r>
            <w:proofErr w:type="spellEnd"/>
            <w:r w:rsidR="00DD4C38">
              <w:rPr>
                <w:rFonts w:ascii="Comic Sans MS" w:eastAsia="Comic Sans MS" w:hAnsi="Comic Sans MS" w:cs="Comic Sans MS"/>
                <w:b/>
                <w:bCs/>
                <w:color w:val="000000"/>
              </w:rPr>
              <w:t xml:space="preserve"> </w:t>
            </w:r>
            <w:proofErr w:type="spellStart"/>
            <w:r w:rsidR="00DD4C38">
              <w:rPr>
                <w:rFonts w:ascii="Comic Sans MS" w:eastAsia="Comic Sans MS" w:hAnsi="Comic Sans MS" w:cs="Comic Sans MS"/>
                <w:b/>
                <w:bCs/>
                <w:color w:val="000000"/>
              </w:rPr>
              <w:t>Nyth</w:t>
            </w:r>
            <w:proofErr w:type="spellEnd"/>
            <w:r w:rsidR="00DD4C38">
              <w:rPr>
                <w:rFonts w:ascii="Comic Sans MS" w:eastAsia="Comic Sans MS" w:hAnsi="Comic Sans MS" w:cs="Comic Sans MS"/>
                <w:b/>
                <w:bCs/>
                <w:color w:val="000000"/>
              </w:rPr>
              <w:t xml:space="preserve"> Bran – </w:t>
            </w:r>
            <w:r w:rsidR="001C605D">
              <w:rPr>
                <w:rFonts w:ascii="Comic Sans MS" w:eastAsia="Comic Sans MS" w:hAnsi="Comic Sans MS" w:cs="Comic Sans MS"/>
                <w:b/>
                <w:bCs/>
                <w:color w:val="000000"/>
              </w:rPr>
              <w:t>90.4</w:t>
            </w:r>
            <w:r w:rsidR="00C1084F">
              <w:rPr>
                <w:rFonts w:ascii="Comic Sans MS" w:eastAsia="Comic Sans MS" w:hAnsi="Comic Sans MS" w:cs="Comic Sans MS"/>
                <w:b/>
                <w:bCs/>
                <w:color w:val="000000"/>
              </w:rPr>
              <w:t>%</w:t>
            </w:r>
            <w:r w:rsidR="005C7A9B">
              <w:rPr>
                <w:rFonts w:ascii="Comic Sans MS" w:eastAsia="Comic Sans MS" w:hAnsi="Comic Sans MS" w:cs="Comic Sans MS"/>
                <w:b/>
                <w:bCs/>
                <w:color w:val="000000"/>
              </w:rPr>
              <w:t xml:space="preserve">                        </w:t>
            </w:r>
            <w:r w:rsidR="002956CF" w:rsidRPr="001B6B73">
              <w:rPr>
                <w:rFonts w:ascii="Comic Sans MS" w:eastAsia="Comic Sans MS" w:hAnsi="Comic Sans MS" w:cs="Comic Sans MS"/>
                <w:b/>
                <w:bCs/>
                <w:color w:val="000000"/>
              </w:rPr>
              <w:t xml:space="preserve">   </w:t>
            </w:r>
          </w:p>
          <w:p w:rsidR="004E7AD3" w:rsidRPr="001B6B73" w:rsidRDefault="002956CF" w:rsidP="005C4768">
            <w:pPr>
              <w:rPr>
                <w:color w:val="000000"/>
              </w:rPr>
            </w:pPr>
            <w:r w:rsidRPr="001B6B73">
              <w:rPr>
                <w:rFonts w:ascii="Comic Sans MS" w:eastAsia="Comic Sans MS" w:hAnsi="Comic Sans MS" w:cs="Comic Sans MS"/>
                <w:b/>
                <w:bCs/>
                <w:color w:val="000000"/>
              </w:rPr>
              <w:t xml:space="preserve"> </w:t>
            </w:r>
          </w:p>
        </w:tc>
      </w:tr>
    </w:tbl>
    <w:p w:rsidR="00362ABC" w:rsidRDefault="00362ABC">
      <w:pPr>
        <w:jc w:val="both"/>
        <w:rPr>
          <w:rFonts w:ascii="Comic Sans MS" w:eastAsia="Comic Sans MS" w:hAnsi="Comic Sans MS" w:cs="Comic Sans MS"/>
          <w:b/>
          <w:bCs/>
          <w:sz w:val="22"/>
          <w:szCs w:val="22"/>
          <w:u w:val="single"/>
        </w:rPr>
      </w:pPr>
    </w:p>
    <w:p w:rsidR="004C1431" w:rsidRDefault="004C1431">
      <w:pPr>
        <w:jc w:val="both"/>
        <w:rPr>
          <w:rFonts w:ascii="Comic Sans MS" w:eastAsia="Comic Sans MS" w:hAnsi="Comic Sans MS" w:cs="Comic Sans MS"/>
          <w:b/>
          <w:bCs/>
          <w:sz w:val="22"/>
          <w:szCs w:val="22"/>
          <w:u w:val="single"/>
        </w:rPr>
      </w:pPr>
    </w:p>
    <w:p w:rsidR="004C1431" w:rsidRDefault="004C1431">
      <w:pPr>
        <w:jc w:val="both"/>
        <w:rPr>
          <w:rFonts w:ascii="Comic Sans MS" w:eastAsia="Comic Sans MS" w:hAnsi="Comic Sans MS" w:cs="Comic Sans MS"/>
          <w:b/>
          <w:bCs/>
          <w:sz w:val="22"/>
          <w:szCs w:val="22"/>
          <w:u w:val="single"/>
        </w:rPr>
      </w:pPr>
    </w:p>
    <w:p w:rsidR="00885897" w:rsidRPr="00885897" w:rsidRDefault="00885897" w:rsidP="00885897">
      <w:pPr>
        <w:jc w:val="center"/>
        <w:rPr>
          <w:rFonts w:ascii="Comic Sans MS" w:eastAsia="Comic Sans MS" w:hAnsi="Comic Sans MS" w:cs="Comic Sans MS"/>
          <w:b/>
          <w:bCs/>
          <w:sz w:val="36"/>
          <w:szCs w:val="36"/>
          <w:u w:val="single"/>
        </w:rPr>
      </w:pPr>
      <w:r w:rsidRPr="00885897">
        <w:rPr>
          <w:rFonts w:ascii="Comic Sans MS" w:eastAsia="Comic Sans MS" w:hAnsi="Comic Sans MS" w:cs="Comic Sans MS"/>
          <w:b/>
          <w:bCs/>
          <w:sz w:val="36"/>
          <w:szCs w:val="36"/>
          <w:u w:val="single"/>
        </w:rPr>
        <w:t>NEWSLETTER</w:t>
      </w:r>
    </w:p>
    <w:p w:rsidR="00BC0784" w:rsidRDefault="00BC0784" w:rsidP="00885897">
      <w:pPr>
        <w:rPr>
          <w:rFonts w:ascii="Comic Sans MS" w:eastAsia="Comic Sans MS" w:hAnsi="Comic Sans MS" w:cs="Comic Sans MS"/>
          <w:b/>
          <w:bCs/>
          <w:sz w:val="22"/>
          <w:szCs w:val="22"/>
          <w:u w:val="single"/>
        </w:rPr>
      </w:pPr>
    </w:p>
    <w:p w:rsidR="004C1431" w:rsidRPr="0014594E" w:rsidRDefault="004C1431" w:rsidP="00885897">
      <w:pPr>
        <w:rPr>
          <w:rFonts w:ascii="Comic Sans MS" w:eastAsia="Comic Sans MS" w:hAnsi="Comic Sans MS" w:cs="Comic Sans MS"/>
          <w:b/>
          <w:bCs/>
          <w:sz w:val="22"/>
          <w:szCs w:val="22"/>
          <w:u w:val="single"/>
        </w:rPr>
      </w:pPr>
    </w:p>
    <w:p w:rsidR="00D00B20" w:rsidRPr="00D00B20" w:rsidRDefault="00A85FFB" w:rsidP="00D00B20">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proofErr w:type="spellStart"/>
      <w:r w:rsidR="00A721CD" w:rsidRPr="00D00B20">
        <w:rPr>
          <w:rFonts w:ascii="Comic Sans MS" w:eastAsia="Comic Sans MS" w:hAnsi="Comic Sans MS" w:cs="Comic Sans MS"/>
          <w:b/>
          <w:bCs/>
          <w:u w:val="single"/>
        </w:rPr>
        <w:t>Santes</w:t>
      </w:r>
      <w:proofErr w:type="spellEnd"/>
      <w:r w:rsidR="00A721CD" w:rsidRPr="00D00B20">
        <w:rPr>
          <w:rFonts w:ascii="Comic Sans MS" w:eastAsia="Comic Sans MS" w:hAnsi="Comic Sans MS" w:cs="Comic Sans MS"/>
          <w:b/>
          <w:bCs/>
          <w:u w:val="single"/>
        </w:rPr>
        <w:t xml:space="preserve"> </w:t>
      </w:r>
      <w:proofErr w:type="spellStart"/>
      <w:r w:rsidR="00252A57" w:rsidRPr="00D00B20">
        <w:rPr>
          <w:rFonts w:ascii="Comic Sans MS" w:eastAsia="Comic Sans MS" w:hAnsi="Comic Sans MS" w:cs="Comic Sans MS"/>
          <w:b/>
          <w:bCs/>
          <w:u w:val="single"/>
        </w:rPr>
        <w:t>Dwynwen</w:t>
      </w:r>
      <w:proofErr w:type="spellEnd"/>
      <w:r w:rsidR="003911C7" w:rsidRPr="00D00B20">
        <w:rPr>
          <w:rFonts w:ascii="Comic Sans MS" w:eastAsia="Comic Sans MS" w:hAnsi="Comic Sans MS" w:cs="Comic Sans MS"/>
          <w:b/>
          <w:bCs/>
          <w:u w:val="single"/>
        </w:rPr>
        <w:t xml:space="preserve"> </w:t>
      </w:r>
      <w:r w:rsidR="000853CC" w:rsidRPr="00D00B20">
        <w:rPr>
          <w:rFonts w:ascii="Comic Sans MS" w:eastAsia="Comic Sans MS" w:hAnsi="Comic Sans MS" w:cs="Comic Sans MS"/>
          <w:b/>
          <w:bCs/>
          <w:u w:val="single"/>
        </w:rPr>
        <w:t>–</w:t>
      </w:r>
      <w:r w:rsidR="002911A3" w:rsidRPr="00D00B20">
        <w:rPr>
          <w:rFonts w:ascii="Comic Sans MS" w:eastAsia="Comic Sans MS" w:hAnsi="Comic Sans MS" w:cs="Comic Sans MS"/>
          <w:b/>
          <w:bCs/>
          <w:u w:val="single"/>
        </w:rPr>
        <w:t xml:space="preserve"> </w:t>
      </w:r>
      <w:r w:rsidR="003F65A1" w:rsidRPr="00D00B20">
        <w:rPr>
          <w:rFonts w:ascii="Comic Sans MS" w:eastAsia="Comic Sans MS" w:hAnsi="Comic Sans MS" w:cs="Comic Sans MS"/>
          <w:b/>
          <w:bCs/>
          <w:u w:val="single"/>
        </w:rPr>
        <w:t>Mrs T. Bassett</w:t>
      </w:r>
    </w:p>
    <w:p w:rsidR="00D00B20" w:rsidRPr="004C1431" w:rsidRDefault="00D00B20" w:rsidP="00D00B20">
      <w:pPr>
        <w:jc w:val="both"/>
        <w:rPr>
          <w:rFonts w:ascii="Comic Sans MS" w:eastAsia="Comic Sans MS" w:hAnsi="Comic Sans MS" w:cs="Comic Sans MS"/>
          <w:b/>
          <w:bCs/>
          <w:u w:val="single"/>
        </w:rPr>
      </w:pPr>
      <w:r w:rsidRPr="004C1431">
        <w:rPr>
          <w:rFonts w:ascii="Comic Sans MS" w:hAnsi="Comic Sans MS"/>
          <w:color w:val="26282A"/>
        </w:rPr>
        <w:t>It's been a busy week in the nursery, all children are full time now. Our sound this week for phonics was 'm' please continue to practice with this at home. In literacy children have been asking questions to find out a little more about their friends in class. We videoed </w:t>
      </w:r>
      <w:r w:rsidRPr="004C1431">
        <w:rPr>
          <w:rStyle w:val="contentpasted1"/>
          <w:rFonts w:ascii="Comic Sans MS" w:hAnsi="Comic Sans MS"/>
          <w:color w:val="26282A"/>
          <w:shd w:val="clear" w:color="auto" w:fill="FFFFFF"/>
        </w:rPr>
        <w:t>the children asking questions.  </w:t>
      </w:r>
      <w:r w:rsidRPr="004C1431">
        <w:rPr>
          <w:rFonts w:ascii="Comic Sans MS" w:hAnsi="Comic Sans MS"/>
          <w:color w:val="26282A"/>
        </w:rPr>
        <w:t>In maths we have been reciting numbers and incorporating actions e.g. Stamping feet, clapping hands etc. For our inquiry the children drew self-portraits using mirrors to look at their different features. I'm looking forward to seeing you next week for meet the teacher and don't forget Wednesday at 2.15pm come along with some photos of your child to share with us. Have a lovely weekend all. </w:t>
      </w:r>
    </w:p>
    <w:p w:rsidR="00D00B20" w:rsidRDefault="00D00B20" w:rsidP="001B6B73">
      <w:pPr>
        <w:jc w:val="both"/>
        <w:rPr>
          <w:rFonts w:ascii="Comic Sans MS" w:eastAsia="Comic Sans MS" w:hAnsi="Comic Sans MS" w:cs="Comic Sans MS"/>
          <w:b/>
          <w:bCs/>
          <w:u w:val="single"/>
        </w:rPr>
      </w:pPr>
    </w:p>
    <w:p w:rsidR="002A3D60" w:rsidRDefault="002A3D60" w:rsidP="001B6B73">
      <w:pPr>
        <w:jc w:val="both"/>
        <w:rPr>
          <w:rFonts w:ascii="Comic Sans MS" w:eastAsia="Comic Sans MS" w:hAnsi="Comic Sans MS" w:cs="Comic Sans MS"/>
          <w:b/>
          <w:bCs/>
          <w:u w:val="single"/>
        </w:rPr>
      </w:pPr>
    </w:p>
    <w:p w:rsidR="00E31F59" w:rsidRPr="00D00B20" w:rsidRDefault="00E31F59" w:rsidP="001B6B73">
      <w:pPr>
        <w:jc w:val="both"/>
        <w:rPr>
          <w:rFonts w:ascii="Comic Sans MS" w:eastAsia="Comic Sans MS" w:hAnsi="Comic Sans MS" w:cs="Comic Sans MS"/>
          <w:b/>
          <w:bCs/>
          <w:u w:val="single"/>
        </w:rPr>
      </w:pPr>
    </w:p>
    <w:p w:rsidR="009659DC" w:rsidRPr="00D00B20"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lastRenderedPageBreak/>
        <w:t>Dosbarth</w:t>
      </w:r>
      <w:proofErr w:type="spellEnd"/>
      <w:r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Dylan Thomas</w:t>
      </w:r>
      <w:r w:rsidR="006B591C" w:rsidRPr="00D00B20">
        <w:rPr>
          <w:rFonts w:ascii="Comic Sans MS" w:eastAsia="Comic Sans MS" w:hAnsi="Comic Sans MS" w:cs="Comic Sans MS"/>
          <w:b/>
          <w:bCs/>
          <w:u w:val="single"/>
        </w:rPr>
        <w:t xml:space="preserve"> – </w:t>
      </w:r>
      <w:r w:rsidR="00BA728E" w:rsidRPr="00D00B20">
        <w:rPr>
          <w:rFonts w:ascii="Comic Sans MS" w:eastAsia="Comic Sans MS" w:hAnsi="Comic Sans MS" w:cs="Comic Sans MS"/>
          <w:b/>
          <w:bCs/>
          <w:u w:val="single"/>
        </w:rPr>
        <w:t>Mis</w:t>
      </w:r>
      <w:r w:rsidR="009659DC" w:rsidRPr="00D00B20">
        <w:rPr>
          <w:rFonts w:ascii="Comic Sans MS" w:eastAsia="Comic Sans MS" w:hAnsi="Comic Sans MS" w:cs="Comic Sans MS"/>
          <w:b/>
          <w:bCs/>
          <w:u w:val="single"/>
        </w:rPr>
        <w:t xml:space="preserve">s L. </w:t>
      </w:r>
      <w:proofErr w:type="spellStart"/>
      <w:r w:rsidR="009659DC" w:rsidRPr="00D00B20">
        <w:rPr>
          <w:rFonts w:ascii="Comic Sans MS" w:eastAsia="Comic Sans MS" w:hAnsi="Comic Sans MS" w:cs="Comic Sans MS"/>
          <w:b/>
          <w:bCs/>
          <w:u w:val="single"/>
        </w:rPr>
        <w:t>Mitchinson</w:t>
      </w:r>
      <w:proofErr w:type="spellEnd"/>
    </w:p>
    <w:p w:rsidR="00D00B20" w:rsidRPr="00D00B20" w:rsidRDefault="00D00B20" w:rsidP="00D00B20">
      <w:pPr>
        <w:pStyle w:val="PlainText"/>
        <w:rPr>
          <w:rFonts w:ascii="Comic Sans MS" w:hAnsi="Comic Sans MS"/>
          <w:sz w:val="24"/>
          <w:szCs w:val="24"/>
        </w:rPr>
      </w:pPr>
      <w:r w:rsidRPr="00D00B20">
        <w:rPr>
          <w:rFonts w:ascii="Comic Sans MS" w:hAnsi="Comic Sans MS"/>
          <w:sz w:val="24"/>
          <w:szCs w:val="24"/>
        </w:rPr>
        <w:t xml:space="preserve">We’ve had a fun week in </w:t>
      </w:r>
      <w:proofErr w:type="spellStart"/>
      <w:r w:rsidRPr="00D00B20">
        <w:rPr>
          <w:rFonts w:ascii="Comic Sans MS" w:hAnsi="Comic Sans MS"/>
          <w:sz w:val="24"/>
          <w:szCs w:val="24"/>
        </w:rPr>
        <w:t>Dosbarth</w:t>
      </w:r>
      <w:proofErr w:type="spellEnd"/>
      <w:r w:rsidRPr="00D00B20">
        <w:rPr>
          <w:rFonts w:ascii="Comic Sans MS" w:hAnsi="Comic Sans MS"/>
          <w:sz w:val="24"/>
          <w:szCs w:val="24"/>
        </w:rPr>
        <w:t xml:space="preserve"> Dylan Thomas. We have been working together as a class to create a beautiful large poster of the class rules we’ve agreed on.  We have been working on our </w:t>
      </w:r>
      <w:proofErr w:type="spellStart"/>
      <w:r w:rsidRPr="00D00B20">
        <w:rPr>
          <w:rFonts w:ascii="Comic Sans MS" w:hAnsi="Comic Sans MS"/>
          <w:sz w:val="24"/>
          <w:szCs w:val="24"/>
        </w:rPr>
        <w:t>oracy</w:t>
      </w:r>
      <w:proofErr w:type="spellEnd"/>
      <w:r w:rsidRPr="00D00B20">
        <w:rPr>
          <w:rFonts w:ascii="Comic Sans MS" w:hAnsi="Comic Sans MS"/>
          <w:sz w:val="24"/>
          <w:szCs w:val="24"/>
        </w:rPr>
        <w:t xml:space="preserve"> skills &amp; our listening skills to see how much we can remember when something is said or read to us. Our role play area has been transformed into a cafe and we are learning to take on different roles in the area, such as being the customer, cook, waiter and front of house &amp; exchanging money and good manners. We have also started talking about Autumn and what happens to the leaves during this time &amp; creating lovely crafts for this.</w:t>
      </w:r>
      <w:r w:rsidR="00E31F59">
        <w:rPr>
          <w:rFonts w:ascii="Comic Sans MS" w:hAnsi="Comic Sans MS"/>
          <w:sz w:val="24"/>
          <w:szCs w:val="24"/>
        </w:rPr>
        <w:t xml:space="preserve">  </w:t>
      </w:r>
      <w:r w:rsidRPr="00D00B20">
        <w:rPr>
          <w:rFonts w:ascii="Comic Sans MS" w:hAnsi="Comic Sans MS"/>
          <w:sz w:val="24"/>
          <w:szCs w:val="24"/>
        </w:rPr>
        <w:t>Please remember PE is on a Thursday &amp; £1 fruit money weekly, thank you!</w:t>
      </w:r>
    </w:p>
    <w:p w:rsidR="00D00B20" w:rsidRPr="00D00B20" w:rsidRDefault="00D00B20" w:rsidP="00FA4D0A">
      <w:pPr>
        <w:pStyle w:val="PlainText"/>
        <w:rPr>
          <w:rFonts w:ascii="Comic Sans MS" w:hAnsi="Comic Sans MS"/>
          <w:sz w:val="24"/>
          <w:szCs w:val="24"/>
        </w:rPr>
      </w:pPr>
    </w:p>
    <w:p w:rsidR="00885897" w:rsidRPr="00D00B20"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proofErr w:type="spellStart"/>
      <w:r w:rsidR="007952DB" w:rsidRPr="00D00B20">
        <w:rPr>
          <w:rFonts w:ascii="Comic Sans MS" w:eastAsia="Comic Sans MS" w:hAnsi="Comic Sans MS" w:cs="Comic Sans MS"/>
          <w:b/>
          <w:bCs/>
          <w:u w:val="single"/>
        </w:rPr>
        <w:t>Guto</w:t>
      </w:r>
      <w:proofErr w:type="spellEnd"/>
      <w:r w:rsidR="007952DB" w:rsidRPr="00D00B20">
        <w:rPr>
          <w:rFonts w:ascii="Comic Sans MS" w:eastAsia="Comic Sans MS" w:hAnsi="Comic Sans MS" w:cs="Comic Sans MS"/>
          <w:b/>
          <w:bCs/>
          <w:u w:val="single"/>
        </w:rPr>
        <w:t xml:space="preserve"> </w:t>
      </w:r>
      <w:proofErr w:type="spellStart"/>
      <w:r w:rsidR="007952DB" w:rsidRPr="00D00B20">
        <w:rPr>
          <w:rFonts w:ascii="Comic Sans MS" w:eastAsia="Comic Sans MS" w:hAnsi="Comic Sans MS" w:cs="Comic Sans MS"/>
          <w:b/>
          <w:bCs/>
          <w:u w:val="single"/>
        </w:rPr>
        <w:t>Nyth</w:t>
      </w:r>
      <w:proofErr w:type="spellEnd"/>
      <w:r w:rsidR="007952DB"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Bran</w:t>
      </w:r>
      <w:r w:rsidR="003911C7" w:rsidRPr="00D00B20">
        <w:rPr>
          <w:rFonts w:ascii="Comic Sans MS" w:eastAsia="Comic Sans MS" w:hAnsi="Comic Sans MS" w:cs="Comic Sans MS"/>
          <w:b/>
          <w:bCs/>
          <w:u w:val="single"/>
        </w:rPr>
        <w:t xml:space="preserve"> – </w:t>
      </w:r>
      <w:proofErr w:type="spellStart"/>
      <w:r w:rsidR="000E0EDA" w:rsidRPr="00D00B20">
        <w:rPr>
          <w:rFonts w:ascii="Comic Sans MS" w:eastAsia="Comic Sans MS" w:hAnsi="Comic Sans MS" w:cs="Comic Sans MS"/>
          <w:b/>
          <w:bCs/>
          <w:u w:val="single"/>
        </w:rPr>
        <w:t>Mrs</w:t>
      </w:r>
      <w:proofErr w:type="spellEnd"/>
      <w:r w:rsidR="000E0EDA" w:rsidRPr="00D00B20">
        <w:rPr>
          <w:rFonts w:ascii="Comic Sans MS" w:eastAsia="Comic Sans MS" w:hAnsi="Comic Sans MS" w:cs="Comic Sans MS"/>
          <w:b/>
          <w:bCs/>
          <w:u w:val="single"/>
        </w:rPr>
        <w:t xml:space="preserve"> Morgan/Miss Heath</w:t>
      </w:r>
    </w:p>
    <w:p w:rsidR="00D00B20" w:rsidRPr="00D00B20" w:rsidRDefault="00D00B20" w:rsidP="001B6B73">
      <w:pPr>
        <w:jc w:val="both"/>
        <w:rPr>
          <w:rFonts w:ascii="Comic Sans MS" w:eastAsia="Comic Sans MS" w:hAnsi="Comic Sans MS" w:cs="Comic Sans MS"/>
          <w:bCs/>
        </w:rPr>
      </w:pPr>
      <w:r w:rsidRPr="00D00B20">
        <w:rPr>
          <w:rFonts w:ascii="Comic Sans MS" w:eastAsia="Comic Sans MS" w:hAnsi="Comic Sans MS" w:cs="Comic Sans MS"/>
          <w:bCs/>
        </w:rPr>
        <w:t>This</w:t>
      </w:r>
      <w:r w:rsidR="00E31F59">
        <w:rPr>
          <w:rFonts w:ascii="Comic Sans MS" w:eastAsia="Comic Sans MS" w:hAnsi="Comic Sans MS" w:cs="Comic Sans MS"/>
          <w:bCs/>
        </w:rPr>
        <w:t xml:space="preserve"> week</w:t>
      </w:r>
      <w:r w:rsidRPr="00D00B20">
        <w:rPr>
          <w:rFonts w:ascii="Comic Sans MS" w:eastAsia="Comic Sans MS" w:hAnsi="Comic Sans MS" w:cs="Comic Sans MS"/>
          <w:bCs/>
        </w:rPr>
        <w:t xml:space="preserve"> in literacy, we have written sentences about The Magic Porridge Pot.  We have begun </w:t>
      </w:r>
      <w:r w:rsidR="00E31F59">
        <w:rPr>
          <w:rFonts w:ascii="Comic Sans MS" w:eastAsia="Comic Sans MS" w:hAnsi="Comic Sans MS" w:cs="Comic Sans MS"/>
          <w:bCs/>
        </w:rPr>
        <w:t xml:space="preserve">to read </w:t>
      </w:r>
      <w:r w:rsidRPr="00D00B20">
        <w:rPr>
          <w:rFonts w:ascii="Comic Sans MS" w:eastAsia="Comic Sans MS" w:hAnsi="Comic Sans MS" w:cs="Comic Sans MS"/>
          <w:bCs/>
        </w:rPr>
        <w:t>the story o</w:t>
      </w:r>
      <w:r w:rsidR="00E31F59">
        <w:rPr>
          <w:rFonts w:ascii="Comic Sans MS" w:eastAsia="Comic Sans MS" w:hAnsi="Comic Sans MS" w:cs="Comic Sans MS"/>
          <w:bCs/>
        </w:rPr>
        <w:t xml:space="preserve">f George’s </w:t>
      </w:r>
      <w:proofErr w:type="spellStart"/>
      <w:r w:rsidR="00E31F59">
        <w:rPr>
          <w:rFonts w:ascii="Comic Sans MS" w:eastAsia="Comic Sans MS" w:hAnsi="Comic Sans MS" w:cs="Comic Sans MS"/>
          <w:bCs/>
        </w:rPr>
        <w:t>Marvellous</w:t>
      </w:r>
      <w:proofErr w:type="spellEnd"/>
      <w:r w:rsidR="00E31F59">
        <w:rPr>
          <w:rFonts w:ascii="Comic Sans MS" w:eastAsia="Comic Sans MS" w:hAnsi="Comic Sans MS" w:cs="Comic Sans MS"/>
          <w:bCs/>
        </w:rPr>
        <w:t xml:space="preserve"> Medicine and </w:t>
      </w:r>
      <w:r w:rsidRPr="00D00B20">
        <w:rPr>
          <w:rFonts w:ascii="Comic Sans MS" w:eastAsia="Comic Sans MS" w:hAnsi="Comic Sans MS" w:cs="Comic Sans MS"/>
          <w:bCs/>
        </w:rPr>
        <w:t>we wrote a</w:t>
      </w:r>
      <w:r w:rsidR="00E31F59">
        <w:rPr>
          <w:rFonts w:ascii="Comic Sans MS" w:eastAsia="Comic Sans MS" w:hAnsi="Comic Sans MS" w:cs="Comic Sans MS"/>
          <w:bCs/>
        </w:rPr>
        <w:t xml:space="preserve"> list to describe Grandma.  In </w:t>
      </w:r>
      <w:proofErr w:type="spellStart"/>
      <w:r w:rsidR="00E31F59">
        <w:rPr>
          <w:rFonts w:ascii="Comic Sans MS" w:eastAsia="Comic Sans MS" w:hAnsi="Comic Sans MS" w:cs="Comic Sans MS"/>
          <w:bCs/>
        </w:rPr>
        <w:t>M</w:t>
      </w:r>
      <w:r w:rsidRPr="00D00B20">
        <w:rPr>
          <w:rFonts w:ascii="Comic Sans MS" w:eastAsia="Comic Sans MS" w:hAnsi="Comic Sans MS" w:cs="Comic Sans MS"/>
          <w:bCs/>
        </w:rPr>
        <w:t>aths</w:t>
      </w:r>
      <w:proofErr w:type="spellEnd"/>
      <w:r w:rsidRPr="00D00B20">
        <w:rPr>
          <w:rFonts w:ascii="Comic Sans MS" w:eastAsia="Comic Sans MS" w:hAnsi="Comic Sans MS" w:cs="Comic Sans MS"/>
          <w:bCs/>
        </w:rPr>
        <w:t xml:space="preserve">, we have been estimating, ordering number and looking at 3D shapes.  Could all reading books be returned every Monday please?  Please encourage your child to use reading eggs at home, all children’s logins have been sent home. </w:t>
      </w:r>
    </w:p>
    <w:p w:rsidR="00D00B20" w:rsidRPr="00D00B20" w:rsidRDefault="00D00B20" w:rsidP="00FA4D0A">
      <w:pPr>
        <w:jc w:val="both"/>
        <w:rPr>
          <w:rFonts w:ascii="Comic Sans MS" w:eastAsia="Comic Sans MS" w:hAnsi="Comic Sans MS" w:cs="Comic Sans MS"/>
          <w:bCs/>
        </w:rPr>
      </w:pPr>
    </w:p>
    <w:p w:rsidR="00D00B20" w:rsidRDefault="003D74E1" w:rsidP="00D00B20">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r w:rsidR="00FB16F0" w:rsidRPr="00D00B20">
        <w:rPr>
          <w:rFonts w:ascii="Comic Sans MS" w:eastAsia="Comic Sans MS" w:hAnsi="Comic Sans MS" w:cs="Comic Sans MS"/>
          <w:b/>
          <w:bCs/>
          <w:u w:val="single"/>
        </w:rPr>
        <w:t>B</w:t>
      </w:r>
      <w:r w:rsidR="00F14271" w:rsidRPr="00D00B20">
        <w:rPr>
          <w:rFonts w:ascii="Comic Sans MS" w:eastAsia="Comic Sans MS" w:hAnsi="Comic Sans MS" w:cs="Comic Sans MS"/>
          <w:b/>
          <w:bCs/>
          <w:u w:val="single"/>
        </w:rPr>
        <w:t>etsi Cadwal</w:t>
      </w:r>
      <w:r w:rsidR="00252A57" w:rsidRPr="00D00B20">
        <w:rPr>
          <w:rFonts w:ascii="Comic Sans MS" w:eastAsia="Comic Sans MS" w:hAnsi="Comic Sans MS" w:cs="Comic Sans MS"/>
          <w:b/>
          <w:bCs/>
          <w:u w:val="single"/>
        </w:rPr>
        <w:t xml:space="preserve">adr – </w:t>
      </w:r>
      <w:proofErr w:type="spellStart"/>
      <w:r w:rsidR="00252A57" w:rsidRPr="00D00B20">
        <w:rPr>
          <w:rFonts w:ascii="Comic Sans MS" w:eastAsia="Comic Sans MS" w:hAnsi="Comic Sans MS" w:cs="Comic Sans MS"/>
          <w:b/>
          <w:bCs/>
          <w:u w:val="single"/>
        </w:rPr>
        <w:t>Mr</w:t>
      </w:r>
      <w:proofErr w:type="spellEnd"/>
      <w:r w:rsidR="00252A57" w:rsidRPr="00D00B20">
        <w:rPr>
          <w:rFonts w:ascii="Comic Sans MS" w:eastAsia="Comic Sans MS" w:hAnsi="Comic Sans MS" w:cs="Comic Sans MS"/>
          <w:b/>
          <w:bCs/>
          <w:u w:val="single"/>
        </w:rPr>
        <w:t xml:space="preserve"> Evan</w:t>
      </w:r>
      <w:r w:rsidR="00FA4D0A" w:rsidRPr="00D00B20">
        <w:rPr>
          <w:rFonts w:ascii="Comic Sans MS" w:eastAsia="Comic Sans MS" w:hAnsi="Comic Sans MS" w:cs="Comic Sans MS"/>
          <w:b/>
          <w:bCs/>
          <w:u w:val="single"/>
        </w:rPr>
        <w:t>s</w:t>
      </w:r>
    </w:p>
    <w:p w:rsidR="00D00B20" w:rsidRDefault="00D00B20" w:rsidP="00D00B20">
      <w:pPr>
        <w:jc w:val="both"/>
        <w:rPr>
          <w:rFonts w:ascii="Comic Sans MS" w:hAnsi="Comic Sans MS"/>
          <w:color w:val="000000"/>
        </w:rPr>
      </w:pPr>
      <w:r w:rsidRPr="00D00B20">
        <w:rPr>
          <w:rFonts w:ascii="Comic Sans MS" w:hAnsi="Comic Sans MS"/>
          <w:color w:val="000000"/>
        </w:rPr>
        <w:t xml:space="preserve">This week we have started our new class book ‘George’s </w:t>
      </w:r>
      <w:proofErr w:type="spellStart"/>
      <w:r w:rsidRPr="00D00B20">
        <w:rPr>
          <w:rFonts w:ascii="Comic Sans MS" w:hAnsi="Comic Sans MS"/>
          <w:color w:val="000000"/>
        </w:rPr>
        <w:t>Marvellous</w:t>
      </w:r>
      <w:proofErr w:type="spellEnd"/>
      <w:r w:rsidRPr="00D00B20">
        <w:rPr>
          <w:rFonts w:ascii="Comic Sans MS" w:hAnsi="Comic Sans MS"/>
          <w:color w:val="000000"/>
        </w:rPr>
        <w:t xml:space="preserve"> Medicine’. We have been looking at the main characters and identifying different adjectives to describe them. We have also been looking at number work and counting in 10s to 100. The children also enjoyed getting to mix and make different </w:t>
      </w:r>
      <w:proofErr w:type="spellStart"/>
      <w:r w:rsidRPr="00D00B20">
        <w:rPr>
          <w:rFonts w:ascii="Comic Sans MS" w:hAnsi="Comic Sans MS"/>
          <w:color w:val="000000"/>
        </w:rPr>
        <w:t>colours</w:t>
      </w:r>
      <w:proofErr w:type="spellEnd"/>
      <w:r w:rsidRPr="00D00B20">
        <w:rPr>
          <w:rFonts w:ascii="Comic Sans MS" w:hAnsi="Comic Sans MS"/>
          <w:color w:val="000000"/>
        </w:rPr>
        <w:t xml:space="preserve"> using paints to create their own </w:t>
      </w:r>
      <w:proofErr w:type="spellStart"/>
      <w:r w:rsidRPr="00D00B20">
        <w:rPr>
          <w:rFonts w:ascii="Comic Sans MS" w:hAnsi="Comic Sans MS"/>
          <w:color w:val="000000"/>
        </w:rPr>
        <w:t>colour</w:t>
      </w:r>
      <w:proofErr w:type="spellEnd"/>
      <w:r w:rsidRPr="00D00B20">
        <w:rPr>
          <w:rFonts w:ascii="Comic Sans MS" w:hAnsi="Comic Sans MS"/>
          <w:color w:val="000000"/>
        </w:rPr>
        <w:t xml:space="preserve"> wheels. Thank you to all the children for their excellent work this week. We hope you all have a lovely weekend</w:t>
      </w:r>
    </w:p>
    <w:p w:rsidR="00D00B20" w:rsidRPr="00D00B20" w:rsidRDefault="00D00B20" w:rsidP="00D00B20">
      <w:pPr>
        <w:jc w:val="both"/>
        <w:rPr>
          <w:rFonts w:ascii="Comic Sans MS" w:eastAsia="Comic Sans MS" w:hAnsi="Comic Sans MS" w:cs="Comic Sans MS"/>
          <w:b/>
          <w:bCs/>
          <w:u w:val="single"/>
        </w:rPr>
      </w:pPr>
    </w:p>
    <w:p w:rsidR="004E7AD3"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Roald Dahl -</w:t>
      </w:r>
      <w:r w:rsidR="003911C7" w:rsidRPr="00D00B20">
        <w:rPr>
          <w:rFonts w:ascii="Comic Sans MS" w:eastAsia="Comic Sans MS" w:hAnsi="Comic Sans MS" w:cs="Comic Sans MS"/>
          <w:b/>
          <w:bCs/>
          <w:u w:val="single"/>
        </w:rPr>
        <w:t xml:space="preserve"> </w:t>
      </w:r>
      <w:proofErr w:type="spellStart"/>
      <w:r w:rsidR="003911C7" w:rsidRPr="00D00B20">
        <w:rPr>
          <w:rFonts w:ascii="Comic Sans MS" w:eastAsia="Comic Sans MS" w:hAnsi="Comic Sans MS" w:cs="Comic Sans MS"/>
          <w:b/>
          <w:bCs/>
          <w:u w:val="single"/>
        </w:rPr>
        <w:t>Mr.Williams</w:t>
      </w:r>
      <w:proofErr w:type="spellEnd"/>
    </w:p>
    <w:p w:rsidR="00E35C19" w:rsidRDefault="00E35C19" w:rsidP="00E35C19">
      <w:pPr>
        <w:rPr>
          <w:rFonts w:ascii="Comic Sans MS" w:eastAsia="Comic Sans MS" w:hAnsi="Comic Sans MS" w:cs="Comic Sans MS"/>
          <w:bCs/>
        </w:rPr>
      </w:pPr>
      <w:proofErr w:type="spellStart"/>
      <w:r>
        <w:rPr>
          <w:rFonts w:ascii="Comic Sans MS" w:eastAsia="Comic Sans MS" w:hAnsi="Comic Sans MS" w:cs="Comic Sans MS"/>
          <w:bCs/>
        </w:rPr>
        <w:t>Dosbarth</w:t>
      </w:r>
      <w:proofErr w:type="spellEnd"/>
      <w:r w:rsidR="002A3D60">
        <w:rPr>
          <w:rFonts w:ascii="Comic Sans MS" w:eastAsia="Comic Sans MS" w:hAnsi="Comic Sans MS" w:cs="Comic Sans MS"/>
          <w:bCs/>
        </w:rPr>
        <w:t xml:space="preserve"> Roald Dahl</w:t>
      </w:r>
      <w:r w:rsidR="00E31F59">
        <w:rPr>
          <w:rFonts w:ascii="Comic Sans MS" w:eastAsia="Comic Sans MS" w:hAnsi="Comic Sans MS" w:cs="Comic Sans MS"/>
          <w:bCs/>
        </w:rPr>
        <w:t xml:space="preserve"> have been</w:t>
      </w:r>
      <w:r>
        <w:rPr>
          <w:rFonts w:ascii="Comic Sans MS" w:eastAsia="Comic Sans MS" w:hAnsi="Comic Sans MS" w:cs="Comic Sans MS"/>
          <w:bCs/>
        </w:rPr>
        <w:t xml:space="preserve"> busy bees creating our class rules poster.  </w:t>
      </w:r>
      <w:r w:rsidR="00E31F59">
        <w:rPr>
          <w:rFonts w:ascii="Comic Sans MS" w:eastAsia="Comic Sans MS" w:hAnsi="Comic Sans MS" w:cs="Comic Sans MS"/>
          <w:bCs/>
        </w:rPr>
        <w:t xml:space="preserve">We had a fab time with Cardiff City FC on Monday and have learnt all about ‘Growth Mindset’ and the power of ‘YET’. We enjoyed a visit from Mr. Lewis on Thursday and practiced our Welsh. </w:t>
      </w:r>
      <w:r>
        <w:rPr>
          <w:rFonts w:ascii="Comic Sans MS" w:eastAsia="Comic Sans MS" w:hAnsi="Comic Sans MS" w:cs="Comic Sans MS"/>
          <w:bCs/>
        </w:rPr>
        <w:t>Please remember PE kit on Wednesday and Reading books on designated days.</w:t>
      </w:r>
    </w:p>
    <w:p w:rsidR="00E35C19" w:rsidRPr="002A3D60" w:rsidRDefault="00E35C19" w:rsidP="001B6B73">
      <w:pPr>
        <w:jc w:val="both"/>
        <w:rPr>
          <w:rFonts w:ascii="Comic Sans MS" w:eastAsia="Comic Sans MS" w:hAnsi="Comic Sans MS" w:cs="Comic Sans MS"/>
          <w:bCs/>
        </w:rPr>
      </w:pPr>
      <w:r>
        <w:rPr>
          <w:rFonts w:ascii="Comic Sans MS" w:eastAsia="Comic Sans MS" w:hAnsi="Comic Sans MS" w:cs="Comic Sans MS"/>
          <w:bCs/>
        </w:rPr>
        <w:t>Thank you</w:t>
      </w: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D00B20" w:rsidRPr="00D00B20" w:rsidRDefault="00D00B20" w:rsidP="001B6B73">
      <w:pPr>
        <w:jc w:val="both"/>
        <w:rPr>
          <w:rFonts w:ascii="Comic Sans MS" w:eastAsia="Comic Sans MS" w:hAnsi="Comic Sans MS" w:cs="Comic Sans MS"/>
          <w:b/>
          <w:bCs/>
          <w:u w:val="single"/>
        </w:rPr>
      </w:pPr>
    </w:p>
    <w:p w:rsidR="00084218" w:rsidRPr="00D00B20" w:rsidRDefault="00A85FFB" w:rsidP="00FA4D0A">
      <w:pPr>
        <w:pStyle w:val="PlainText"/>
        <w:rPr>
          <w:rFonts w:ascii="Comic Sans MS" w:eastAsia="Comic Sans MS" w:hAnsi="Comic Sans MS" w:cs="Comic Sans MS"/>
          <w:b/>
          <w:bCs/>
          <w:sz w:val="24"/>
          <w:szCs w:val="24"/>
          <w:u w:val="single"/>
        </w:rPr>
      </w:pPr>
      <w:proofErr w:type="spellStart"/>
      <w:r w:rsidRPr="00D00B20">
        <w:rPr>
          <w:rFonts w:ascii="Comic Sans MS" w:eastAsia="Comic Sans MS" w:hAnsi="Comic Sans MS" w:cs="Comic Sans MS"/>
          <w:b/>
          <w:bCs/>
          <w:sz w:val="24"/>
          <w:szCs w:val="24"/>
          <w:u w:val="single"/>
        </w:rPr>
        <w:t>Dosbarth</w:t>
      </w:r>
      <w:proofErr w:type="spellEnd"/>
      <w:r w:rsidRPr="00D00B20">
        <w:rPr>
          <w:rFonts w:ascii="Comic Sans MS" w:eastAsia="Comic Sans MS" w:hAnsi="Comic Sans MS" w:cs="Comic Sans MS"/>
          <w:b/>
          <w:bCs/>
          <w:sz w:val="24"/>
          <w:szCs w:val="24"/>
          <w:u w:val="single"/>
        </w:rPr>
        <w:t xml:space="preserve"> </w:t>
      </w:r>
      <w:proofErr w:type="spellStart"/>
      <w:r w:rsidR="00252A57" w:rsidRPr="00D00B20">
        <w:rPr>
          <w:rFonts w:ascii="Comic Sans MS" w:eastAsia="Comic Sans MS" w:hAnsi="Comic Sans MS" w:cs="Comic Sans MS"/>
          <w:b/>
          <w:bCs/>
          <w:sz w:val="24"/>
          <w:szCs w:val="24"/>
          <w:u w:val="single"/>
        </w:rPr>
        <w:t>Dic</w:t>
      </w:r>
      <w:proofErr w:type="spellEnd"/>
      <w:r w:rsidR="00252A57" w:rsidRPr="00D00B20">
        <w:rPr>
          <w:rFonts w:ascii="Comic Sans MS" w:eastAsia="Comic Sans MS" w:hAnsi="Comic Sans MS" w:cs="Comic Sans MS"/>
          <w:b/>
          <w:bCs/>
          <w:sz w:val="24"/>
          <w:szCs w:val="24"/>
          <w:u w:val="single"/>
        </w:rPr>
        <w:t xml:space="preserve"> </w:t>
      </w:r>
      <w:proofErr w:type="spellStart"/>
      <w:r w:rsidR="00252A57" w:rsidRPr="00D00B20">
        <w:rPr>
          <w:rFonts w:ascii="Comic Sans MS" w:eastAsia="Comic Sans MS" w:hAnsi="Comic Sans MS" w:cs="Comic Sans MS"/>
          <w:b/>
          <w:bCs/>
          <w:sz w:val="24"/>
          <w:szCs w:val="24"/>
          <w:u w:val="single"/>
        </w:rPr>
        <w:t>Penderyn</w:t>
      </w:r>
      <w:proofErr w:type="spellEnd"/>
      <w:r w:rsidR="00252A57" w:rsidRPr="00D00B20">
        <w:rPr>
          <w:rFonts w:ascii="Comic Sans MS" w:eastAsia="Comic Sans MS" w:hAnsi="Comic Sans MS" w:cs="Comic Sans MS"/>
          <w:b/>
          <w:bCs/>
          <w:sz w:val="24"/>
          <w:szCs w:val="24"/>
          <w:u w:val="single"/>
        </w:rPr>
        <w:t xml:space="preserve"> -</w:t>
      </w:r>
      <w:r w:rsidR="00ED0F9C" w:rsidRPr="00D00B20">
        <w:rPr>
          <w:rFonts w:ascii="Comic Sans MS" w:eastAsia="Comic Sans MS" w:hAnsi="Comic Sans MS" w:cs="Comic Sans MS"/>
          <w:b/>
          <w:bCs/>
          <w:sz w:val="24"/>
          <w:szCs w:val="24"/>
          <w:u w:val="single"/>
        </w:rPr>
        <w:t xml:space="preserve"> Mr Zaplatynski</w:t>
      </w:r>
    </w:p>
    <w:p w:rsidR="004C1431" w:rsidRDefault="00E31F59" w:rsidP="00FA4D0A">
      <w:pPr>
        <w:rPr>
          <w:rFonts w:ascii="Comic Sans MS" w:hAnsi="Comic Sans MS"/>
          <w:color w:val="000000"/>
        </w:rPr>
      </w:pPr>
      <w:r>
        <w:rPr>
          <w:rFonts w:ascii="Comic Sans MS" w:hAnsi="Comic Sans MS"/>
          <w:color w:val="000000"/>
        </w:rPr>
        <w:t>We’ve</w:t>
      </w:r>
      <w:r w:rsidR="00D00B20" w:rsidRPr="00D00B20">
        <w:rPr>
          <w:rFonts w:ascii="Comic Sans MS" w:hAnsi="Comic Sans MS"/>
          <w:color w:val="000000"/>
        </w:rPr>
        <w:t xml:space="preserve"> had a very busy week in </w:t>
      </w:r>
      <w:proofErr w:type="spellStart"/>
      <w:r w:rsidR="00D00B20" w:rsidRPr="00D00B20">
        <w:rPr>
          <w:rFonts w:ascii="Comic Sans MS" w:hAnsi="Comic Sans MS"/>
          <w:color w:val="000000"/>
        </w:rPr>
        <w:t>Dosbarth</w:t>
      </w:r>
      <w:proofErr w:type="spellEnd"/>
      <w:r w:rsidR="00D00B20" w:rsidRPr="00D00B20">
        <w:rPr>
          <w:rFonts w:ascii="Comic Sans MS" w:hAnsi="Comic Sans MS"/>
          <w:color w:val="000000"/>
        </w:rPr>
        <w:t xml:space="preserve"> </w:t>
      </w:r>
      <w:proofErr w:type="spellStart"/>
      <w:r w:rsidR="00D00B20" w:rsidRPr="00D00B20">
        <w:rPr>
          <w:rFonts w:ascii="Comic Sans MS" w:hAnsi="Comic Sans MS"/>
          <w:color w:val="000000"/>
        </w:rPr>
        <w:t>Penderyn</w:t>
      </w:r>
      <w:proofErr w:type="spellEnd"/>
      <w:r w:rsidR="00D00B20" w:rsidRPr="00D00B20">
        <w:rPr>
          <w:rFonts w:ascii="Comic Sans MS" w:hAnsi="Comic Sans MS"/>
          <w:color w:val="000000"/>
        </w:rPr>
        <w:t xml:space="preserve">.  In literacy we have </w:t>
      </w:r>
      <w:r w:rsidRPr="00D00B20">
        <w:rPr>
          <w:rFonts w:ascii="Comic Sans MS" w:hAnsi="Comic Sans MS"/>
          <w:color w:val="000000"/>
        </w:rPr>
        <w:t>focused</w:t>
      </w:r>
      <w:r w:rsidR="00D00B20" w:rsidRPr="00D00B20">
        <w:rPr>
          <w:rFonts w:ascii="Comic Sans MS" w:hAnsi="Comic Sans MS"/>
          <w:color w:val="000000"/>
        </w:rPr>
        <w:t xml:space="preserve"> on the life of Roald Dahl and the key features of a biography.  In numeracy we have looked at the place value of numbers, finishing off the week with numerical riddles.  We really enjoyed our inquiry session this week all about the song, </w:t>
      </w:r>
      <w:r>
        <w:rPr>
          <w:rFonts w:ascii="Comic Sans MS" w:hAnsi="Comic Sans MS"/>
          <w:color w:val="000000"/>
        </w:rPr>
        <w:t>“</w:t>
      </w:r>
      <w:r w:rsidR="00D00B20" w:rsidRPr="00D00B20">
        <w:rPr>
          <w:rFonts w:ascii="Comic Sans MS" w:hAnsi="Comic Sans MS"/>
          <w:color w:val="000000"/>
        </w:rPr>
        <w:t>We are the Champions</w:t>
      </w:r>
      <w:r>
        <w:rPr>
          <w:rFonts w:ascii="Comic Sans MS" w:hAnsi="Comic Sans MS"/>
          <w:color w:val="000000"/>
        </w:rPr>
        <w:t>”</w:t>
      </w:r>
      <w:r w:rsidR="00D00B20" w:rsidRPr="00D00B20">
        <w:rPr>
          <w:rFonts w:ascii="Comic Sans MS" w:hAnsi="Comic Sans MS"/>
          <w:color w:val="000000"/>
        </w:rPr>
        <w:t>, linked to our theme, can the impossible be possible?  We had great fun in our film afternoon on Friday.</w:t>
      </w:r>
    </w:p>
    <w:p w:rsidR="00E35C19" w:rsidRPr="00D00B20" w:rsidRDefault="00E35C19" w:rsidP="00FA4D0A">
      <w:pPr>
        <w:rPr>
          <w:rFonts w:ascii="Comic Sans MS" w:hAnsi="Comic Sans MS"/>
          <w:color w:val="000000"/>
        </w:rPr>
      </w:pPr>
    </w:p>
    <w:p w:rsidR="007D6A4E" w:rsidRPr="00D00B20" w:rsidRDefault="0031473B" w:rsidP="007D6A4E">
      <w:pPr>
        <w:pStyle w:val="NormalWeb"/>
        <w:spacing w:before="0" w:beforeAutospacing="0" w:after="0" w:afterAutospacing="0"/>
        <w:rPr>
          <w:rFonts w:ascii="Comic Sans MS" w:hAnsi="Comic Sans MS"/>
          <w:b/>
          <w:color w:val="000000"/>
          <w:u w:val="single"/>
        </w:rPr>
      </w:pPr>
      <w:proofErr w:type="spellStart"/>
      <w:r w:rsidRPr="00D00B20">
        <w:rPr>
          <w:rFonts w:ascii="Comic Sans MS" w:hAnsi="Comic Sans MS"/>
          <w:b/>
          <w:color w:val="000000"/>
          <w:u w:val="single"/>
        </w:rPr>
        <w:t>D</w:t>
      </w:r>
      <w:r w:rsidR="00DE2486" w:rsidRPr="00D00B20">
        <w:rPr>
          <w:rFonts w:ascii="Comic Sans MS" w:hAnsi="Comic Sans MS"/>
          <w:b/>
          <w:color w:val="000000"/>
          <w:u w:val="single"/>
        </w:rPr>
        <w:t>o</w:t>
      </w:r>
      <w:r w:rsidR="001D08A9" w:rsidRPr="00D00B20">
        <w:rPr>
          <w:rFonts w:ascii="Comic Sans MS" w:hAnsi="Comic Sans MS"/>
          <w:b/>
          <w:color w:val="000000"/>
          <w:u w:val="single"/>
        </w:rPr>
        <w:t>sb</w:t>
      </w:r>
      <w:r w:rsidR="00DE2486" w:rsidRPr="00D00B20">
        <w:rPr>
          <w:rFonts w:ascii="Comic Sans MS" w:hAnsi="Comic Sans MS"/>
          <w:b/>
          <w:color w:val="000000"/>
          <w:u w:val="single"/>
        </w:rPr>
        <w:t>ar</w:t>
      </w:r>
      <w:r w:rsidR="001D08A9" w:rsidRPr="00D00B20">
        <w:rPr>
          <w:rFonts w:ascii="Comic Sans MS" w:hAnsi="Comic Sans MS"/>
          <w:b/>
          <w:color w:val="000000"/>
          <w:u w:val="single"/>
        </w:rPr>
        <w:t>th</w:t>
      </w:r>
      <w:proofErr w:type="spellEnd"/>
      <w:r w:rsidR="001D08A9" w:rsidRPr="00D00B20">
        <w:rPr>
          <w:rFonts w:ascii="Comic Sans MS" w:hAnsi="Comic Sans MS"/>
          <w:b/>
          <w:color w:val="000000"/>
          <w:u w:val="single"/>
        </w:rPr>
        <w:t xml:space="preserve"> Owain </w:t>
      </w:r>
      <w:r w:rsidR="002A36FC" w:rsidRPr="00D00B20">
        <w:rPr>
          <w:rFonts w:ascii="Comic Sans MS" w:hAnsi="Comic Sans MS"/>
          <w:b/>
          <w:color w:val="000000"/>
          <w:u w:val="single"/>
        </w:rPr>
        <w:t>G</w:t>
      </w:r>
      <w:r w:rsidR="001D08A9" w:rsidRPr="00D00B20">
        <w:rPr>
          <w:rFonts w:ascii="Comic Sans MS" w:hAnsi="Comic Sans MS"/>
          <w:b/>
          <w:color w:val="000000"/>
          <w:u w:val="single"/>
        </w:rPr>
        <w:t>lyndwr</w:t>
      </w:r>
      <w:r w:rsidR="00DE2486" w:rsidRPr="00D00B20">
        <w:rPr>
          <w:rFonts w:ascii="Comic Sans MS" w:hAnsi="Comic Sans MS"/>
          <w:b/>
          <w:color w:val="000000"/>
          <w:u w:val="single"/>
        </w:rPr>
        <w:t xml:space="preserve"> – </w:t>
      </w:r>
      <w:r w:rsidR="00C02260" w:rsidRPr="00D00B20">
        <w:rPr>
          <w:rFonts w:ascii="Comic Sans MS" w:hAnsi="Comic Sans MS"/>
          <w:b/>
          <w:color w:val="000000"/>
          <w:u w:val="single"/>
        </w:rPr>
        <w:t>Mr Gwillim</w:t>
      </w:r>
    </w:p>
    <w:p w:rsidR="00D00B20" w:rsidRPr="00D00B20" w:rsidRDefault="00D00B20" w:rsidP="00D00B20">
      <w:pPr>
        <w:spacing w:after="160"/>
        <w:rPr>
          <w:rFonts w:ascii="Comic Sans MS" w:hAnsi="Comic Sans MS"/>
          <w:color w:val="000000"/>
        </w:rPr>
      </w:pPr>
      <w:r w:rsidRPr="00D00B20">
        <w:rPr>
          <w:rFonts w:ascii="Comic Sans MS" w:hAnsi="Comic Sans MS"/>
          <w:color w:val="000000"/>
        </w:rPr>
        <w:t xml:space="preserve">This week in </w:t>
      </w:r>
      <w:proofErr w:type="spellStart"/>
      <w:r w:rsidRPr="00D00B20">
        <w:rPr>
          <w:rFonts w:ascii="Comic Sans MS" w:hAnsi="Comic Sans MS"/>
          <w:color w:val="000000"/>
        </w:rPr>
        <w:t>Dosbarth</w:t>
      </w:r>
      <w:proofErr w:type="spellEnd"/>
      <w:r w:rsidRPr="00D00B20">
        <w:rPr>
          <w:rFonts w:ascii="Comic Sans MS" w:hAnsi="Comic Sans MS"/>
          <w:color w:val="000000"/>
        </w:rPr>
        <w:t xml:space="preserve"> Glyndwr, we have announced the results of our recent elections. Congratulations to Chester and Evie, our newly appointed members of the School council as well as Holly and Poppy on retaining their positions on </w:t>
      </w:r>
      <w:proofErr w:type="spellStart"/>
      <w:r w:rsidRPr="00D00B20">
        <w:rPr>
          <w:rFonts w:ascii="Comic Sans MS" w:hAnsi="Comic Sans MS"/>
          <w:color w:val="000000"/>
        </w:rPr>
        <w:t>Criw</w:t>
      </w:r>
      <w:proofErr w:type="spellEnd"/>
      <w:r w:rsidRPr="00D00B20">
        <w:rPr>
          <w:rFonts w:ascii="Comic Sans MS" w:hAnsi="Comic Sans MS"/>
          <w:color w:val="000000"/>
        </w:rPr>
        <w:t xml:space="preserve"> </w:t>
      </w:r>
      <w:proofErr w:type="spellStart"/>
      <w:r w:rsidRPr="00D00B20">
        <w:rPr>
          <w:rFonts w:ascii="Comic Sans MS" w:hAnsi="Comic Sans MS"/>
          <w:color w:val="000000"/>
        </w:rPr>
        <w:t>Cymraeg</w:t>
      </w:r>
      <w:proofErr w:type="spellEnd"/>
      <w:r w:rsidRPr="00D00B20">
        <w:rPr>
          <w:rFonts w:ascii="Comic Sans MS" w:hAnsi="Comic Sans MS"/>
          <w:color w:val="000000"/>
        </w:rPr>
        <w:t>!!! This week we have designed our class poster and decided upon our motto for the year ahead ‘</w:t>
      </w:r>
      <w:r w:rsidRPr="00E31F59">
        <w:rPr>
          <w:rFonts w:ascii="Comic Sans MS" w:hAnsi="Comic Sans MS"/>
          <w:b/>
          <w:color w:val="000000"/>
        </w:rPr>
        <w:t>In our class, we take a chance, make mistakes and learn from our errors!’</w:t>
      </w:r>
      <w:r w:rsidRPr="00D00B20">
        <w:rPr>
          <w:rFonts w:ascii="Comic Sans MS" w:hAnsi="Comic Sans MS"/>
          <w:color w:val="000000"/>
        </w:rPr>
        <w:t xml:space="preserve"> In Literacy, we have been developing our listening and speaking skills whilst delivering presentations to the class. In mathematics, we have started to focus on place value including decimals. This week we have thought about our inquiry question of ‘What makes a great composer?’ and discussed what we want to find out on our learning journey this term. </w:t>
      </w:r>
    </w:p>
    <w:p w:rsidR="003A1CE7" w:rsidRPr="00D00B20" w:rsidRDefault="003A1CE7" w:rsidP="00FA4D0A">
      <w:pPr>
        <w:pStyle w:val="xmsonormal0"/>
        <w:shd w:val="clear" w:color="auto" w:fill="FFFFFF"/>
        <w:rPr>
          <w:rFonts w:ascii="Comic Sans MS" w:hAnsi="Comic Sans MS" w:cs="Times New Roman"/>
          <w:color w:val="000000"/>
          <w:sz w:val="24"/>
          <w:szCs w:val="24"/>
        </w:rPr>
      </w:pPr>
    </w:p>
    <w:p w:rsidR="00D00B20" w:rsidRPr="00DD4C38" w:rsidRDefault="00D00B20" w:rsidP="00FA4D0A">
      <w:pPr>
        <w:pStyle w:val="xmsonormal0"/>
        <w:shd w:val="clear" w:color="auto" w:fill="FFFFFF"/>
        <w:rPr>
          <w:rFonts w:ascii="Comic Sans MS" w:hAnsi="Comic Sans MS" w:cs="Times New Roman"/>
          <w:color w:val="000000"/>
          <w:sz w:val="24"/>
          <w:szCs w:val="24"/>
        </w:rPr>
      </w:pPr>
    </w:p>
    <w:p w:rsidR="00953EA5" w:rsidRPr="00E35C19" w:rsidRDefault="00F85A0F" w:rsidP="00F41D93">
      <w:pPr>
        <w:shd w:val="clear" w:color="auto" w:fill="FFFFFF"/>
        <w:jc w:val="center"/>
        <w:textAlignment w:val="baseline"/>
        <w:rPr>
          <w:rFonts w:ascii="Comic Sans MS" w:eastAsia="Comic Sans MS" w:hAnsi="Comic Sans MS" w:cs="Comic Sans MS"/>
          <w:b/>
          <w:bCs/>
          <w:sz w:val="28"/>
          <w:szCs w:val="28"/>
          <w:u w:val="single"/>
        </w:rPr>
      </w:pPr>
      <w:r w:rsidRPr="00E35C19">
        <w:rPr>
          <w:rFonts w:ascii="Comic Sans MS" w:eastAsia="Comic Sans MS" w:hAnsi="Comic Sans MS" w:cs="Comic Sans MS"/>
          <w:b/>
          <w:bCs/>
          <w:sz w:val="28"/>
          <w:szCs w:val="28"/>
          <w:u w:val="single"/>
        </w:rPr>
        <w:t>Dates for the Diar</w:t>
      </w:r>
      <w:r w:rsidR="00C13309" w:rsidRPr="00E35C19">
        <w:rPr>
          <w:rFonts w:ascii="Comic Sans MS" w:eastAsia="Comic Sans MS" w:hAnsi="Comic Sans MS" w:cs="Comic Sans MS"/>
          <w:b/>
          <w:bCs/>
          <w:sz w:val="28"/>
          <w:szCs w:val="28"/>
          <w:u w:val="single"/>
        </w:rPr>
        <w:t>y</w:t>
      </w:r>
    </w:p>
    <w:p w:rsidR="003A1CE7" w:rsidRPr="00DD4C38" w:rsidRDefault="003A1CE7" w:rsidP="00D00B20">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Pr="00E31F59"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Meet the Teacher- Monday &amp; Tuesday 25</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/26</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September</w:t>
      </w:r>
    </w:p>
    <w:p w:rsidR="003A1CE7" w:rsidRPr="00E31F59"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Macmillan Coffee Morning – Friday 29</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September</w:t>
      </w:r>
    </w:p>
    <w:p w:rsidR="003A1CE7" w:rsidRPr="00E31F59"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Citizens Advice (10am -12pm) – Wednesday 4</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October</w:t>
      </w:r>
    </w:p>
    <w:p w:rsidR="003E630A" w:rsidRPr="00E31F59" w:rsidRDefault="003E630A" w:rsidP="003A1CE7">
      <w:pPr>
        <w:pStyle w:val="xxmsonormal"/>
        <w:shd w:val="clear" w:color="auto" w:fill="FFFFFF"/>
        <w:spacing w:before="0" w:beforeAutospacing="0" w:after="0" w:afterAutospacing="0"/>
        <w:jc w:val="center"/>
        <w:textAlignment w:val="baseline"/>
        <w:rPr>
          <w:rFonts w:ascii="Comic Sans MS" w:hAnsi="Comic Sans MS" w:cs="Calibri"/>
          <w:b/>
          <w:color w:val="000000"/>
          <w:sz w:val="28"/>
          <w:szCs w:val="28"/>
        </w:rPr>
      </w:pPr>
      <w:r w:rsidRPr="00E31F59">
        <w:rPr>
          <w:rFonts w:ascii="Comic Sans MS" w:hAnsi="Comic Sans MS" w:cs="Calibri"/>
          <w:b/>
          <w:color w:val="000000"/>
          <w:sz w:val="28"/>
          <w:szCs w:val="28"/>
        </w:rPr>
        <w:t>Staff Inset Day- Friday 13</w:t>
      </w:r>
      <w:r w:rsidRPr="00E31F59">
        <w:rPr>
          <w:rFonts w:ascii="Comic Sans MS" w:hAnsi="Comic Sans MS" w:cs="Calibri"/>
          <w:b/>
          <w:color w:val="000000"/>
          <w:sz w:val="28"/>
          <w:szCs w:val="28"/>
          <w:vertAlign w:val="superscript"/>
        </w:rPr>
        <w:t>th</w:t>
      </w:r>
      <w:r w:rsidRPr="00E31F59">
        <w:rPr>
          <w:rFonts w:ascii="Comic Sans MS" w:hAnsi="Comic Sans MS" w:cs="Calibri"/>
          <w:b/>
          <w:color w:val="000000"/>
          <w:sz w:val="28"/>
          <w:szCs w:val="28"/>
        </w:rPr>
        <w:t xml:space="preserve"> October</w:t>
      </w:r>
    </w:p>
    <w:p w:rsidR="00E31F59" w:rsidRPr="00E31F59" w:rsidRDefault="00E31F59"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Pupil Individuals photos</w:t>
      </w:r>
      <w:r w:rsidR="005E521D">
        <w:rPr>
          <w:rFonts w:ascii="Comic Sans MS" w:hAnsi="Comic Sans MS" w:cs="Calibri"/>
          <w:color w:val="000000"/>
          <w:sz w:val="28"/>
          <w:szCs w:val="28"/>
        </w:rPr>
        <w:t xml:space="preserve"> (</w:t>
      </w:r>
      <w:r w:rsidRPr="00E31F59">
        <w:rPr>
          <w:rFonts w:ascii="Comic Sans MS" w:hAnsi="Comic Sans MS" w:cs="Calibri"/>
          <w:color w:val="000000"/>
          <w:sz w:val="28"/>
          <w:szCs w:val="28"/>
        </w:rPr>
        <w:t>Whole School)- Thursday 19</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October </w:t>
      </w:r>
    </w:p>
    <w:p w:rsidR="003E630A" w:rsidRPr="00E31F59"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Halloween Discos – Thursday 26</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October</w:t>
      </w:r>
    </w:p>
    <w:p w:rsidR="003E630A" w:rsidRPr="00E31F59"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proofErr w:type="gramStart"/>
      <w:r w:rsidRPr="00E31F59">
        <w:rPr>
          <w:rFonts w:ascii="Comic Sans MS" w:hAnsi="Comic Sans MS" w:cs="Calibri"/>
          <w:color w:val="000000"/>
          <w:sz w:val="28"/>
          <w:szCs w:val="28"/>
        </w:rPr>
        <w:t>( Lower</w:t>
      </w:r>
      <w:proofErr w:type="gramEnd"/>
      <w:r w:rsidRPr="00E31F59">
        <w:rPr>
          <w:rFonts w:ascii="Comic Sans MS" w:hAnsi="Comic Sans MS" w:cs="Calibri"/>
          <w:color w:val="000000"/>
          <w:sz w:val="28"/>
          <w:szCs w:val="28"/>
        </w:rPr>
        <w:t xml:space="preserve"> school 3pm-4pm, Upper School 4.15pm-5.30pm)</w:t>
      </w:r>
    </w:p>
    <w:p w:rsidR="003A1CE7" w:rsidRPr="00E31F59"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Break up for Half Term Holidays- Friday 27</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October</w:t>
      </w:r>
    </w:p>
    <w:p w:rsidR="003A1CE7" w:rsidRPr="00E31F59"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E31F59">
        <w:rPr>
          <w:rFonts w:ascii="Comic Sans MS" w:hAnsi="Comic Sans MS" w:cs="Calibri"/>
          <w:color w:val="000000"/>
          <w:sz w:val="28"/>
          <w:szCs w:val="28"/>
        </w:rPr>
        <w:t>Back to school Monday 6</w:t>
      </w:r>
      <w:r w:rsidRPr="00E31F59">
        <w:rPr>
          <w:rFonts w:ascii="Comic Sans MS" w:hAnsi="Comic Sans MS" w:cs="Calibri"/>
          <w:color w:val="000000"/>
          <w:sz w:val="28"/>
          <w:szCs w:val="28"/>
          <w:vertAlign w:val="superscript"/>
        </w:rPr>
        <w:t>th</w:t>
      </w:r>
      <w:r w:rsidRPr="00E31F59">
        <w:rPr>
          <w:rFonts w:ascii="Comic Sans MS" w:hAnsi="Comic Sans MS" w:cs="Calibri"/>
          <w:color w:val="000000"/>
          <w:sz w:val="28"/>
          <w:szCs w:val="28"/>
        </w:rPr>
        <w:t xml:space="preserve"> November</w:t>
      </w:r>
    </w:p>
    <w:p w:rsidR="003A1CE7" w:rsidRPr="00DD4C38" w:rsidRDefault="003A1CE7" w:rsidP="005D3B90">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Pr="00FA4D0A" w:rsidRDefault="003D74E1"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FA4D0A">
        <w:rPr>
          <w:rFonts w:ascii="Comic Sans MS" w:hAnsi="Comic Sans MS" w:cs="Calibri"/>
          <w:color w:val="000000"/>
          <w:sz w:val="28"/>
          <w:szCs w:val="28"/>
        </w:rPr>
        <w:t xml:space="preserve"> </w:t>
      </w:r>
    </w:p>
    <w:sectPr w:rsidR="003A1CE7" w:rsidRPr="00FA4D0A" w:rsidSect="00ED0F9C">
      <w:pgSz w:w="11906" w:h="16838"/>
      <w:pgMar w:top="1440" w:right="1440" w:bottom="1440" w:left="1440" w:header="708" w:footer="708" w:gutter="0"/>
      <w:pgBorders w:offsetFrom="page">
        <w:top w:val="doubleWave" w:sz="6" w:space="24" w:color="31849B" w:themeColor="accent5" w:themeShade="BF"/>
        <w:left w:val="doubleWave" w:sz="6" w:space="24" w:color="31849B" w:themeColor="accent5" w:themeShade="BF"/>
        <w:bottom w:val="doubleWave" w:sz="6" w:space="24" w:color="31849B" w:themeColor="accent5" w:themeShade="BF"/>
        <w:right w:val="doubleWave" w:sz="6" w:space="24" w:color="31849B" w:themeColor="accent5" w:themeShade="B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A16"/>
    <w:multiLevelType w:val="hybridMultilevel"/>
    <w:tmpl w:val="C7B851B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E8053C"/>
    <w:multiLevelType w:val="hybridMultilevel"/>
    <w:tmpl w:val="E11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40026"/>
    <w:multiLevelType w:val="hybridMultilevel"/>
    <w:tmpl w:val="CF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D3"/>
    <w:rsid w:val="000071CC"/>
    <w:rsid w:val="00012EC9"/>
    <w:rsid w:val="00015C66"/>
    <w:rsid w:val="00017FFA"/>
    <w:rsid w:val="000301BC"/>
    <w:rsid w:val="000439B9"/>
    <w:rsid w:val="000507FE"/>
    <w:rsid w:val="000511BC"/>
    <w:rsid w:val="000552B1"/>
    <w:rsid w:val="00055C4B"/>
    <w:rsid w:val="00084218"/>
    <w:rsid w:val="000853CC"/>
    <w:rsid w:val="000953D8"/>
    <w:rsid w:val="000977B1"/>
    <w:rsid w:val="000A46B4"/>
    <w:rsid w:val="000B6232"/>
    <w:rsid w:val="000B7DAC"/>
    <w:rsid w:val="000C0470"/>
    <w:rsid w:val="000E0EDA"/>
    <w:rsid w:val="000E6FCB"/>
    <w:rsid w:val="000E707C"/>
    <w:rsid w:val="00100691"/>
    <w:rsid w:val="00110BFA"/>
    <w:rsid w:val="0012169A"/>
    <w:rsid w:val="00125248"/>
    <w:rsid w:val="001253B5"/>
    <w:rsid w:val="00125FAC"/>
    <w:rsid w:val="0014594E"/>
    <w:rsid w:val="00186944"/>
    <w:rsid w:val="001A1E98"/>
    <w:rsid w:val="001B6408"/>
    <w:rsid w:val="001B6B73"/>
    <w:rsid w:val="001B7E17"/>
    <w:rsid w:val="001C309D"/>
    <w:rsid w:val="001C605D"/>
    <w:rsid w:val="001C6BD4"/>
    <w:rsid w:val="001C7B4D"/>
    <w:rsid w:val="001D00CB"/>
    <w:rsid w:val="001D08A9"/>
    <w:rsid w:val="001D0CB1"/>
    <w:rsid w:val="001D4BA5"/>
    <w:rsid w:val="001D6092"/>
    <w:rsid w:val="001E0319"/>
    <w:rsid w:val="001E728A"/>
    <w:rsid w:val="001F1008"/>
    <w:rsid w:val="001F2645"/>
    <w:rsid w:val="001F52EA"/>
    <w:rsid w:val="001F5405"/>
    <w:rsid w:val="001F5E2E"/>
    <w:rsid w:val="002007BF"/>
    <w:rsid w:val="002035F0"/>
    <w:rsid w:val="002047C0"/>
    <w:rsid w:val="00215E22"/>
    <w:rsid w:val="00225A00"/>
    <w:rsid w:val="00235628"/>
    <w:rsid w:val="0025097B"/>
    <w:rsid w:val="00251C56"/>
    <w:rsid w:val="00252A57"/>
    <w:rsid w:val="00265194"/>
    <w:rsid w:val="00267F2B"/>
    <w:rsid w:val="00281371"/>
    <w:rsid w:val="00281ABF"/>
    <w:rsid w:val="0028285D"/>
    <w:rsid w:val="00282C8A"/>
    <w:rsid w:val="002911A3"/>
    <w:rsid w:val="0029164E"/>
    <w:rsid w:val="00294CF9"/>
    <w:rsid w:val="002956CF"/>
    <w:rsid w:val="002972A3"/>
    <w:rsid w:val="002A36FC"/>
    <w:rsid w:val="002A3D60"/>
    <w:rsid w:val="002A57C7"/>
    <w:rsid w:val="002B068F"/>
    <w:rsid w:val="002B7FD9"/>
    <w:rsid w:val="002C7F2E"/>
    <w:rsid w:val="002D3587"/>
    <w:rsid w:val="002D67D9"/>
    <w:rsid w:val="002F164C"/>
    <w:rsid w:val="003029E2"/>
    <w:rsid w:val="00311516"/>
    <w:rsid w:val="00311B7A"/>
    <w:rsid w:val="00311E2A"/>
    <w:rsid w:val="0031473B"/>
    <w:rsid w:val="0032037F"/>
    <w:rsid w:val="0034691A"/>
    <w:rsid w:val="00346C41"/>
    <w:rsid w:val="00356654"/>
    <w:rsid w:val="00362ABC"/>
    <w:rsid w:val="00373A58"/>
    <w:rsid w:val="00373FA8"/>
    <w:rsid w:val="00376D05"/>
    <w:rsid w:val="003831F3"/>
    <w:rsid w:val="00384799"/>
    <w:rsid w:val="003866B6"/>
    <w:rsid w:val="003911C7"/>
    <w:rsid w:val="00393A46"/>
    <w:rsid w:val="00395568"/>
    <w:rsid w:val="00396948"/>
    <w:rsid w:val="0039702E"/>
    <w:rsid w:val="003A1CE7"/>
    <w:rsid w:val="003A4527"/>
    <w:rsid w:val="003A51E5"/>
    <w:rsid w:val="003B13FB"/>
    <w:rsid w:val="003B1452"/>
    <w:rsid w:val="003B3CBD"/>
    <w:rsid w:val="003C2B12"/>
    <w:rsid w:val="003C425E"/>
    <w:rsid w:val="003C499E"/>
    <w:rsid w:val="003C5425"/>
    <w:rsid w:val="003D16E5"/>
    <w:rsid w:val="003D74E1"/>
    <w:rsid w:val="003D7A89"/>
    <w:rsid w:val="003E630A"/>
    <w:rsid w:val="003E7400"/>
    <w:rsid w:val="003F0A0B"/>
    <w:rsid w:val="003F0DDB"/>
    <w:rsid w:val="003F2960"/>
    <w:rsid w:val="003F36B8"/>
    <w:rsid w:val="003F65A1"/>
    <w:rsid w:val="004056FE"/>
    <w:rsid w:val="00413A24"/>
    <w:rsid w:val="00420841"/>
    <w:rsid w:val="00442529"/>
    <w:rsid w:val="0045350E"/>
    <w:rsid w:val="004572F7"/>
    <w:rsid w:val="004627AE"/>
    <w:rsid w:val="00467253"/>
    <w:rsid w:val="00473384"/>
    <w:rsid w:val="00474359"/>
    <w:rsid w:val="00480CE0"/>
    <w:rsid w:val="00481BBE"/>
    <w:rsid w:val="0049721E"/>
    <w:rsid w:val="004A29FB"/>
    <w:rsid w:val="004A6B1E"/>
    <w:rsid w:val="004A76E3"/>
    <w:rsid w:val="004B0598"/>
    <w:rsid w:val="004B2FDA"/>
    <w:rsid w:val="004C1431"/>
    <w:rsid w:val="004D4752"/>
    <w:rsid w:val="004D495E"/>
    <w:rsid w:val="004E226E"/>
    <w:rsid w:val="004E6E89"/>
    <w:rsid w:val="004E7AD3"/>
    <w:rsid w:val="005034E6"/>
    <w:rsid w:val="0051015B"/>
    <w:rsid w:val="00527A94"/>
    <w:rsid w:val="00556DD4"/>
    <w:rsid w:val="00570F02"/>
    <w:rsid w:val="0057186B"/>
    <w:rsid w:val="005739C7"/>
    <w:rsid w:val="005848EC"/>
    <w:rsid w:val="0058501E"/>
    <w:rsid w:val="005A016C"/>
    <w:rsid w:val="005A7A09"/>
    <w:rsid w:val="005B1595"/>
    <w:rsid w:val="005B7ED0"/>
    <w:rsid w:val="005C00F5"/>
    <w:rsid w:val="005C4768"/>
    <w:rsid w:val="005C7A9B"/>
    <w:rsid w:val="005D162B"/>
    <w:rsid w:val="005D3B90"/>
    <w:rsid w:val="005D64FB"/>
    <w:rsid w:val="005E2808"/>
    <w:rsid w:val="005E521D"/>
    <w:rsid w:val="005F4AF5"/>
    <w:rsid w:val="005F6E2B"/>
    <w:rsid w:val="00606373"/>
    <w:rsid w:val="00611156"/>
    <w:rsid w:val="00613C4F"/>
    <w:rsid w:val="00623388"/>
    <w:rsid w:val="00635399"/>
    <w:rsid w:val="00635875"/>
    <w:rsid w:val="00645691"/>
    <w:rsid w:val="00677231"/>
    <w:rsid w:val="00684D6E"/>
    <w:rsid w:val="00686549"/>
    <w:rsid w:val="006A7793"/>
    <w:rsid w:val="006B06C9"/>
    <w:rsid w:val="006B0CAB"/>
    <w:rsid w:val="006B591C"/>
    <w:rsid w:val="006D1DE0"/>
    <w:rsid w:val="006D7002"/>
    <w:rsid w:val="006E2B68"/>
    <w:rsid w:val="006E2B94"/>
    <w:rsid w:val="006E3397"/>
    <w:rsid w:val="006F7A63"/>
    <w:rsid w:val="007066F2"/>
    <w:rsid w:val="00706B64"/>
    <w:rsid w:val="007126EA"/>
    <w:rsid w:val="007128F8"/>
    <w:rsid w:val="0071320B"/>
    <w:rsid w:val="0071554C"/>
    <w:rsid w:val="00735359"/>
    <w:rsid w:val="00741E51"/>
    <w:rsid w:val="00742B00"/>
    <w:rsid w:val="0074371E"/>
    <w:rsid w:val="00746A14"/>
    <w:rsid w:val="007502A3"/>
    <w:rsid w:val="007505ED"/>
    <w:rsid w:val="00751AE2"/>
    <w:rsid w:val="00754102"/>
    <w:rsid w:val="0077437E"/>
    <w:rsid w:val="007803B5"/>
    <w:rsid w:val="007952DB"/>
    <w:rsid w:val="007A07DD"/>
    <w:rsid w:val="007A1388"/>
    <w:rsid w:val="007D35F4"/>
    <w:rsid w:val="007D49A1"/>
    <w:rsid w:val="007D6A4E"/>
    <w:rsid w:val="007D78FA"/>
    <w:rsid w:val="007E0D8C"/>
    <w:rsid w:val="007F41F6"/>
    <w:rsid w:val="00801FA9"/>
    <w:rsid w:val="0081114A"/>
    <w:rsid w:val="00812B37"/>
    <w:rsid w:val="008170EE"/>
    <w:rsid w:val="00823C88"/>
    <w:rsid w:val="008361B4"/>
    <w:rsid w:val="00842BE8"/>
    <w:rsid w:val="00846064"/>
    <w:rsid w:val="00857977"/>
    <w:rsid w:val="0086034B"/>
    <w:rsid w:val="008622CD"/>
    <w:rsid w:val="00875CDB"/>
    <w:rsid w:val="00880EEE"/>
    <w:rsid w:val="00881DDE"/>
    <w:rsid w:val="00885897"/>
    <w:rsid w:val="008915BF"/>
    <w:rsid w:val="008B081B"/>
    <w:rsid w:val="008B5912"/>
    <w:rsid w:val="008C4AD6"/>
    <w:rsid w:val="008C4F61"/>
    <w:rsid w:val="008D0357"/>
    <w:rsid w:val="008E63CC"/>
    <w:rsid w:val="008F429C"/>
    <w:rsid w:val="008F48E7"/>
    <w:rsid w:val="0090285D"/>
    <w:rsid w:val="009169E6"/>
    <w:rsid w:val="00917493"/>
    <w:rsid w:val="00917700"/>
    <w:rsid w:val="00923D1C"/>
    <w:rsid w:val="00933556"/>
    <w:rsid w:val="0094113B"/>
    <w:rsid w:val="00942C34"/>
    <w:rsid w:val="0094444D"/>
    <w:rsid w:val="0094493A"/>
    <w:rsid w:val="00953EA5"/>
    <w:rsid w:val="0095645F"/>
    <w:rsid w:val="00964462"/>
    <w:rsid w:val="00964E5D"/>
    <w:rsid w:val="009659DC"/>
    <w:rsid w:val="009844E0"/>
    <w:rsid w:val="00990355"/>
    <w:rsid w:val="009962BD"/>
    <w:rsid w:val="009B79CB"/>
    <w:rsid w:val="009C02E3"/>
    <w:rsid w:val="009C0A14"/>
    <w:rsid w:val="009C0CBA"/>
    <w:rsid w:val="009C4C68"/>
    <w:rsid w:val="009C6E69"/>
    <w:rsid w:val="009C7D30"/>
    <w:rsid w:val="009C7F97"/>
    <w:rsid w:val="009D7490"/>
    <w:rsid w:val="009D7E20"/>
    <w:rsid w:val="009E10F6"/>
    <w:rsid w:val="009E1A0F"/>
    <w:rsid w:val="009F2AF4"/>
    <w:rsid w:val="009F60AF"/>
    <w:rsid w:val="00A05FB5"/>
    <w:rsid w:val="00A13D9E"/>
    <w:rsid w:val="00A25B8D"/>
    <w:rsid w:val="00A34873"/>
    <w:rsid w:val="00A46218"/>
    <w:rsid w:val="00A56D34"/>
    <w:rsid w:val="00A61733"/>
    <w:rsid w:val="00A635A5"/>
    <w:rsid w:val="00A710DF"/>
    <w:rsid w:val="00A721CD"/>
    <w:rsid w:val="00A7558E"/>
    <w:rsid w:val="00A84463"/>
    <w:rsid w:val="00A85FFB"/>
    <w:rsid w:val="00A930B4"/>
    <w:rsid w:val="00AB03AF"/>
    <w:rsid w:val="00AB5C27"/>
    <w:rsid w:val="00AC1233"/>
    <w:rsid w:val="00AC652B"/>
    <w:rsid w:val="00AD17F7"/>
    <w:rsid w:val="00AD70AE"/>
    <w:rsid w:val="00AF171A"/>
    <w:rsid w:val="00AF2B4F"/>
    <w:rsid w:val="00AF314A"/>
    <w:rsid w:val="00AF5635"/>
    <w:rsid w:val="00AF57D2"/>
    <w:rsid w:val="00AF583F"/>
    <w:rsid w:val="00B132A1"/>
    <w:rsid w:val="00B135DF"/>
    <w:rsid w:val="00B178B8"/>
    <w:rsid w:val="00B17DBF"/>
    <w:rsid w:val="00B24E87"/>
    <w:rsid w:val="00B333D4"/>
    <w:rsid w:val="00B362B6"/>
    <w:rsid w:val="00B42435"/>
    <w:rsid w:val="00B44C7D"/>
    <w:rsid w:val="00B50B06"/>
    <w:rsid w:val="00B5515B"/>
    <w:rsid w:val="00B56C08"/>
    <w:rsid w:val="00B72A81"/>
    <w:rsid w:val="00B83E59"/>
    <w:rsid w:val="00B866C7"/>
    <w:rsid w:val="00B93039"/>
    <w:rsid w:val="00B94967"/>
    <w:rsid w:val="00B97117"/>
    <w:rsid w:val="00BA3FCA"/>
    <w:rsid w:val="00BA728E"/>
    <w:rsid w:val="00BB0DDC"/>
    <w:rsid w:val="00BC0784"/>
    <w:rsid w:val="00BC50E6"/>
    <w:rsid w:val="00BC730D"/>
    <w:rsid w:val="00BD47A3"/>
    <w:rsid w:val="00BD489D"/>
    <w:rsid w:val="00C02260"/>
    <w:rsid w:val="00C077DB"/>
    <w:rsid w:val="00C1084F"/>
    <w:rsid w:val="00C13309"/>
    <w:rsid w:val="00C22EFB"/>
    <w:rsid w:val="00C26312"/>
    <w:rsid w:val="00C33926"/>
    <w:rsid w:val="00C370A2"/>
    <w:rsid w:val="00C40A60"/>
    <w:rsid w:val="00C4542B"/>
    <w:rsid w:val="00C50C73"/>
    <w:rsid w:val="00C56B07"/>
    <w:rsid w:val="00C57129"/>
    <w:rsid w:val="00C60BEB"/>
    <w:rsid w:val="00C70899"/>
    <w:rsid w:val="00C7116B"/>
    <w:rsid w:val="00C7206D"/>
    <w:rsid w:val="00C721C9"/>
    <w:rsid w:val="00C7267B"/>
    <w:rsid w:val="00C872E3"/>
    <w:rsid w:val="00CA1D65"/>
    <w:rsid w:val="00CA6C44"/>
    <w:rsid w:val="00CA7DE1"/>
    <w:rsid w:val="00CB1850"/>
    <w:rsid w:val="00CB27E8"/>
    <w:rsid w:val="00CB6F17"/>
    <w:rsid w:val="00CC0F18"/>
    <w:rsid w:val="00CC7541"/>
    <w:rsid w:val="00CD01ED"/>
    <w:rsid w:val="00CD3FD4"/>
    <w:rsid w:val="00CD4A6B"/>
    <w:rsid w:val="00CD6B62"/>
    <w:rsid w:val="00CD7A76"/>
    <w:rsid w:val="00CE5865"/>
    <w:rsid w:val="00CF4834"/>
    <w:rsid w:val="00CF691D"/>
    <w:rsid w:val="00CF6F77"/>
    <w:rsid w:val="00D00B20"/>
    <w:rsid w:val="00D07CA4"/>
    <w:rsid w:val="00D15BC3"/>
    <w:rsid w:val="00D16784"/>
    <w:rsid w:val="00D210FE"/>
    <w:rsid w:val="00D22987"/>
    <w:rsid w:val="00D27829"/>
    <w:rsid w:val="00D32F1E"/>
    <w:rsid w:val="00D354B0"/>
    <w:rsid w:val="00D36334"/>
    <w:rsid w:val="00D40529"/>
    <w:rsid w:val="00D41581"/>
    <w:rsid w:val="00D460E2"/>
    <w:rsid w:val="00D473EE"/>
    <w:rsid w:val="00D52439"/>
    <w:rsid w:val="00D549A9"/>
    <w:rsid w:val="00D70925"/>
    <w:rsid w:val="00D72C16"/>
    <w:rsid w:val="00D761EC"/>
    <w:rsid w:val="00D769C8"/>
    <w:rsid w:val="00D77E77"/>
    <w:rsid w:val="00D82188"/>
    <w:rsid w:val="00D91DBA"/>
    <w:rsid w:val="00D9386F"/>
    <w:rsid w:val="00DA3575"/>
    <w:rsid w:val="00DA3FDD"/>
    <w:rsid w:val="00DD4C38"/>
    <w:rsid w:val="00DE15C8"/>
    <w:rsid w:val="00DE2486"/>
    <w:rsid w:val="00DF1197"/>
    <w:rsid w:val="00E002A2"/>
    <w:rsid w:val="00E10584"/>
    <w:rsid w:val="00E10D65"/>
    <w:rsid w:val="00E31F59"/>
    <w:rsid w:val="00E35C19"/>
    <w:rsid w:val="00E37F26"/>
    <w:rsid w:val="00E45FC7"/>
    <w:rsid w:val="00E56E22"/>
    <w:rsid w:val="00E72D44"/>
    <w:rsid w:val="00E75535"/>
    <w:rsid w:val="00E81B88"/>
    <w:rsid w:val="00E835AF"/>
    <w:rsid w:val="00E948A5"/>
    <w:rsid w:val="00E95DFC"/>
    <w:rsid w:val="00EA1665"/>
    <w:rsid w:val="00EA16F8"/>
    <w:rsid w:val="00EA6C61"/>
    <w:rsid w:val="00EB34A9"/>
    <w:rsid w:val="00EB4157"/>
    <w:rsid w:val="00EB4A1D"/>
    <w:rsid w:val="00EC105D"/>
    <w:rsid w:val="00EC6867"/>
    <w:rsid w:val="00ED0F9C"/>
    <w:rsid w:val="00ED32DE"/>
    <w:rsid w:val="00EE1F48"/>
    <w:rsid w:val="00EE368D"/>
    <w:rsid w:val="00EE581A"/>
    <w:rsid w:val="00EF1BE8"/>
    <w:rsid w:val="00EF2B96"/>
    <w:rsid w:val="00EF2DB3"/>
    <w:rsid w:val="00F122C7"/>
    <w:rsid w:val="00F14271"/>
    <w:rsid w:val="00F14B96"/>
    <w:rsid w:val="00F159F1"/>
    <w:rsid w:val="00F226BC"/>
    <w:rsid w:val="00F3042D"/>
    <w:rsid w:val="00F3234A"/>
    <w:rsid w:val="00F37755"/>
    <w:rsid w:val="00F41D93"/>
    <w:rsid w:val="00F46B2F"/>
    <w:rsid w:val="00F47AE9"/>
    <w:rsid w:val="00F66A92"/>
    <w:rsid w:val="00F85A0F"/>
    <w:rsid w:val="00F87ABA"/>
    <w:rsid w:val="00F91062"/>
    <w:rsid w:val="00F93624"/>
    <w:rsid w:val="00FA16AD"/>
    <w:rsid w:val="00FA4D0A"/>
    <w:rsid w:val="00FA6854"/>
    <w:rsid w:val="00FB116A"/>
    <w:rsid w:val="00FB16F0"/>
    <w:rsid w:val="00FB4729"/>
    <w:rsid w:val="00FB5AD0"/>
    <w:rsid w:val="00FD326F"/>
    <w:rsid w:val="00FD559B"/>
    <w:rsid w:val="00FE2AFD"/>
    <w:rsid w:val="00FE46AF"/>
    <w:rsid w:val="00FE793E"/>
    <w:rsid w:val="00F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B07E-74CB-4FD9-8D8B-8C3DC88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46B4"/>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7502A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2A3"/>
    <w:rPr>
      <w:rFonts w:ascii="Consolas" w:hAnsi="Consolas"/>
    </w:rPr>
  </w:style>
  <w:style w:type="character" w:customStyle="1" w:styleId="marktz5j5fbmk">
    <w:name w:val="marktz5j5fbmk"/>
    <w:basedOn w:val="DefaultParagraphFont"/>
    <w:rsid w:val="00917493"/>
  </w:style>
  <w:style w:type="paragraph" w:customStyle="1" w:styleId="xxmsonormal">
    <w:name w:val="x_x_msonormal"/>
    <w:basedOn w:val="Normal"/>
    <w:rsid w:val="00A635A5"/>
    <w:pPr>
      <w:spacing w:before="100" w:beforeAutospacing="1" w:after="100" w:afterAutospacing="1"/>
    </w:pPr>
    <w:rPr>
      <w:lang w:val="en-GB" w:eastAsia="en-GB"/>
    </w:rPr>
  </w:style>
  <w:style w:type="character" w:styleId="Hyperlink">
    <w:name w:val="Hyperlink"/>
    <w:basedOn w:val="DefaultParagraphFont"/>
    <w:uiPriority w:val="99"/>
    <w:unhideWhenUsed/>
    <w:rsid w:val="00A85FFB"/>
    <w:rPr>
      <w:color w:val="0000FF" w:themeColor="hyperlink"/>
      <w:u w:val="single"/>
    </w:rPr>
  </w:style>
  <w:style w:type="character" w:customStyle="1" w:styleId="xcontentpasted0">
    <w:name w:val="x_contentpasted0"/>
    <w:basedOn w:val="DefaultParagraphFont"/>
    <w:rsid w:val="005C00F5"/>
  </w:style>
  <w:style w:type="paragraph" w:styleId="BalloonText">
    <w:name w:val="Balloon Text"/>
    <w:basedOn w:val="Normal"/>
    <w:link w:val="BalloonTextChar"/>
    <w:uiPriority w:val="99"/>
    <w:semiHidden/>
    <w:unhideWhenUsed/>
    <w:rsid w:val="003D16E5"/>
    <w:rPr>
      <w:rFonts w:ascii="Tahoma" w:hAnsi="Tahoma" w:cs="Tahoma"/>
      <w:sz w:val="16"/>
      <w:szCs w:val="16"/>
    </w:rPr>
  </w:style>
  <w:style w:type="character" w:customStyle="1" w:styleId="BalloonTextChar">
    <w:name w:val="Balloon Text Char"/>
    <w:basedOn w:val="DefaultParagraphFont"/>
    <w:link w:val="BalloonText"/>
    <w:uiPriority w:val="99"/>
    <w:semiHidden/>
    <w:rsid w:val="003D16E5"/>
    <w:rPr>
      <w:rFonts w:ascii="Tahoma" w:hAnsi="Tahoma" w:cs="Tahoma"/>
      <w:sz w:val="16"/>
      <w:szCs w:val="16"/>
    </w:rPr>
  </w:style>
  <w:style w:type="character" w:customStyle="1" w:styleId="xelementtoproof">
    <w:name w:val="x_elementtoproof"/>
    <w:basedOn w:val="DefaultParagraphFont"/>
    <w:rsid w:val="00611156"/>
  </w:style>
  <w:style w:type="paragraph" w:styleId="NormalWeb">
    <w:name w:val="Normal (Web)"/>
    <w:basedOn w:val="Normal"/>
    <w:uiPriority w:val="99"/>
    <w:unhideWhenUsed/>
    <w:rsid w:val="00D22987"/>
    <w:pPr>
      <w:spacing w:before="100" w:beforeAutospacing="1" w:after="100" w:afterAutospacing="1"/>
    </w:pPr>
    <w:rPr>
      <w:lang w:val="en-GB" w:eastAsia="en-GB"/>
    </w:rPr>
  </w:style>
  <w:style w:type="character" w:customStyle="1" w:styleId="markuy802b7uv">
    <w:name w:val="markuy802b7uv"/>
    <w:basedOn w:val="DefaultParagraphFont"/>
    <w:rsid w:val="00467253"/>
  </w:style>
  <w:style w:type="paragraph" w:styleId="PlainText">
    <w:name w:val="Plain Text"/>
    <w:basedOn w:val="Normal"/>
    <w:link w:val="PlainTextChar"/>
    <w:uiPriority w:val="99"/>
    <w:unhideWhenUsed/>
    <w:rsid w:val="00E948A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948A5"/>
    <w:rPr>
      <w:rFonts w:ascii="Calibri" w:eastAsiaTheme="minorHAnsi" w:hAnsi="Calibri" w:cstheme="minorBidi"/>
      <w:sz w:val="22"/>
      <w:szCs w:val="21"/>
      <w:lang w:val="en-GB"/>
    </w:rPr>
  </w:style>
  <w:style w:type="paragraph" w:customStyle="1" w:styleId="contentpasted0">
    <w:name w:val="contentpasted0"/>
    <w:basedOn w:val="Normal"/>
    <w:rsid w:val="00E948A5"/>
    <w:rPr>
      <w:rFonts w:ascii="Calibri" w:eastAsiaTheme="minorHAnsi" w:hAnsi="Calibri" w:cs="Calibri"/>
      <w:sz w:val="22"/>
      <w:szCs w:val="22"/>
      <w:lang w:val="en-GB" w:eastAsia="en-GB"/>
    </w:rPr>
  </w:style>
  <w:style w:type="character" w:customStyle="1" w:styleId="contentpasted1">
    <w:name w:val="contentpasted1"/>
    <w:basedOn w:val="DefaultParagraphFont"/>
    <w:rsid w:val="00D27829"/>
  </w:style>
  <w:style w:type="character" w:customStyle="1" w:styleId="contentpasted2">
    <w:name w:val="contentpasted2"/>
    <w:basedOn w:val="DefaultParagraphFont"/>
    <w:rsid w:val="00D27829"/>
  </w:style>
  <w:style w:type="paragraph" w:customStyle="1" w:styleId="xmsonormal0">
    <w:name w:val="xmsonormal"/>
    <w:basedOn w:val="Normal"/>
    <w:rsid w:val="000E6FC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5">
      <w:bodyDiv w:val="1"/>
      <w:marLeft w:val="0"/>
      <w:marRight w:val="0"/>
      <w:marTop w:val="0"/>
      <w:marBottom w:val="0"/>
      <w:divBdr>
        <w:top w:val="none" w:sz="0" w:space="0" w:color="auto"/>
        <w:left w:val="none" w:sz="0" w:space="0" w:color="auto"/>
        <w:bottom w:val="none" w:sz="0" w:space="0" w:color="auto"/>
        <w:right w:val="none" w:sz="0" w:space="0" w:color="auto"/>
      </w:divBdr>
      <w:divsChild>
        <w:div w:id="1290866839">
          <w:marLeft w:val="0"/>
          <w:marRight w:val="0"/>
          <w:marTop w:val="0"/>
          <w:marBottom w:val="0"/>
          <w:divBdr>
            <w:top w:val="none" w:sz="0" w:space="0" w:color="auto"/>
            <w:left w:val="none" w:sz="0" w:space="0" w:color="auto"/>
            <w:bottom w:val="none" w:sz="0" w:space="0" w:color="auto"/>
            <w:right w:val="none" w:sz="0" w:space="0" w:color="auto"/>
          </w:divBdr>
        </w:div>
      </w:divsChild>
    </w:div>
    <w:div w:id="1704439">
      <w:bodyDiv w:val="1"/>
      <w:marLeft w:val="0"/>
      <w:marRight w:val="0"/>
      <w:marTop w:val="0"/>
      <w:marBottom w:val="0"/>
      <w:divBdr>
        <w:top w:val="none" w:sz="0" w:space="0" w:color="auto"/>
        <w:left w:val="none" w:sz="0" w:space="0" w:color="auto"/>
        <w:bottom w:val="none" w:sz="0" w:space="0" w:color="auto"/>
        <w:right w:val="none" w:sz="0" w:space="0" w:color="auto"/>
      </w:divBdr>
      <w:divsChild>
        <w:div w:id="624390859">
          <w:marLeft w:val="0"/>
          <w:marRight w:val="0"/>
          <w:marTop w:val="0"/>
          <w:marBottom w:val="0"/>
          <w:divBdr>
            <w:top w:val="none" w:sz="0" w:space="0" w:color="auto"/>
            <w:left w:val="none" w:sz="0" w:space="0" w:color="auto"/>
            <w:bottom w:val="none" w:sz="0" w:space="0" w:color="auto"/>
            <w:right w:val="none" w:sz="0" w:space="0" w:color="auto"/>
          </w:divBdr>
        </w:div>
      </w:divsChild>
    </w:div>
    <w:div w:id="5132279">
      <w:bodyDiv w:val="1"/>
      <w:marLeft w:val="0"/>
      <w:marRight w:val="0"/>
      <w:marTop w:val="0"/>
      <w:marBottom w:val="0"/>
      <w:divBdr>
        <w:top w:val="none" w:sz="0" w:space="0" w:color="auto"/>
        <w:left w:val="none" w:sz="0" w:space="0" w:color="auto"/>
        <w:bottom w:val="none" w:sz="0" w:space="0" w:color="auto"/>
        <w:right w:val="none" w:sz="0" w:space="0" w:color="auto"/>
      </w:divBdr>
    </w:div>
    <w:div w:id="18355741">
      <w:bodyDiv w:val="1"/>
      <w:marLeft w:val="0"/>
      <w:marRight w:val="0"/>
      <w:marTop w:val="0"/>
      <w:marBottom w:val="0"/>
      <w:divBdr>
        <w:top w:val="none" w:sz="0" w:space="0" w:color="auto"/>
        <w:left w:val="none" w:sz="0" w:space="0" w:color="auto"/>
        <w:bottom w:val="none" w:sz="0" w:space="0" w:color="auto"/>
        <w:right w:val="none" w:sz="0" w:space="0" w:color="auto"/>
      </w:divBdr>
    </w:div>
    <w:div w:id="39475713">
      <w:bodyDiv w:val="1"/>
      <w:marLeft w:val="0"/>
      <w:marRight w:val="0"/>
      <w:marTop w:val="0"/>
      <w:marBottom w:val="0"/>
      <w:divBdr>
        <w:top w:val="none" w:sz="0" w:space="0" w:color="auto"/>
        <w:left w:val="none" w:sz="0" w:space="0" w:color="auto"/>
        <w:bottom w:val="none" w:sz="0" w:space="0" w:color="auto"/>
        <w:right w:val="none" w:sz="0" w:space="0" w:color="auto"/>
      </w:divBdr>
    </w:div>
    <w:div w:id="69162168">
      <w:bodyDiv w:val="1"/>
      <w:marLeft w:val="0"/>
      <w:marRight w:val="0"/>
      <w:marTop w:val="0"/>
      <w:marBottom w:val="0"/>
      <w:divBdr>
        <w:top w:val="none" w:sz="0" w:space="0" w:color="auto"/>
        <w:left w:val="none" w:sz="0" w:space="0" w:color="auto"/>
        <w:bottom w:val="none" w:sz="0" w:space="0" w:color="auto"/>
        <w:right w:val="none" w:sz="0" w:space="0" w:color="auto"/>
      </w:divBdr>
      <w:divsChild>
        <w:div w:id="53546602">
          <w:marLeft w:val="0"/>
          <w:marRight w:val="0"/>
          <w:marTop w:val="0"/>
          <w:marBottom w:val="0"/>
          <w:divBdr>
            <w:top w:val="none" w:sz="0" w:space="0" w:color="auto"/>
            <w:left w:val="none" w:sz="0" w:space="0" w:color="auto"/>
            <w:bottom w:val="none" w:sz="0" w:space="0" w:color="auto"/>
            <w:right w:val="none" w:sz="0" w:space="0" w:color="auto"/>
          </w:divBdr>
        </w:div>
      </w:divsChild>
    </w:div>
    <w:div w:id="97869031">
      <w:bodyDiv w:val="1"/>
      <w:marLeft w:val="0"/>
      <w:marRight w:val="0"/>
      <w:marTop w:val="0"/>
      <w:marBottom w:val="0"/>
      <w:divBdr>
        <w:top w:val="none" w:sz="0" w:space="0" w:color="auto"/>
        <w:left w:val="none" w:sz="0" w:space="0" w:color="auto"/>
        <w:bottom w:val="none" w:sz="0" w:space="0" w:color="auto"/>
        <w:right w:val="none" w:sz="0" w:space="0" w:color="auto"/>
      </w:divBdr>
    </w:div>
    <w:div w:id="101457383">
      <w:bodyDiv w:val="1"/>
      <w:marLeft w:val="0"/>
      <w:marRight w:val="0"/>
      <w:marTop w:val="0"/>
      <w:marBottom w:val="0"/>
      <w:divBdr>
        <w:top w:val="none" w:sz="0" w:space="0" w:color="auto"/>
        <w:left w:val="none" w:sz="0" w:space="0" w:color="auto"/>
        <w:bottom w:val="none" w:sz="0" w:space="0" w:color="auto"/>
        <w:right w:val="none" w:sz="0" w:space="0" w:color="auto"/>
      </w:divBdr>
      <w:divsChild>
        <w:div w:id="306008388">
          <w:marLeft w:val="0"/>
          <w:marRight w:val="0"/>
          <w:marTop w:val="0"/>
          <w:marBottom w:val="0"/>
          <w:divBdr>
            <w:top w:val="none" w:sz="0" w:space="0" w:color="auto"/>
            <w:left w:val="none" w:sz="0" w:space="0" w:color="auto"/>
            <w:bottom w:val="none" w:sz="0" w:space="0" w:color="auto"/>
            <w:right w:val="none" w:sz="0" w:space="0" w:color="auto"/>
          </w:divBdr>
        </w:div>
        <w:div w:id="913854466">
          <w:marLeft w:val="0"/>
          <w:marRight w:val="0"/>
          <w:marTop w:val="0"/>
          <w:marBottom w:val="0"/>
          <w:divBdr>
            <w:top w:val="none" w:sz="0" w:space="0" w:color="auto"/>
            <w:left w:val="none" w:sz="0" w:space="0" w:color="auto"/>
            <w:bottom w:val="none" w:sz="0" w:space="0" w:color="auto"/>
            <w:right w:val="none" w:sz="0" w:space="0" w:color="auto"/>
          </w:divBdr>
        </w:div>
        <w:div w:id="1825465905">
          <w:marLeft w:val="0"/>
          <w:marRight w:val="0"/>
          <w:marTop w:val="0"/>
          <w:marBottom w:val="0"/>
          <w:divBdr>
            <w:top w:val="none" w:sz="0" w:space="0" w:color="auto"/>
            <w:left w:val="none" w:sz="0" w:space="0" w:color="auto"/>
            <w:bottom w:val="none" w:sz="0" w:space="0" w:color="auto"/>
            <w:right w:val="none" w:sz="0" w:space="0" w:color="auto"/>
          </w:divBdr>
        </w:div>
      </w:divsChild>
    </w:div>
    <w:div w:id="119079635">
      <w:bodyDiv w:val="1"/>
      <w:marLeft w:val="0"/>
      <w:marRight w:val="0"/>
      <w:marTop w:val="0"/>
      <w:marBottom w:val="0"/>
      <w:divBdr>
        <w:top w:val="none" w:sz="0" w:space="0" w:color="auto"/>
        <w:left w:val="none" w:sz="0" w:space="0" w:color="auto"/>
        <w:bottom w:val="none" w:sz="0" w:space="0" w:color="auto"/>
        <w:right w:val="none" w:sz="0" w:space="0" w:color="auto"/>
      </w:divBdr>
    </w:div>
    <w:div w:id="125004596">
      <w:bodyDiv w:val="1"/>
      <w:marLeft w:val="0"/>
      <w:marRight w:val="0"/>
      <w:marTop w:val="0"/>
      <w:marBottom w:val="0"/>
      <w:divBdr>
        <w:top w:val="none" w:sz="0" w:space="0" w:color="auto"/>
        <w:left w:val="none" w:sz="0" w:space="0" w:color="auto"/>
        <w:bottom w:val="none" w:sz="0" w:space="0" w:color="auto"/>
        <w:right w:val="none" w:sz="0" w:space="0" w:color="auto"/>
      </w:divBdr>
      <w:divsChild>
        <w:div w:id="1347707714">
          <w:marLeft w:val="0"/>
          <w:marRight w:val="0"/>
          <w:marTop w:val="0"/>
          <w:marBottom w:val="0"/>
          <w:divBdr>
            <w:top w:val="none" w:sz="0" w:space="0" w:color="auto"/>
            <w:left w:val="none" w:sz="0" w:space="0" w:color="auto"/>
            <w:bottom w:val="none" w:sz="0" w:space="0" w:color="auto"/>
            <w:right w:val="none" w:sz="0" w:space="0" w:color="auto"/>
          </w:divBdr>
        </w:div>
      </w:divsChild>
    </w:div>
    <w:div w:id="130445298">
      <w:bodyDiv w:val="1"/>
      <w:marLeft w:val="0"/>
      <w:marRight w:val="0"/>
      <w:marTop w:val="0"/>
      <w:marBottom w:val="0"/>
      <w:divBdr>
        <w:top w:val="none" w:sz="0" w:space="0" w:color="auto"/>
        <w:left w:val="none" w:sz="0" w:space="0" w:color="auto"/>
        <w:bottom w:val="none" w:sz="0" w:space="0" w:color="auto"/>
        <w:right w:val="none" w:sz="0" w:space="0" w:color="auto"/>
      </w:divBdr>
    </w:div>
    <w:div w:id="203753585">
      <w:bodyDiv w:val="1"/>
      <w:marLeft w:val="0"/>
      <w:marRight w:val="0"/>
      <w:marTop w:val="0"/>
      <w:marBottom w:val="0"/>
      <w:divBdr>
        <w:top w:val="none" w:sz="0" w:space="0" w:color="auto"/>
        <w:left w:val="none" w:sz="0" w:space="0" w:color="auto"/>
        <w:bottom w:val="none" w:sz="0" w:space="0" w:color="auto"/>
        <w:right w:val="none" w:sz="0" w:space="0" w:color="auto"/>
      </w:divBdr>
    </w:div>
    <w:div w:id="260532987">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6">
          <w:marLeft w:val="0"/>
          <w:marRight w:val="0"/>
          <w:marTop w:val="0"/>
          <w:marBottom w:val="0"/>
          <w:divBdr>
            <w:top w:val="none" w:sz="0" w:space="0" w:color="auto"/>
            <w:left w:val="none" w:sz="0" w:space="0" w:color="auto"/>
            <w:bottom w:val="none" w:sz="0" w:space="0" w:color="auto"/>
            <w:right w:val="none" w:sz="0" w:space="0" w:color="auto"/>
          </w:divBdr>
        </w:div>
        <w:div w:id="2121412487">
          <w:marLeft w:val="0"/>
          <w:marRight w:val="0"/>
          <w:marTop w:val="0"/>
          <w:marBottom w:val="0"/>
          <w:divBdr>
            <w:top w:val="none" w:sz="0" w:space="0" w:color="auto"/>
            <w:left w:val="none" w:sz="0" w:space="0" w:color="auto"/>
            <w:bottom w:val="none" w:sz="0" w:space="0" w:color="auto"/>
            <w:right w:val="none" w:sz="0" w:space="0" w:color="auto"/>
          </w:divBdr>
        </w:div>
        <w:div w:id="1619143426">
          <w:marLeft w:val="0"/>
          <w:marRight w:val="0"/>
          <w:marTop w:val="0"/>
          <w:marBottom w:val="0"/>
          <w:divBdr>
            <w:top w:val="none" w:sz="0" w:space="0" w:color="auto"/>
            <w:left w:val="none" w:sz="0" w:space="0" w:color="auto"/>
            <w:bottom w:val="none" w:sz="0" w:space="0" w:color="auto"/>
            <w:right w:val="none" w:sz="0" w:space="0" w:color="auto"/>
          </w:divBdr>
        </w:div>
      </w:divsChild>
    </w:div>
    <w:div w:id="265968525">
      <w:bodyDiv w:val="1"/>
      <w:marLeft w:val="0"/>
      <w:marRight w:val="0"/>
      <w:marTop w:val="0"/>
      <w:marBottom w:val="0"/>
      <w:divBdr>
        <w:top w:val="none" w:sz="0" w:space="0" w:color="auto"/>
        <w:left w:val="none" w:sz="0" w:space="0" w:color="auto"/>
        <w:bottom w:val="none" w:sz="0" w:space="0" w:color="auto"/>
        <w:right w:val="none" w:sz="0" w:space="0" w:color="auto"/>
      </w:divBdr>
    </w:div>
    <w:div w:id="273753551">
      <w:bodyDiv w:val="1"/>
      <w:marLeft w:val="0"/>
      <w:marRight w:val="0"/>
      <w:marTop w:val="0"/>
      <w:marBottom w:val="0"/>
      <w:divBdr>
        <w:top w:val="none" w:sz="0" w:space="0" w:color="auto"/>
        <w:left w:val="none" w:sz="0" w:space="0" w:color="auto"/>
        <w:bottom w:val="none" w:sz="0" w:space="0" w:color="auto"/>
        <w:right w:val="none" w:sz="0" w:space="0" w:color="auto"/>
      </w:divBdr>
      <w:divsChild>
        <w:div w:id="1853495914">
          <w:marLeft w:val="0"/>
          <w:marRight w:val="0"/>
          <w:marTop w:val="0"/>
          <w:marBottom w:val="0"/>
          <w:divBdr>
            <w:top w:val="none" w:sz="0" w:space="0" w:color="auto"/>
            <w:left w:val="none" w:sz="0" w:space="0" w:color="auto"/>
            <w:bottom w:val="none" w:sz="0" w:space="0" w:color="auto"/>
            <w:right w:val="none" w:sz="0" w:space="0" w:color="auto"/>
          </w:divBdr>
        </w:div>
        <w:div w:id="1810398173">
          <w:marLeft w:val="0"/>
          <w:marRight w:val="0"/>
          <w:marTop w:val="0"/>
          <w:marBottom w:val="0"/>
          <w:divBdr>
            <w:top w:val="none" w:sz="0" w:space="0" w:color="auto"/>
            <w:left w:val="none" w:sz="0" w:space="0" w:color="auto"/>
            <w:bottom w:val="none" w:sz="0" w:space="0" w:color="auto"/>
            <w:right w:val="none" w:sz="0" w:space="0" w:color="auto"/>
          </w:divBdr>
        </w:div>
        <w:div w:id="1847017684">
          <w:marLeft w:val="0"/>
          <w:marRight w:val="0"/>
          <w:marTop w:val="0"/>
          <w:marBottom w:val="0"/>
          <w:divBdr>
            <w:top w:val="none" w:sz="0" w:space="0" w:color="auto"/>
            <w:left w:val="none" w:sz="0" w:space="0" w:color="auto"/>
            <w:bottom w:val="none" w:sz="0" w:space="0" w:color="auto"/>
            <w:right w:val="none" w:sz="0" w:space="0" w:color="auto"/>
          </w:divBdr>
        </w:div>
        <w:div w:id="833106604">
          <w:marLeft w:val="0"/>
          <w:marRight w:val="0"/>
          <w:marTop w:val="0"/>
          <w:marBottom w:val="0"/>
          <w:divBdr>
            <w:top w:val="none" w:sz="0" w:space="0" w:color="auto"/>
            <w:left w:val="none" w:sz="0" w:space="0" w:color="auto"/>
            <w:bottom w:val="none" w:sz="0" w:space="0" w:color="auto"/>
            <w:right w:val="none" w:sz="0" w:space="0" w:color="auto"/>
          </w:divBdr>
        </w:div>
      </w:divsChild>
    </w:div>
    <w:div w:id="302657703">
      <w:bodyDiv w:val="1"/>
      <w:marLeft w:val="0"/>
      <w:marRight w:val="0"/>
      <w:marTop w:val="0"/>
      <w:marBottom w:val="0"/>
      <w:divBdr>
        <w:top w:val="none" w:sz="0" w:space="0" w:color="auto"/>
        <w:left w:val="none" w:sz="0" w:space="0" w:color="auto"/>
        <w:bottom w:val="none" w:sz="0" w:space="0" w:color="auto"/>
        <w:right w:val="none" w:sz="0" w:space="0" w:color="auto"/>
      </w:divBdr>
    </w:div>
    <w:div w:id="319238026">
      <w:bodyDiv w:val="1"/>
      <w:marLeft w:val="0"/>
      <w:marRight w:val="0"/>
      <w:marTop w:val="0"/>
      <w:marBottom w:val="0"/>
      <w:divBdr>
        <w:top w:val="none" w:sz="0" w:space="0" w:color="auto"/>
        <w:left w:val="none" w:sz="0" w:space="0" w:color="auto"/>
        <w:bottom w:val="none" w:sz="0" w:space="0" w:color="auto"/>
        <w:right w:val="none" w:sz="0" w:space="0" w:color="auto"/>
      </w:divBdr>
    </w:div>
    <w:div w:id="345445045">
      <w:bodyDiv w:val="1"/>
      <w:marLeft w:val="0"/>
      <w:marRight w:val="0"/>
      <w:marTop w:val="0"/>
      <w:marBottom w:val="0"/>
      <w:divBdr>
        <w:top w:val="none" w:sz="0" w:space="0" w:color="auto"/>
        <w:left w:val="none" w:sz="0" w:space="0" w:color="auto"/>
        <w:bottom w:val="none" w:sz="0" w:space="0" w:color="auto"/>
        <w:right w:val="none" w:sz="0" w:space="0" w:color="auto"/>
      </w:divBdr>
    </w:div>
    <w:div w:id="359094112">
      <w:bodyDiv w:val="1"/>
      <w:marLeft w:val="0"/>
      <w:marRight w:val="0"/>
      <w:marTop w:val="0"/>
      <w:marBottom w:val="0"/>
      <w:divBdr>
        <w:top w:val="none" w:sz="0" w:space="0" w:color="auto"/>
        <w:left w:val="none" w:sz="0" w:space="0" w:color="auto"/>
        <w:bottom w:val="none" w:sz="0" w:space="0" w:color="auto"/>
        <w:right w:val="none" w:sz="0" w:space="0" w:color="auto"/>
      </w:divBdr>
      <w:divsChild>
        <w:div w:id="99646483">
          <w:marLeft w:val="0"/>
          <w:marRight w:val="0"/>
          <w:marTop w:val="0"/>
          <w:marBottom w:val="0"/>
          <w:divBdr>
            <w:top w:val="none" w:sz="0" w:space="0" w:color="auto"/>
            <w:left w:val="none" w:sz="0" w:space="0" w:color="auto"/>
            <w:bottom w:val="none" w:sz="0" w:space="0" w:color="auto"/>
            <w:right w:val="none" w:sz="0" w:space="0" w:color="auto"/>
          </w:divBdr>
        </w:div>
      </w:divsChild>
    </w:div>
    <w:div w:id="3727699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07">
          <w:marLeft w:val="0"/>
          <w:marRight w:val="0"/>
          <w:marTop w:val="0"/>
          <w:marBottom w:val="0"/>
          <w:divBdr>
            <w:top w:val="none" w:sz="0" w:space="0" w:color="auto"/>
            <w:left w:val="none" w:sz="0" w:space="0" w:color="auto"/>
            <w:bottom w:val="none" w:sz="0" w:space="0" w:color="auto"/>
            <w:right w:val="none" w:sz="0" w:space="0" w:color="auto"/>
          </w:divBdr>
        </w:div>
      </w:divsChild>
    </w:div>
    <w:div w:id="392824056">
      <w:bodyDiv w:val="1"/>
      <w:marLeft w:val="0"/>
      <w:marRight w:val="0"/>
      <w:marTop w:val="0"/>
      <w:marBottom w:val="0"/>
      <w:divBdr>
        <w:top w:val="none" w:sz="0" w:space="0" w:color="auto"/>
        <w:left w:val="none" w:sz="0" w:space="0" w:color="auto"/>
        <w:bottom w:val="none" w:sz="0" w:space="0" w:color="auto"/>
        <w:right w:val="none" w:sz="0" w:space="0" w:color="auto"/>
      </w:divBdr>
    </w:div>
    <w:div w:id="396368478">
      <w:bodyDiv w:val="1"/>
      <w:marLeft w:val="0"/>
      <w:marRight w:val="0"/>
      <w:marTop w:val="0"/>
      <w:marBottom w:val="0"/>
      <w:divBdr>
        <w:top w:val="none" w:sz="0" w:space="0" w:color="auto"/>
        <w:left w:val="none" w:sz="0" w:space="0" w:color="auto"/>
        <w:bottom w:val="none" w:sz="0" w:space="0" w:color="auto"/>
        <w:right w:val="none" w:sz="0" w:space="0" w:color="auto"/>
      </w:divBdr>
    </w:div>
    <w:div w:id="399449249">
      <w:bodyDiv w:val="1"/>
      <w:marLeft w:val="0"/>
      <w:marRight w:val="0"/>
      <w:marTop w:val="0"/>
      <w:marBottom w:val="0"/>
      <w:divBdr>
        <w:top w:val="none" w:sz="0" w:space="0" w:color="auto"/>
        <w:left w:val="none" w:sz="0" w:space="0" w:color="auto"/>
        <w:bottom w:val="none" w:sz="0" w:space="0" w:color="auto"/>
        <w:right w:val="none" w:sz="0" w:space="0" w:color="auto"/>
      </w:divBdr>
    </w:div>
    <w:div w:id="402147135">
      <w:bodyDiv w:val="1"/>
      <w:marLeft w:val="0"/>
      <w:marRight w:val="0"/>
      <w:marTop w:val="0"/>
      <w:marBottom w:val="0"/>
      <w:divBdr>
        <w:top w:val="none" w:sz="0" w:space="0" w:color="auto"/>
        <w:left w:val="none" w:sz="0" w:space="0" w:color="auto"/>
        <w:bottom w:val="none" w:sz="0" w:space="0" w:color="auto"/>
        <w:right w:val="none" w:sz="0" w:space="0" w:color="auto"/>
      </w:divBdr>
      <w:divsChild>
        <w:div w:id="1267421714">
          <w:marLeft w:val="0"/>
          <w:marRight w:val="0"/>
          <w:marTop w:val="0"/>
          <w:marBottom w:val="0"/>
          <w:divBdr>
            <w:top w:val="none" w:sz="0" w:space="0" w:color="auto"/>
            <w:left w:val="none" w:sz="0" w:space="0" w:color="auto"/>
            <w:bottom w:val="none" w:sz="0" w:space="0" w:color="auto"/>
            <w:right w:val="none" w:sz="0" w:space="0" w:color="auto"/>
          </w:divBdr>
        </w:div>
      </w:divsChild>
    </w:div>
    <w:div w:id="405566926">
      <w:bodyDiv w:val="1"/>
      <w:marLeft w:val="0"/>
      <w:marRight w:val="0"/>
      <w:marTop w:val="0"/>
      <w:marBottom w:val="0"/>
      <w:divBdr>
        <w:top w:val="none" w:sz="0" w:space="0" w:color="auto"/>
        <w:left w:val="none" w:sz="0" w:space="0" w:color="auto"/>
        <w:bottom w:val="none" w:sz="0" w:space="0" w:color="auto"/>
        <w:right w:val="none" w:sz="0" w:space="0" w:color="auto"/>
      </w:divBdr>
    </w:div>
    <w:div w:id="406002960">
      <w:bodyDiv w:val="1"/>
      <w:marLeft w:val="0"/>
      <w:marRight w:val="0"/>
      <w:marTop w:val="0"/>
      <w:marBottom w:val="0"/>
      <w:divBdr>
        <w:top w:val="none" w:sz="0" w:space="0" w:color="auto"/>
        <w:left w:val="none" w:sz="0" w:space="0" w:color="auto"/>
        <w:bottom w:val="none" w:sz="0" w:space="0" w:color="auto"/>
        <w:right w:val="none" w:sz="0" w:space="0" w:color="auto"/>
      </w:divBdr>
    </w:div>
    <w:div w:id="409624909">
      <w:bodyDiv w:val="1"/>
      <w:marLeft w:val="0"/>
      <w:marRight w:val="0"/>
      <w:marTop w:val="0"/>
      <w:marBottom w:val="0"/>
      <w:divBdr>
        <w:top w:val="none" w:sz="0" w:space="0" w:color="auto"/>
        <w:left w:val="none" w:sz="0" w:space="0" w:color="auto"/>
        <w:bottom w:val="none" w:sz="0" w:space="0" w:color="auto"/>
        <w:right w:val="none" w:sz="0" w:space="0" w:color="auto"/>
      </w:divBdr>
    </w:div>
    <w:div w:id="426115367">
      <w:bodyDiv w:val="1"/>
      <w:marLeft w:val="0"/>
      <w:marRight w:val="0"/>
      <w:marTop w:val="0"/>
      <w:marBottom w:val="0"/>
      <w:divBdr>
        <w:top w:val="none" w:sz="0" w:space="0" w:color="auto"/>
        <w:left w:val="none" w:sz="0" w:space="0" w:color="auto"/>
        <w:bottom w:val="none" w:sz="0" w:space="0" w:color="auto"/>
        <w:right w:val="none" w:sz="0" w:space="0" w:color="auto"/>
      </w:divBdr>
    </w:div>
    <w:div w:id="437987013">
      <w:bodyDiv w:val="1"/>
      <w:marLeft w:val="0"/>
      <w:marRight w:val="0"/>
      <w:marTop w:val="0"/>
      <w:marBottom w:val="0"/>
      <w:divBdr>
        <w:top w:val="none" w:sz="0" w:space="0" w:color="auto"/>
        <w:left w:val="none" w:sz="0" w:space="0" w:color="auto"/>
        <w:bottom w:val="none" w:sz="0" w:space="0" w:color="auto"/>
        <w:right w:val="none" w:sz="0" w:space="0" w:color="auto"/>
      </w:divBdr>
    </w:div>
    <w:div w:id="453669949">
      <w:bodyDiv w:val="1"/>
      <w:marLeft w:val="0"/>
      <w:marRight w:val="0"/>
      <w:marTop w:val="0"/>
      <w:marBottom w:val="0"/>
      <w:divBdr>
        <w:top w:val="none" w:sz="0" w:space="0" w:color="auto"/>
        <w:left w:val="none" w:sz="0" w:space="0" w:color="auto"/>
        <w:bottom w:val="none" w:sz="0" w:space="0" w:color="auto"/>
        <w:right w:val="none" w:sz="0" w:space="0" w:color="auto"/>
      </w:divBdr>
      <w:divsChild>
        <w:div w:id="1923568200">
          <w:marLeft w:val="0"/>
          <w:marRight w:val="0"/>
          <w:marTop w:val="0"/>
          <w:marBottom w:val="0"/>
          <w:divBdr>
            <w:top w:val="none" w:sz="0" w:space="0" w:color="auto"/>
            <w:left w:val="none" w:sz="0" w:space="0" w:color="auto"/>
            <w:bottom w:val="none" w:sz="0" w:space="0" w:color="auto"/>
            <w:right w:val="none" w:sz="0" w:space="0" w:color="auto"/>
          </w:divBdr>
        </w:div>
        <w:div w:id="1009718437">
          <w:marLeft w:val="0"/>
          <w:marRight w:val="0"/>
          <w:marTop w:val="0"/>
          <w:marBottom w:val="0"/>
          <w:divBdr>
            <w:top w:val="none" w:sz="0" w:space="0" w:color="auto"/>
            <w:left w:val="none" w:sz="0" w:space="0" w:color="auto"/>
            <w:bottom w:val="none" w:sz="0" w:space="0" w:color="auto"/>
            <w:right w:val="none" w:sz="0" w:space="0" w:color="auto"/>
          </w:divBdr>
        </w:div>
      </w:divsChild>
    </w:div>
    <w:div w:id="473061373">
      <w:bodyDiv w:val="1"/>
      <w:marLeft w:val="0"/>
      <w:marRight w:val="0"/>
      <w:marTop w:val="0"/>
      <w:marBottom w:val="0"/>
      <w:divBdr>
        <w:top w:val="none" w:sz="0" w:space="0" w:color="auto"/>
        <w:left w:val="none" w:sz="0" w:space="0" w:color="auto"/>
        <w:bottom w:val="none" w:sz="0" w:space="0" w:color="auto"/>
        <w:right w:val="none" w:sz="0" w:space="0" w:color="auto"/>
      </w:divBdr>
    </w:div>
    <w:div w:id="477307834">
      <w:bodyDiv w:val="1"/>
      <w:marLeft w:val="0"/>
      <w:marRight w:val="0"/>
      <w:marTop w:val="0"/>
      <w:marBottom w:val="0"/>
      <w:divBdr>
        <w:top w:val="none" w:sz="0" w:space="0" w:color="auto"/>
        <w:left w:val="none" w:sz="0" w:space="0" w:color="auto"/>
        <w:bottom w:val="none" w:sz="0" w:space="0" w:color="auto"/>
        <w:right w:val="none" w:sz="0" w:space="0" w:color="auto"/>
      </w:divBdr>
    </w:div>
    <w:div w:id="500434263">
      <w:bodyDiv w:val="1"/>
      <w:marLeft w:val="0"/>
      <w:marRight w:val="0"/>
      <w:marTop w:val="0"/>
      <w:marBottom w:val="0"/>
      <w:divBdr>
        <w:top w:val="none" w:sz="0" w:space="0" w:color="auto"/>
        <w:left w:val="none" w:sz="0" w:space="0" w:color="auto"/>
        <w:bottom w:val="none" w:sz="0" w:space="0" w:color="auto"/>
        <w:right w:val="none" w:sz="0" w:space="0" w:color="auto"/>
      </w:divBdr>
      <w:divsChild>
        <w:div w:id="2053535020">
          <w:marLeft w:val="0"/>
          <w:marRight w:val="0"/>
          <w:marTop w:val="0"/>
          <w:marBottom w:val="0"/>
          <w:divBdr>
            <w:top w:val="none" w:sz="0" w:space="0" w:color="auto"/>
            <w:left w:val="none" w:sz="0" w:space="0" w:color="auto"/>
            <w:bottom w:val="none" w:sz="0" w:space="0" w:color="auto"/>
            <w:right w:val="none" w:sz="0" w:space="0" w:color="auto"/>
          </w:divBdr>
        </w:div>
        <w:div w:id="863589643">
          <w:marLeft w:val="0"/>
          <w:marRight w:val="0"/>
          <w:marTop w:val="0"/>
          <w:marBottom w:val="0"/>
          <w:divBdr>
            <w:top w:val="none" w:sz="0" w:space="0" w:color="auto"/>
            <w:left w:val="none" w:sz="0" w:space="0" w:color="auto"/>
            <w:bottom w:val="none" w:sz="0" w:space="0" w:color="auto"/>
            <w:right w:val="none" w:sz="0" w:space="0" w:color="auto"/>
          </w:divBdr>
        </w:div>
      </w:divsChild>
    </w:div>
    <w:div w:id="514151784">
      <w:bodyDiv w:val="1"/>
      <w:marLeft w:val="0"/>
      <w:marRight w:val="0"/>
      <w:marTop w:val="0"/>
      <w:marBottom w:val="0"/>
      <w:divBdr>
        <w:top w:val="none" w:sz="0" w:space="0" w:color="auto"/>
        <w:left w:val="none" w:sz="0" w:space="0" w:color="auto"/>
        <w:bottom w:val="none" w:sz="0" w:space="0" w:color="auto"/>
        <w:right w:val="none" w:sz="0" w:space="0" w:color="auto"/>
      </w:divBdr>
      <w:divsChild>
        <w:div w:id="103964226">
          <w:marLeft w:val="0"/>
          <w:marRight w:val="0"/>
          <w:marTop w:val="0"/>
          <w:marBottom w:val="0"/>
          <w:divBdr>
            <w:top w:val="none" w:sz="0" w:space="0" w:color="auto"/>
            <w:left w:val="none" w:sz="0" w:space="0" w:color="auto"/>
            <w:bottom w:val="none" w:sz="0" w:space="0" w:color="auto"/>
            <w:right w:val="none" w:sz="0" w:space="0" w:color="auto"/>
          </w:divBdr>
        </w:div>
        <w:div w:id="979501097">
          <w:marLeft w:val="0"/>
          <w:marRight w:val="0"/>
          <w:marTop w:val="0"/>
          <w:marBottom w:val="0"/>
          <w:divBdr>
            <w:top w:val="none" w:sz="0" w:space="0" w:color="auto"/>
            <w:left w:val="none" w:sz="0" w:space="0" w:color="auto"/>
            <w:bottom w:val="none" w:sz="0" w:space="0" w:color="auto"/>
            <w:right w:val="none" w:sz="0" w:space="0" w:color="auto"/>
          </w:divBdr>
        </w:div>
      </w:divsChild>
    </w:div>
    <w:div w:id="555165116">
      <w:bodyDiv w:val="1"/>
      <w:marLeft w:val="0"/>
      <w:marRight w:val="0"/>
      <w:marTop w:val="0"/>
      <w:marBottom w:val="0"/>
      <w:divBdr>
        <w:top w:val="none" w:sz="0" w:space="0" w:color="auto"/>
        <w:left w:val="none" w:sz="0" w:space="0" w:color="auto"/>
        <w:bottom w:val="none" w:sz="0" w:space="0" w:color="auto"/>
        <w:right w:val="none" w:sz="0" w:space="0" w:color="auto"/>
      </w:divBdr>
      <w:divsChild>
        <w:div w:id="1873691958">
          <w:marLeft w:val="0"/>
          <w:marRight w:val="0"/>
          <w:marTop w:val="0"/>
          <w:marBottom w:val="0"/>
          <w:divBdr>
            <w:top w:val="none" w:sz="0" w:space="0" w:color="auto"/>
            <w:left w:val="none" w:sz="0" w:space="0" w:color="auto"/>
            <w:bottom w:val="none" w:sz="0" w:space="0" w:color="auto"/>
            <w:right w:val="none" w:sz="0" w:space="0" w:color="auto"/>
          </w:divBdr>
        </w:div>
        <w:div w:id="1438670348">
          <w:marLeft w:val="0"/>
          <w:marRight w:val="0"/>
          <w:marTop w:val="0"/>
          <w:marBottom w:val="0"/>
          <w:divBdr>
            <w:top w:val="none" w:sz="0" w:space="0" w:color="auto"/>
            <w:left w:val="none" w:sz="0" w:space="0" w:color="auto"/>
            <w:bottom w:val="none" w:sz="0" w:space="0" w:color="auto"/>
            <w:right w:val="none" w:sz="0" w:space="0" w:color="auto"/>
          </w:divBdr>
        </w:div>
        <w:div w:id="359938353">
          <w:marLeft w:val="0"/>
          <w:marRight w:val="0"/>
          <w:marTop w:val="0"/>
          <w:marBottom w:val="0"/>
          <w:divBdr>
            <w:top w:val="none" w:sz="0" w:space="0" w:color="auto"/>
            <w:left w:val="none" w:sz="0" w:space="0" w:color="auto"/>
            <w:bottom w:val="none" w:sz="0" w:space="0" w:color="auto"/>
            <w:right w:val="none" w:sz="0" w:space="0" w:color="auto"/>
          </w:divBdr>
        </w:div>
      </w:divsChild>
    </w:div>
    <w:div w:id="584388232">
      <w:bodyDiv w:val="1"/>
      <w:marLeft w:val="0"/>
      <w:marRight w:val="0"/>
      <w:marTop w:val="0"/>
      <w:marBottom w:val="0"/>
      <w:divBdr>
        <w:top w:val="none" w:sz="0" w:space="0" w:color="auto"/>
        <w:left w:val="none" w:sz="0" w:space="0" w:color="auto"/>
        <w:bottom w:val="none" w:sz="0" w:space="0" w:color="auto"/>
        <w:right w:val="none" w:sz="0" w:space="0" w:color="auto"/>
      </w:divBdr>
    </w:div>
    <w:div w:id="594826974">
      <w:bodyDiv w:val="1"/>
      <w:marLeft w:val="0"/>
      <w:marRight w:val="0"/>
      <w:marTop w:val="0"/>
      <w:marBottom w:val="0"/>
      <w:divBdr>
        <w:top w:val="none" w:sz="0" w:space="0" w:color="auto"/>
        <w:left w:val="none" w:sz="0" w:space="0" w:color="auto"/>
        <w:bottom w:val="none" w:sz="0" w:space="0" w:color="auto"/>
        <w:right w:val="none" w:sz="0" w:space="0" w:color="auto"/>
      </w:divBdr>
      <w:divsChild>
        <w:div w:id="1778988561">
          <w:marLeft w:val="0"/>
          <w:marRight w:val="0"/>
          <w:marTop w:val="0"/>
          <w:marBottom w:val="0"/>
          <w:divBdr>
            <w:top w:val="none" w:sz="0" w:space="0" w:color="auto"/>
            <w:left w:val="none" w:sz="0" w:space="0" w:color="auto"/>
            <w:bottom w:val="none" w:sz="0" w:space="0" w:color="auto"/>
            <w:right w:val="none" w:sz="0" w:space="0" w:color="auto"/>
          </w:divBdr>
        </w:div>
        <w:div w:id="1286738949">
          <w:marLeft w:val="0"/>
          <w:marRight w:val="0"/>
          <w:marTop w:val="0"/>
          <w:marBottom w:val="0"/>
          <w:divBdr>
            <w:top w:val="none" w:sz="0" w:space="0" w:color="auto"/>
            <w:left w:val="none" w:sz="0" w:space="0" w:color="auto"/>
            <w:bottom w:val="none" w:sz="0" w:space="0" w:color="auto"/>
            <w:right w:val="none" w:sz="0" w:space="0" w:color="auto"/>
          </w:divBdr>
        </w:div>
        <w:div w:id="171376684">
          <w:marLeft w:val="0"/>
          <w:marRight w:val="0"/>
          <w:marTop w:val="0"/>
          <w:marBottom w:val="0"/>
          <w:divBdr>
            <w:top w:val="none" w:sz="0" w:space="0" w:color="auto"/>
            <w:left w:val="none" w:sz="0" w:space="0" w:color="auto"/>
            <w:bottom w:val="none" w:sz="0" w:space="0" w:color="auto"/>
            <w:right w:val="none" w:sz="0" w:space="0" w:color="auto"/>
          </w:divBdr>
        </w:div>
      </w:divsChild>
    </w:div>
    <w:div w:id="600144075">
      <w:bodyDiv w:val="1"/>
      <w:marLeft w:val="0"/>
      <w:marRight w:val="0"/>
      <w:marTop w:val="0"/>
      <w:marBottom w:val="0"/>
      <w:divBdr>
        <w:top w:val="none" w:sz="0" w:space="0" w:color="auto"/>
        <w:left w:val="none" w:sz="0" w:space="0" w:color="auto"/>
        <w:bottom w:val="none" w:sz="0" w:space="0" w:color="auto"/>
        <w:right w:val="none" w:sz="0" w:space="0" w:color="auto"/>
      </w:divBdr>
    </w:div>
    <w:div w:id="633029136">
      <w:bodyDiv w:val="1"/>
      <w:marLeft w:val="0"/>
      <w:marRight w:val="0"/>
      <w:marTop w:val="0"/>
      <w:marBottom w:val="0"/>
      <w:divBdr>
        <w:top w:val="none" w:sz="0" w:space="0" w:color="auto"/>
        <w:left w:val="none" w:sz="0" w:space="0" w:color="auto"/>
        <w:bottom w:val="none" w:sz="0" w:space="0" w:color="auto"/>
        <w:right w:val="none" w:sz="0" w:space="0" w:color="auto"/>
      </w:divBdr>
    </w:div>
    <w:div w:id="685518163">
      <w:bodyDiv w:val="1"/>
      <w:marLeft w:val="0"/>
      <w:marRight w:val="0"/>
      <w:marTop w:val="0"/>
      <w:marBottom w:val="0"/>
      <w:divBdr>
        <w:top w:val="none" w:sz="0" w:space="0" w:color="auto"/>
        <w:left w:val="none" w:sz="0" w:space="0" w:color="auto"/>
        <w:bottom w:val="none" w:sz="0" w:space="0" w:color="auto"/>
        <w:right w:val="none" w:sz="0" w:space="0" w:color="auto"/>
      </w:divBdr>
    </w:div>
    <w:div w:id="709843986">
      <w:bodyDiv w:val="1"/>
      <w:marLeft w:val="0"/>
      <w:marRight w:val="0"/>
      <w:marTop w:val="0"/>
      <w:marBottom w:val="0"/>
      <w:divBdr>
        <w:top w:val="none" w:sz="0" w:space="0" w:color="auto"/>
        <w:left w:val="none" w:sz="0" w:space="0" w:color="auto"/>
        <w:bottom w:val="none" w:sz="0" w:space="0" w:color="auto"/>
        <w:right w:val="none" w:sz="0" w:space="0" w:color="auto"/>
      </w:divBdr>
    </w:div>
    <w:div w:id="710105994">
      <w:bodyDiv w:val="1"/>
      <w:marLeft w:val="0"/>
      <w:marRight w:val="0"/>
      <w:marTop w:val="0"/>
      <w:marBottom w:val="0"/>
      <w:divBdr>
        <w:top w:val="none" w:sz="0" w:space="0" w:color="auto"/>
        <w:left w:val="none" w:sz="0" w:space="0" w:color="auto"/>
        <w:bottom w:val="none" w:sz="0" w:space="0" w:color="auto"/>
        <w:right w:val="none" w:sz="0" w:space="0" w:color="auto"/>
      </w:divBdr>
    </w:div>
    <w:div w:id="716779603">
      <w:bodyDiv w:val="1"/>
      <w:marLeft w:val="0"/>
      <w:marRight w:val="0"/>
      <w:marTop w:val="0"/>
      <w:marBottom w:val="0"/>
      <w:divBdr>
        <w:top w:val="none" w:sz="0" w:space="0" w:color="auto"/>
        <w:left w:val="none" w:sz="0" w:space="0" w:color="auto"/>
        <w:bottom w:val="none" w:sz="0" w:space="0" w:color="auto"/>
        <w:right w:val="none" w:sz="0" w:space="0" w:color="auto"/>
      </w:divBdr>
    </w:div>
    <w:div w:id="719283526">
      <w:bodyDiv w:val="1"/>
      <w:marLeft w:val="0"/>
      <w:marRight w:val="0"/>
      <w:marTop w:val="0"/>
      <w:marBottom w:val="0"/>
      <w:divBdr>
        <w:top w:val="none" w:sz="0" w:space="0" w:color="auto"/>
        <w:left w:val="none" w:sz="0" w:space="0" w:color="auto"/>
        <w:bottom w:val="none" w:sz="0" w:space="0" w:color="auto"/>
        <w:right w:val="none" w:sz="0" w:space="0" w:color="auto"/>
      </w:divBdr>
    </w:div>
    <w:div w:id="736130922">
      <w:bodyDiv w:val="1"/>
      <w:marLeft w:val="0"/>
      <w:marRight w:val="0"/>
      <w:marTop w:val="0"/>
      <w:marBottom w:val="0"/>
      <w:divBdr>
        <w:top w:val="none" w:sz="0" w:space="0" w:color="auto"/>
        <w:left w:val="none" w:sz="0" w:space="0" w:color="auto"/>
        <w:bottom w:val="none" w:sz="0" w:space="0" w:color="auto"/>
        <w:right w:val="none" w:sz="0" w:space="0" w:color="auto"/>
      </w:divBdr>
    </w:div>
    <w:div w:id="785082019">
      <w:bodyDiv w:val="1"/>
      <w:marLeft w:val="0"/>
      <w:marRight w:val="0"/>
      <w:marTop w:val="0"/>
      <w:marBottom w:val="0"/>
      <w:divBdr>
        <w:top w:val="none" w:sz="0" w:space="0" w:color="auto"/>
        <w:left w:val="none" w:sz="0" w:space="0" w:color="auto"/>
        <w:bottom w:val="none" w:sz="0" w:space="0" w:color="auto"/>
        <w:right w:val="none" w:sz="0" w:space="0" w:color="auto"/>
      </w:divBdr>
      <w:divsChild>
        <w:div w:id="2020959831">
          <w:marLeft w:val="0"/>
          <w:marRight w:val="0"/>
          <w:marTop w:val="0"/>
          <w:marBottom w:val="0"/>
          <w:divBdr>
            <w:top w:val="none" w:sz="0" w:space="0" w:color="auto"/>
            <w:left w:val="none" w:sz="0" w:space="0" w:color="auto"/>
            <w:bottom w:val="none" w:sz="0" w:space="0" w:color="auto"/>
            <w:right w:val="none" w:sz="0" w:space="0" w:color="auto"/>
          </w:divBdr>
        </w:div>
        <w:div w:id="939684218">
          <w:marLeft w:val="0"/>
          <w:marRight w:val="0"/>
          <w:marTop w:val="0"/>
          <w:marBottom w:val="0"/>
          <w:divBdr>
            <w:top w:val="none" w:sz="0" w:space="0" w:color="auto"/>
            <w:left w:val="none" w:sz="0" w:space="0" w:color="auto"/>
            <w:bottom w:val="none" w:sz="0" w:space="0" w:color="auto"/>
            <w:right w:val="none" w:sz="0" w:space="0" w:color="auto"/>
          </w:divBdr>
        </w:div>
        <w:div w:id="1893735123">
          <w:marLeft w:val="0"/>
          <w:marRight w:val="0"/>
          <w:marTop w:val="0"/>
          <w:marBottom w:val="0"/>
          <w:divBdr>
            <w:top w:val="none" w:sz="0" w:space="0" w:color="auto"/>
            <w:left w:val="none" w:sz="0" w:space="0" w:color="auto"/>
            <w:bottom w:val="none" w:sz="0" w:space="0" w:color="auto"/>
            <w:right w:val="none" w:sz="0" w:space="0" w:color="auto"/>
          </w:divBdr>
        </w:div>
        <w:div w:id="831259044">
          <w:marLeft w:val="0"/>
          <w:marRight w:val="0"/>
          <w:marTop w:val="0"/>
          <w:marBottom w:val="0"/>
          <w:divBdr>
            <w:top w:val="none" w:sz="0" w:space="0" w:color="auto"/>
            <w:left w:val="none" w:sz="0" w:space="0" w:color="auto"/>
            <w:bottom w:val="none" w:sz="0" w:space="0" w:color="auto"/>
            <w:right w:val="none" w:sz="0" w:space="0" w:color="auto"/>
          </w:divBdr>
        </w:div>
        <w:div w:id="1789931372">
          <w:marLeft w:val="0"/>
          <w:marRight w:val="0"/>
          <w:marTop w:val="0"/>
          <w:marBottom w:val="0"/>
          <w:divBdr>
            <w:top w:val="none" w:sz="0" w:space="0" w:color="auto"/>
            <w:left w:val="none" w:sz="0" w:space="0" w:color="auto"/>
            <w:bottom w:val="none" w:sz="0" w:space="0" w:color="auto"/>
            <w:right w:val="none" w:sz="0" w:space="0" w:color="auto"/>
          </w:divBdr>
        </w:div>
        <w:div w:id="1186864575">
          <w:marLeft w:val="0"/>
          <w:marRight w:val="0"/>
          <w:marTop w:val="0"/>
          <w:marBottom w:val="0"/>
          <w:divBdr>
            <w:top w:val="none" w:sz="0" w:space="0" w:color="auto"/>
            <w:left w:val="none" w:sz="0" w:space="0" w:color="auto"/>
            <w:bottom w:val="none" w:sz="0" w:space="0" w:color="auto"/>
            <w:right w:val="none" w:sz="0" w:space="0" w:color="auto"/>
          </w:divBdr>
        </w:div>
      </w:divsChild>
    </w:div>
    <w:div w:id="787774916">
      <w:bodyDiv w:val="1"/>
      <w:marLeft w:val="0"/>
      <w:marRight w:val="0"/>
      <w:marTop w:val="0"/>
      <w:marBottom w:val="0"/>
      <w:divBdr>
        <w:top w:val="none" w:sz="0" w:space="0" w:color="auto"/>
        <w:left w:val="none" w:sz="0" w:space="0" w:color="auto"/>
        <w:bottom w:val="none" w:sz="0" w:space="0" w:color="auto"/>
        <w:right w:val="none" w:sz="0" w:space="0" w:color="auto"/>
      </w:divBdr>
    </w:div>
    <w:div w:id="809782133">
      <w:bodyDiv w:val="1"/>
      <w:marLeft w:val="0"/>
      <w:marRight w:val="0"/>
      <w:marTop w:val="0"/>
      <w:marBottom w:val="0"/>
      <w:divBdr>
        <w:top w:val="none" w:sz="0" w:space="0" w:color="auto"/>
        <w:left w:val="none" w:sz="0" w:space="0" w:color="auto"/>
        <w:bottom w:val="none" w:sz="0" w:space="0" w:color="auto"/>
        <w:right w:val="none" w:sz="0" w:space="0" w:color="auto"/>
      </w:divBdr>
    </w:div>
    <w:div w:id="812142856">
      <w:bodyDiv w:val="1"/>
      <w:marLeft w:val="0"/>
      <w:marRight w:val="0"/>
      <w:marTop w:val="0"/>
      <w:marBottom w:val="0"/>
      <w:divBdr>
        <w:top w:val="none" w:sz="0" w:space="0" w:color="auto"/>
        <w:left w:val="none" w:sz="0" w:space="0" w:color="auto"/>
        <w:bottom w:val="none" w:sz="0" w:space="0" w:color="auto"/>
        <w:right w:val="none" w:sz="0" w:space="0" w:color="auto"/>
      </w:divBdr>
    </w:div>
    <w:div w:id="828865568">
      <w:bodyDiv w:val="1"/>
      <w:marLeft w:val="0"/>
      <w:marRight w:val="0"/>
      <w:marTop w:val="0"/>
      <w:marBottom w:val="0"/>
      <w:divBdr>
        <w:top w:val="none" w:sz="0" w:space="0" w:color="auto"/>
        <w:left w:val="none" w:sz="0" w:space="0" w:color="auto"/>
        <w:bottom w:val="none" w:sz="0" w:space="0" w:color="auto"/>
        <w:right w:val="none" w:sz="0" w:space="0" w:color="auto"/>
      </w:divBdr>
    </w:div>
    <w:div w:id="845752898">
      <w:bodyDiv w:val="1"/>
      <w:marLeft w:val="0"/>
      <w:marRight w:val="0"/>
      <w:marTop w:val="0"/>
      <w:marBottom w:val="0"/>
      <w:divBdr>
        <w:top w:val="none" w:sz="0" w:space="0" w:color="auto"/>
        <w:left w:val="none" w:sz="0" w:space="0" w:color="auto"/>
        <w:bottom w:val="none" w:sz="0" w:space="0" w:color="auto"/>
        <w:right w:val="none" w:sz="0" w:space="0" w:color="auto"/>
      </w:divBdr>
    </w:div>
    <w:div w:id="862205861">
      <w:bodyDiv w:val="1"/>
      <w:marLeft w:val="0"/>
      <w:marRight w:val="0"/>
      <w:marTop w:val="0"/>
      <w:marBottom w:val="0"/>
      <w:divBdr>
        <w:top w:val="none" w:sz="0" w:space="0" w:color="auto"/>
        <w:left w:val="none" w:sz="0" w:space="0" w:color="auto"/>
        <w:bottom w:val="none" w:sz="0" w:space="0" w:color="auto"/>
        <w:right w:val="none" w:sz="0" w:space="0" w:color="auto"/>
      </w:divBdr>
    </w:div>
    <w:div w:id="918904053">
      <w:bodyDiv w:val="1"/>
      <w:marLeft w:val="0"/>
      <w:marRight w:val="0"/>
      <w:marTop w:val="0"/>
      <w:marBottom w:val="0"/>
      <w:divBdr>
        <w:top w:val="none" w:sz="0" w:space="0" w:color="auto"/>
        <w:left w:val="none" w:sz="0" w:space="0" w:color="auto"/>
        <w:bottom w:val="none" w:sz="0" w:space="0" w:color="auto"/>
        <w:right w:val="none" w:sz="0" w:space="0" w:color="auto"/>
      </w:divBdr>
    </w:div>
    <w:div w:id="936211371">
      <w:bodyDiv w:val="1"/>
      <w:marLeft w:val="0"/>
      <w:marRight w:val="0"/>
      <w:marTop w:val="0"/>
      <w:marBottom w:val="0"/>
      <w:divBdr>
        <w:top w:val="none" w:sz="0" w:space="0" w:color="auto"/>
        <w:left w:val="none" w:sz="0" w:space="0" w:color="auto"/>
        <w:bottom w:val="none" w:sz="0" w:space="0" w:color="auto"/>
        <w:right w:val="none" w:sz="0" w:space="0" w:color="auto"/>
      </w:divBdr>
      <w:divsChild>
        <w:div w:id="1429499406">
          <w:marLeft w:val="0"/>
          <w:marRight w:val="0"/>
          <w:marTop w:val="0"/>
          <w:marBottom w:val="0"/>
          <w:divBdr>
            <w:top w:val="none" w:sz="0" w:space="0" w:color="auto"/>
            <w:left w:val="none" w:sz="0" w:space="0" w:color="auto"/>
            <w:bottom w:val="none" w:sz="0" w:space="0" w:color="auto"/>
            <w:right w:val="none" w:sz="0" w:space="0" w:color="auto"/>
          </w:divBdr>
        </w:div>
        <w:div w:id="893467171">
          <w:marLeft w:val="0"/>
          <w:marRight w:val="0"/>
          <w:marTop w:val="0"/>
          <w:marBottom w:val="0"/>
          <w:divBdr>
            <w:top w:val="none" w:sz="0" w:space="0" w:color="auto"/>
            <w:left w:val="none" w:sz="0" w:space="0" w:color="auto"/>
            <w:bottom w:val="none" w:sz="0" w:space="0" w:color="auto"/>
            <w:right w:val="none" w:sz="0" w:space="0" w:color="auto"/>
          </w:divBdr>
        </w:div>
        <w:div w:id="1949198397">
          <w:marLeft w:val="0"/>
          <w:marRight w:val="0"/>
          <w:marTop w:val="0"/>
          <w:marBottom w:val="0"/>
          <w:divBdr>
            <w:top w:val="none" w:sz="0" w:space="0" w:color="auto"/>
            <w:left w:val="none" w:sz="0" w:space="0" w:color="auto"/>
            <w:bottom w:val="none" w:sz="0" w:space="0" w:color="auto"/>
            <w:right w:val="none" w:sz="0" w:space="0" w:color="auto"/>
          </w:divBdr>
        </w:div>
        <w:div w:id="193807287">
          <w:marLeft w:val="0"/>
          <w:marRight w:val="0"/>
          <w:marTop w:val="0"/>
          <w:marBottom w:val="0"/>
          <w:divBdr>
            <w:top w:val="none" w:sz="0" w:space="0" w:color="auto"/>
            <w:left w:val="none" w:sz="0" w:space="0" w:color="auto"/>
            <w:bottom w:val="none" w:sz="0" w:space="0" w:color="auto"/>
            <w:right w:val="none" w:sz="0" w:space="0" w:color="auto"/>
          </w:divBdr>
        </w:div>
        <w:div w:id="1362166978">
          <w:marLeft w:val="0"/>
          <w:marRight w:val="0"/>
          <w:marTop w:val="0"/>
          <w:marBottom w:val="0"/>
          <w:divBdr>
            <w:top w:val="none" w:sz="0" w:space="0" w:color="auto"/>
            <w:left w:val="none" w:sz="0" w:space="0" w:color="auto"/>
            <w:bottom w:val="none" w:sz="0" w:space="0" w:color="auto"/>
            <w:right w:val="none" w:sz="0" w:space="0" w:color="auto"/>
          </w:divBdr>
        </w:div>
        <w:div w:id="547303028">
          <w:marLeft w:val="0"/>
          <w:marRight w:val="0"/>
          <w:marTop w:val="0"/>
          <w:marBottom w:val="0"/>
          <w:divBdr>
            <w:top w:val="none" w:sz="0" w:space="0" w:color="auto"/>
            <w:left w:val="none" w:sz="0" w:space="0" w:color="auto"/>
            <w:bottom w:val="none" w:sz="0" w:space="0" w:color="auto"/>
            <w:right w:val="none" w:sz="0" w:space="0" w:color="auto"/>
          </w:divBdr>
        </w:div>
      </w:divsChild>
    </w:div>
    <w:div w:id="940406724">
      <w:bodyDiv w:val="1"/>
      <w:marLeft w:val="0"/>
      <w:marRight w:val="0"/>
      <w:marTop w:val="0"/>
      <w:marBottom w:val="0"/>
      <w:divBdr>
        <w:top w:val="none" w:sz="0" w:space="0" w:color="auto"/>
        <w:left w:val="none" w:sz="0" w:space="0" w:color="auto"/>
        <w:bottom w:val="none" w:sz="0" w:space="0" w:color="auto"/>
        <w:right w:val="none" w:sz="0" w:space="0" w:color="auto"/>
      </w:divBdr>
    </w:div>
    <w:div w:id="946542603">
      <w:bodyDiv w:val="1"/>
      <w:marLeft w:val="0"/>
      <w:marRight w:val="0"/>
      <w:marTop w:val="0"/>
      <w:marBottom w:val="0"/>
      <w:divBdr>
        <w:top w:val="none" w:sz="0" w:space="0" w:color="auto"/>
        <w:left w:val="none" w:sz="0" w:space="0" w:color="auto"/>
        <w:bottom w:val="none" w:sz="0" w:space="0" w:color="auto"/>
        <w:right w:val="none" w:sz="0" w:space="0" w:color="auto"/>
      </w:divBdr>
    </w:div>
    <w:div w:id="977763207">
      <w:bodyDiv w:val="1"/>
      <w:marLeft w:val="0"/>
      <w:marRight w:val="0"/>
      <w:marTop w:val="0"/>
      <w:marBottom w:val="0"/>
      <w:divBdr>
        <w:top w:val="none" w:sz="0" w:space="0" w:color="auto"/>
        <w:left w:val="none" w:sz="0" w:space="0" w:color="auto"/>
        <w:bottom w:val="none" w:sz="0" w:space="0" w:color="auto"/>
        <w:right w:val="none" w:sz="0" w:space="0" w:color="auto"/>
      </w:divBdr>
    </w:div>
    <w:div w:id="985931489">
      <w:bodyDiv w:val="1"/>
      <w:marLeft w:val="0"/>
      <w:marRight w:val="0"/>
      <w:marTop w:val="0"/>
      <w:marBottom w:val="0"/>
      <w:divBdr>
        <w:top w:val="none" w:sz="0" w:space="0" w:color="auto"/>
        <w:left w:val="none" w:sz="0" w:space="0" w:color="auto"/>
        <w:bottom w:val="none" w:sz="0" w:space="0" w:color="auto"/>
        <w:right w:val="none" w:sz="0" w:space="0" w:color="auto"/>
      </w:divBdr>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04434924">
      <w:bodyDiv w:val="1"/>
      <w:marLeft w:val="0"/>
      <w:marRight w:val="0"/>
      <w:marTop w:val="0"/>
      <w:marBottom w:val="0"/>
      <w:divBdr>
        <w:top w:val="none" w:sz="0" w:space="0" w:color="auto"/>
        <w:left w:val="none" w:sz="0" w:space="0" w:color="auto"/>
        <w:bottom w:val="none" w:sz="0" w:space="0" w:color="auto"/>
        <w:right w:val="none" w:sz="0" w:space="0" w:color="auto"/>
      </w:divBdr>
    </w:div>
    <w:div w:id="1005402782">
      <w:bodyDiv w:val="1"/>
      <w:marLeft w:val="0"/>
      <w:marRight w:val="0"/>
      <w:marTop w:val="0"/>
      <w:marBottom w:val="0"/>
      <w:divBdr>
        <w:top w:val="none" w:sz="0" w:space="0" w:color="auto"/>
        <w:left w:val="none" w:sz="0" w:space="0" w:color="auto"/>
        <w:bottom w:val="none" w:sz="0" w:space="0" w:color="auto"/>
        <w:right w:val="none" w:sz="0" w:space="0" w:color="auto"/>
      </w:divBdr>
    </w:div>
    <w:div w:id="1029137559">
      <w:bodyDiv w:val="1"/>
      <w:marLeft w:val="0"/>
      <w:marRight w:val="0"/>
      <w:marTop w:val="0"/>
      <w:marBottom w:val="0"/>
      <w:divBdr>
        <w:top w:val="none" w:sz="0" w:space="0" w:color="auto"/>
        <w:left w:val="none" w:sz="0" w:space="0" w:color="auto"/>
        <w:bottom w:val="none" w:sz="0" w:space="0" w:color="auto"/>
        <w:right w:val="none" w:sz="0" w:space="0" w:color="auto"/>
      </w:divBdr>
    </w:div>
    <w:div w:id="1072701796">
      <w:bodyDiv w:val="1"/>
      <w:marLeft w:val="0"/>
      <w:marRight w:val="0"/>
      <w:marTop w:val="0"/>
      <w:marBottom w:val="0"/>
      <w:divBdr>
        <w:top w:val="none" w:sz="0" w:space="0" w:color="auto"/>
        <w:left w:val="none" w:sz="0" w:space="0" w:color="auto"/>
        <w:bottom w:val="none" w:sz="0" w:space="0" w:color="auto"/>
        <w:right w:val="none" w:sz="0" w:space="0" w:color="auto"/>
      </w:divBdr>
    </w:div>
    <w:div w:id="1091395713">
      <w:bodyDiv w:val="1"/>
      <w:marLeft w:val="0"/>
      <w:marRight w:val="0"/>
      <w:marTop w:val="0"/>
      <w:marBottom w:val="0"/>
      <w:divBdr>
        <w:top w:val="none" w:sz="0" w:space="0" w:color="auto"/>
        <w:left w:val="none" w:sz="0" w:space="0" w:color="auto"/>
        <w:bottom w:val="none" w:sz="0" w:space="0" w:color="auto"/>
        <w:right w:val="none" w:sz="0" w:space="0" w:color="auto"/>
      </w:divBdr>
      <w:divsChild>
        <w:div w:id="1786193013">
          <w:marLeft w:val="0"/>
          <w:marRight w:val="0"/>
          <w:marTop w:val="0"/>
          <w:marBottom w:val="0"/>
          <w:divBdr>
            <w:top w:val="none" w:sz="0" w:space="0" w:color="auto"/>
            <w:left w:val="none" w:sz="0" w:space="0" w:color="auto"/>
            <w:bottom w:val="none" w:sz="0" w:space="0" w:color="auto"/>
            <w:right w:val="none" w:sz="0" w:space="0" w:color="auto"/>
          </w:divBdr>
        </w:div>
      </w:divsChild>
    </w:div>
    <w:div w:id="1100761440">
      <w:bodyDiv w:val="1"/>
      <w:marLeft w:val="0"/>
      <w:marRight w:val="0"/>
      <w:marTop w:val="0"/>
      <w:marBottom w:val="0"/>
      <w:divBdr>
        <w:top w:val="none" w:sz="0" w:space="0" w:color="auto"/>
        <w:left w:val="none" w:sz="0" w:space="0" w:color="auto"/>
        <w:bottom w:val="none" w:sz="0" w:space="0" w:color="auto"/>
        <w:right w:val="none" w:sz="0" w:space="0" w:color="auto"/>
      </w:divBdr>
      <w:divsChild>
        <w:div w:id="276328971">
          <w:marLeft w:val="0"/>
          <w:marRight w:val="0"/>
          <w:marTop w:val="0"/>
          <w:marBottom w:val="0"/>
          <w:divBdr>
            <w:top w:val="none" w:sz="0" w:space="0" w:color="auto"/>
            <w:left w:val="none" w:sz="0" w:space="0" w:color="auto"/>
            <w:bottom w:val="none" w:sz="0" w:space="0" w:color="auto"/>
            <w:right w:val="none" w:sz="0" w:space="0" w:color="auto"/>
          </w:divBdr>
        </w:div>
      </w:divsChild>
    </w:div>
    <w:div w:id="1101990075">
      <w:bodyDiv w:val="1"/>
      <w:marLeft w:val="0"/>
      <w:marRight w:val="0"/>
      <w:marTop w:val="0"/>
      <w:marBottom w:val="0"/>
      <w:divBdr>
        <w:top w:val="none" w:sz="0" w:space="0" w:color="auto"/>
        <w:left w:val="none" w:sz="0" w:space="0" w:color="auto"/>
        <w:bottom w:val="none" w:sz="0" w:space="0" w:color="auto"/>
        <w:right w:val="none" w:sz="0" w:space="0" w:color="auto"/>
      </w:divBdr>
      <w:divsChild>
        <w:div w:id="1803032778">
          <w:marLeft w:val="0"/>
          <w:marRight w:val="0"/>
          <w:marTop w:val="0"/>
          <w:marBottom w:val="0"/>
          <w:divBdr>
            <w:top w:val="none" w:sz="0" w:space="0" w:color="auto"/>
            <w:left w:val="none" w:sz="0" w:space="0" w:color="auto"/>
            <w:bottom w:val="none" w:sz="0" w:space="0" w:color="auto"/>
            <w:right w:val="none" w:sz="0" w:space="0" w:color="auto"/>
          </w:divBdr>
        </w:div>
        <w:div w:id="205024995">
          <w:marLeft w:val="0"/>
          <w:marRight w:val="0"/>
          <w:marTop w:val="0"/>
          <w:marBottom w:val="0"/>
          <w:divBdr>
            <w:top w:val="none" w:sz="0" w:space="0" w:color="auto"/>
            <w:left w:val="none" w:sz="0" w:space="0" w:color="auto"/>
            <w:bottom w:val="none" w:sz="0" w:space="0" w:color="auto"/>
            <w:right w:val="none" w:sz="0" w:space="0" w:color="auto"/>
          </w:divBdr>
        </w:div>
        <w:div w:id="311566123">
          <w:marLeft w:val="0"/>
          <w:marRight w:val="0"/>
          <w:marTop w:val="0"/>
          <w:marBottom w:val="0"/>
          <w:divBdr>
            <w:top w:val="none" w:sz="0" w:space="0" w:color="auto"/>
            <w:left w:val="none" w:sz="0" w:space="0" w:color="auto"/>
            <w:bottom w:val="none" w:sz="0" w:space="0" w:color="auto"/>
            <w:right w:val="none" w:sz="0" w:space="0" w:color="auto"/>
          </w:divBdr>
        </w:div>
      </w:divsChild>
    </w:div>
    <w:div w:id="1103306097">
      <w:bodyDiv w:val="1"/>
      <w:marLeft w:val="0"/>
      <w:marRight w:val="0"/>
      <w:marTop w:val="0"/>
      <w:marBottom w:val="0"/>
      <w:divBdr>
        <w:top w:val="none" w:sz="0" w:space="0" w:color="auto"/>
        <w:left w:val="none" w:sz="0" w:space="0" w:color="auto"/>
        <w:bottom w:val="none" w:sz="0" w:space="0" w:color="auto"/>
        <w:right w:val="none" w:sz="0" w:space="0" w:color="auto"/>
      </w:divBdr>
    </w:div>
    <w:div w:id="1107196331">
      <w:bodyDiv w:val="1"/>
      <w:marLeft w:val="0"/>
      <w:marRight w:val="0"/>
      <w:marTop w:val="0"/>
      <w:marBottom w:val="0"/>
      <w:divBdr>
        <w:top w:val="none" w:sz="0" w:space="0" w:color="auto"/>
        <w:left w:val="none" w:sz="0" w:space="0" w:color="auto"/>
        <w:bottom w:val="none" w:sz="0" w:space="0" w:color="auto"/>
        <w:right w:val="none" w:sz="0" w:space="0" w:color="auto"/>
      </w:divBdr>
    </w:div>
    <w:div w:id="1146313140">
      <w:bodyDiv w:val="1"/>
      <w:marLeft w:val="0"/>
      <w:marRight w:val="0"/>
      <w:marTop w:val="0"/>
      <w:marBottom w:val="0"/>
      <w:divBdr>
        <w:top w:val="none" w:sz="0" w:space="0" w:color="auto"/>
        <w:left w:val="none" w:sz="0" w:space="0" w:color="auto"/>
        <w:bottom w:val="none" w:sz="0" w:space="0" w:color="auto"/>
        <w:right w:val="none" w:sz="0" w:space="0" w:color="auto"/>
      </w:divBdr>
    </w:div>
    <w:div w:id="1152260589">
      <w:bodyDiv w:val="1"/>
      <w:marLeft w:val="0"/>
      <w:marRight w:val="0"/>
      <w:marTop w:val="0"/>
      <w:marBottom w:val="0"/>
      <w:divBdr>
        <w:top w:val="none" w:sz="0" w:space="0" w:color="auto"/>
        <w:left w:val="none" w:sz="0" w:space="0" w:color="auto"/>
        <w:bottom w:val="none" w:sz="0" w:space="0" w:color="auto"/>
        <w:right w:val="none" w:sz="0" w:space="0" w:color="auto"/>
      </w:divBdr>
    </w:div>
    <w:div w:id="1159082371">
      <w:bodyDiv w:val="1"/>
      <w:marLeft w:val="0"/>
      <w:marRight w:val="0"/>
      <w:marTop w:val="0"/>
      <w:marBottom w:val="0"/>
      <w:divBdr>
        <w:top w:val="none" w:sz="0" w:space="0" w:color="auto"/>
        <w:left w:val="none" w:sz="0" w:space="0" w:color="auto"/>
        <w:bottom w:val="none" w:sz="0" w:space="0" w:color="auto"/>
        <w:right w:val="none" w:sz="0" w:space="0" w:color="auto"/>
      </w:divBdr>
    </w:div>
    <w:div w:id="1165979167">
      <w:bodyDiv w:val="1"/>
      <w:marLeft w:val="0"/>
      <w:marRight w:val="0"/>
      <w:marTop w:val="0"/>
      <w:marBottom w:val="0"/>
      <w:divBdr>
        <w:top w:val="none" w:sz="0" w:space="0" w:color="auto"/>
        <w:left w:val="none" w:sz="0" w:space="0" w:color="auto"/>
        <w:bottom w:val="none" w:sz="0" w:space="0" w:color="auto"/>
        <w:right w:val="none" w:sz="0" w:space="0" w:color="auto"/>
      </w:divBdr>
      <w:divsChild>
        <w:div w:id="426198599">
          <w:marLeft w:val="0"/>
          <w:marRight w:val="0"/>
          <w:marTop w:val="0"/>
          <w:marBottom w:val="0"/>
          <w:divBdr>
            <w:top w:val="none" w:sz="0" w:space="0" w:color="auto"/>
            <w:left w:val="none" w:sz="0" w:space="0" w:color="auto"/>
            <w:bottom w:val="none" w:sz="0" w:space="0" w:color="auto"/>
            <w:right w:val="none" w:sz="0" w:space="0" w:color="auto"/>
          </w:divBdr>
        </w:div>
        <w:div w:id="1029261385">
          <w:marLeft w:val="0"/>
          <w:marRight w:val="0"/>
          <w:marTop w:val="0"/>
          <w:marBottom w:val="0"/>
          <w:divBdr>
            <w:top w:val="none" w:sz="0" w:space="0" w:color="auto"/>
            <w:left w:val="none" w:sz="0" w:space="0" w:color="auto"/>
            <w:bottom w:val="none" w:sz="0" w:space="0" w:color="auto"/>
            <w:right w:val="none" w:sz="0" w:space="0" w:color="auto"/>
          </w:divBdr>
        </w:div>
      </w:divsChild>
    </w:div>
    <w:div w:id="1174683152">
      <w:bodyDiv w:val="1"/>
      <w:marLeft w:val="0"/>
      <w:marRight w:val="0"/>
      <w:marTop w:val="0"/>
      <w:marBottom w:val="0"/>
      <w:divBdr>
        <w:top w:val="none" w:sz="0" w:space="0" w:color="auto"/>
        <w:left w:val="none" w:sz="0" w:space="0" w:color="auto"/>
        <w:bottom w:val="none" w:sz="0" w:space="0" w:color="auto"/>
        <w:right w:val="none" w:sz="0" w:space="0" w:color="auto"/>
      </w:divBdr>
    </w:div>
    <w:div w:id="1174732924">
      <w:bodyDiv w:val="1"/>
      <w:marLeft w:val="0"/>
      <w:marRight w:val="0"/>
      <w:marTop w:val="0"/>
      <w:marBottom w:val="0"/>
      <w:divBdr>
        <w:top w:val="none" w:sz="0" w:space="0" w:color="auto"/>
        <w:left w:val="none" w:sz="0" w:space="0" w:color="auto"/>
        <w:bottom w:val="none" w:sz="0" w:space="0" w:color="auto"/>
        <w:right w:val="none" w:sz="0" w:space="0" w:color="auto"/>
      </w:divBdr>
    </w:div>
    <w:div w:id="1183084001">
      <w:bodyDiv w:val="1"/>
      <w:marLeft w:val="0"/>
      <w:marRight w:val="0"/>
      <w:marTop w:val="0"/>
      <w:marBottom w:val="0"/>
      <w:divBdr>
        <w:top w:val="none" w:sz="0" w:space="0" w:color="auto"/>
        <w:left w:val="none" w:sz="0" w:space="0" w:color="auto"/>
        <w:bottom w:val="none" w:sz="0" w:space="0" w:color="auto"/>
        <w:right w:val="none" w:sz="0" w:space="0" w:color="auto"/>
      </w:divBdr>
    </w:div>
    <w:div w:id="1223757215">
      <w:bodyDiv w:val="1"/>
      <w:marLeft w:val="0"/>
      <w:marRight w:val="0"/>
      <w:marTop w:val="0"/>
      <w:marBottom w:val="0"/>
      <w:divBdr>
        <w:top w:val="none" w:sz="0" w:space="0" w:color="auto"/>
        <w:left w:val="none" w:sz="0" w:space="0" w:color="auto"/>
        <w:bottom w:val="none" w:sz="0" w:space="0" w:color="auto"/>
        <w:right w:val="none" w:sz="0" w:space="0" w:color="auto"/>
      </w:divBdr>
    </w:div>
    <w:div w:id="1227254929">
      <w:bodyDiv w:val="1"/>
      <w:marLeft w:val="0"/>
      <w:marRight w:val="0"/>
      <w:marTop w:val="0"/>
      <w:marBottom w:val="0"/>
      <w:divBdr>
        <w:top w:val="none" w:sz="0" w:space="0" w:color="auto"/>
        <w:left w:val="none" w:sz="0" w:space="0" w:color="auto"/>
        <w:bottom w:val="none" w:sz="0" w:space="0" w:color="auto"/>
        <w:right w:val="none" w:sz="0" w:space="0" w:color="auto"/>
      </w:divBdr>
    </w:div>
    <w:div w:id="1249389145">
      <w:bodyDiv w:val="1"/>
      <w:marLeft w:val="0"/>
      <w:marRight w:val="0"/>
      <w:marTop w:val="0"/>
      <w:marBottom w:val="0"/>
      <w:divBdr>
        <w:top w:val="none" w:sz="0" w:space="0" w:color="auto"/>
        <w:left w:val="none" w:sz="0" w:space="0" w:color="auto"/>
        <w:bottom w:val="none" w:sz="0" w:space="0" w:color="auto"/>
        <w:right w:val="none" w:sz="0" w:space="0" w:color="auto"/>
      </w:divBdr>
    </w:div>
    <w:div w:id="1260680475">
      <w:bodyDiv w:val="1"/>
      <w:marLeft w:val="0"/>
      <w:marRight w:val="0"/>
      <w:marTop w:val="0"/>
      <w:marBottom w:val="0"/>
      <w:divBdr>
        <w:top w:val="none" w:sz="0" w:space="0" w:color="auto"/>
        <w:left w:val="none" w:sz="0" w:space="0" w:color="auto"/>
        <w:bottom w:val="none" w:sz="0" w:space="0" w:color="auto"/>
        <w:right w:val="none" w:sz="0" w:space="0" w:color="auto"/>
      </w:divBdr>
    </w:div>
    <w:div w:id="1260867546">
      <w:bodyDiv w:val="1"/>
      <w:marLeft w:val="0"/>
      <w:marRight w:val="0"/>
      <w:marTop w:val="0"/>
      <w:marBottom w:val="0"/>
      <w:divBdr>
        <w:top w:val="none" w:sz="0" w:space="0" w:color="auto"/>
        <w:left w:val="none" w:sz="0" w:space="0" w:color="auto"/>
        <w:bottom w:val="none" w:sz="0" w:space="0" w:color="auto"/>
        <w:right w:val="none" w:sz="0" w:space="0" w:color="auto"/>
      </w:divBdr>
      <w:divsChild>
        <w:div w:id="1241135233">
          <w:marLeft w:val="0"/>
          <w:marRight w:val="0"/>
          <w:marTop w:val="0"/>
          <w:marBottom w:val="0"/>
          <w:divBdr>
            <w:top w:val="none" w:sz="0" w:space="0" w:color="auto"/>
            <w:left w:val="none" w:sz="0" w:space="0" w:color="auto"/>
            <w:bottom w:val="none" w:sz="0" w:space="0" w:color="auto"/>
            <w:right w:val="none" w:sz="0" w:space="0" w:color="auto"/>
          </w:divBdr>
        </w:div>
      </w:divsChild>
    </w:div>
    <w:div w:id="1266381972">
      <w:bodyDiv w:val="1"/>
      <w:marLeft w:val="0"/>
      <w:marRight w:val="0"/>
      <w:marTop w:val="0"/>
      <w:marBottom w:val="0"/>
      <w:divBdr>
        <w:top w:val="none" w:sz="0" w:space="0" w:color="auto"/>
        <w:left w:val="none" w:sz="0" w:space="0" w:color="auto"/>
        <w:bottom w:val="none" w:sz="0" w:space="0" w:color="auto"/>
        <w:right w:val="none" w:sz="0" w:space="0" w:color="auto"/>
      </w:divBdr>
      <w:divsChild>
        <w:div w:id="2041347143">
          <w:marLeft w:val="0"/>
          <w:marRight w:val="0"/>
          <w:marTop w:val="0"/>
          <w:marBottom w:val="0"/>
          <w:divBdr>
            <w:top w:val="none" w:sz="0" w:space="0" w:color="auto"/>
            <w:left w:val="none" w:sz="0" w:space="0" w:color="auto"/>
            <w:bottom w:val="none" w:sz="0" w:space="0" w:color="auto"/>
            <w:right w:val="none" w:sz="0" w:space="0" w:color="auto"/>
          </w:divBdr>
        </w:div>
      </w:divsChild>
    </w:div>
    <w:div w:id="1266689156">
      <w:bodyDiv w:val="1"/>
      <w:marLeft w:val="0"/>
      <w:marRight w:val="0"/>
      <w:marTop w:val="0"/>
      <w:marBottom w:val="0"/>
      <w:divBdr>
        <w:top w:val="none" w:sz="0" w:space="0" w:color="auto"/>
        <w:left w:val="none" w:sz="0" w:space="0" w:color="auto"/>
        <w:bottom w:val="none" w:sz="0" w:space="0" w:color="auto"/>
        <w:right w:val="none" w:sz="0" w:space="0" w:color="auto"/>
      </w:divBdr>
    </w:div>
    <w:div w:id="1306007500">
      <w:bodyDiv w:val="1"/>
      <w:marLeft w:val="0"/>
      <w:marRight w:val="0"/>
      <w:marTop w:val="0"/>
      <w:marBottom w:val="0"/>
      <w:divBdr>
        <w:top w:val="none" w:sz="0" w:space="0" w:color="auto"/>
        <w:left w:val="none" w:sz="0" w:space="0" w:color="auto"/>
        <w:bottom w:val="none" w:sz="0" w:space="0" w:color="auto"/>
        <w:right w:val="none" w:sz="0" w:space="0" w:color="auto"/>
      </w:divBdr>
    </w:div>
    <w:div w:id="1309868206">
      <w:bodyDiv w:val="1"/>
      <w:marLeft w:val="0"/>
      <w:marRight w:val="0"/>
      <w:marTop w:val="0"/>
      <w:marBottom w:val="0"/>
      <w:divBdr>
        <w:top w:val="none" w:sz="0" w:space="0" w:color="auto"/>
        <w:left w:val="none" w:sz="0" w:space="0" w:color="auto"/>
        <w:bottom w:val="none" w:sz="0" w:space="0" w:color="auto"/>
        <w:right w:val="none" w:sz="0" w:space="0" w:color="auto"/>
      </w:divBdr>
    </w:div>
    <w:div w:id="1312903765">
      <w:bodyDiv w:val="1"/>
      <w:marLeft w:val="0"/>
      <w:marRight w:val="0"/>
      <w:marTop w:val="0"/>
      <w:marBottom w:val="0"/>
      <w:divBdr>
        <w:top w:val="none" w:sz="0" w:space="0" w:color="auto"/>
        <w:left w:val="none" w:sz="0" w:space="0" w:color="auto"/>
        <w:bottom w:val="none" w:sz="0" w:space="0" w:color="auto"/>
        <w:right w:val="none" w:sz="0" w:space="0" w:color="auto"/>
      </w:divBdr>
    </w:div>
    <w:div w:id="1325207613">
      <w:bodyDiv w:val="1"/>
      <w:marLeft w:val="0"/>
      <w:marRight w:val="0"/>
      <w:marTop w:val="0"/>
      <w:marBottom w:val="0"/>
      <w:divBdr>
        <w:top w:val="none" w:sz="0" w:space="0" w:color="auto"/>
        <w:left w:val="none" w:sz="0" w:space="0" w:color="auto"/>
        <w:bottom w:val="none" w:sz="0" w:space="0" w:color="auto"/>
        <w:right w:val="none" w:sz="0" w:space="0" w:color="auto"/>
      </w:divBdr>
    </w:div>
    <w:div w:id="1348677500">
      <w:bodyDiv w:val="1"/>
      <w:marLeft w:val="0"/>
      <w:marRight w:val="0"/>
      <w:marTop w:val="0"/>
      <w:marBottom w:val="0"/>
      <w:divBdr>
        <w:top w:val="none" w:sz="0" w:space="0" w:color="auto"/>
        <w:left w:val="none" w:sz="0" w:space="0" w:color="auto"/>
        <w:bottom w:val="none" w:sz="0" w:space="0" w:color="auto"/>
        <w:right w:val="none" w:sz="0" w:space="0" w:color="auto"/>
      </w:divBdr>
    </w:div>
    <w:div w:id="1357462473">
      <w:bodyDiv w:val="1"/>
      <w:marLeft w:val="0"/>
      <w:marRight w:val="0"/>
      <w:marTop w:val="0"/>
      <w:marBottom w:val="0"/>
      <w:divBdr>
        <w:top w:val="none" w:sz="0" w:space="0" w:color="auto"/>
        <w:left w:val="none" w:sz="0" w:space="0" w:color="auto"/>
        <w:bottom w:val="none" w:sz="0" w:space="0" w:color="auto"/>
        <w:right w:val="none" w:sz="0" w:space="0" w:color="auto"/>
      </w:divBdr>
      <w:divsChild>
        <w:div w:id="2084444177">
          <w:marLeft w:val="0"/>
          <w:marRight w:val="0"/>
          <w:marTop w:val="0"/>
          <w:marBottom w:val="0"/>
          <w:divBdr>
            <w:top w:val="none" w:sz="0" w:space="0" w:color="auto"/>
            <w:left w:val="none" w:sz="0" w:space="0" w:color="auto"/>
            <w:bottom w:val="none" w:sz="0" w:space="0" w:color="auto"/>
            <w:right w:val="none" w:sz="0" w:space="0" w:color="auto"/>
          </w:divBdr>
        </w:div>
        <w:div w:id="1714423497">
          <w:marLeft w:val="0"/>
          <w:marRight w:val="0"/>
          <w:marTop w:val="0"/>
          <w:marBottom w:val="0"/>
          <w:divBdr>
            <w:top w:val="none" w:sz="0" w:space="0" w:color="auto"/>
            <w:left w:val="none" w:sz="0" w:space="0" w:color="auto"/>
            <w:bottom w:val="none" w:sz="0" w:space="0" w:color="auto"/>
            <w:right w:val="none" w:sz="0" w:space="0" w:color="auto"/>
          </w:divBdr>
        </w:div>
      </w:divsChild>
    </w:div>
    <w:div w:id="1381049595">
      <w:bodyDiv w:val="1"/>
      <w:marLeft w:val="0"/>
      <w:marRight w:val="0"/>
      <w:marTop w:val="0"/>
      <w:marBottom w:val="0"/>
      <w:divBdr>
        <w:top w:val="none" w:sz="0" w:space="0" w:color="auto"/>
        <w:left w:val="none" w:sz="0" w:space="0" w:color="auto"/>
        <w:bottom w:val="none" w:sz="0" w:space="0" w:color="auto"/>
        <w:right w:val="none" w:sz="0" w:space="0" w:color="auto"/>
      </w:divBdr>
      <w:divsChild>
        <w:div w:id="1881281663">
          <w:marLeft w:val="0"/>
          <w:marRight w:val="0"/>
          <w:marTop w:val="0"/>
          <w:marBottom w:val="0"/>
          <w:divBdr>
            <w:top w:val="none" w:sz="0" w:space="0" w:color="auto"/>
            <w:left w:val="none" w:sz="0" w:space="0" w:color="auto"/>
            <w:bottom w:val="none" w:sz="0" w:space="0" w:color="auto"/>
            <w:right w:val="none" w:sz="0" w:space="0" w:color="auto"/>
          </w:divBdr>
        </w:div>
      </w:divsChild>
    </w:div>
    <w:div w:id="1384210473">
      <w:bodyDiv w:val="1"/>
      <w:marLeft w:val="0"/>
      <w:marRight w:val="0"/>
      <w:marTop w:val="0"/>
      <w:marBottom w:val="0"/>
      <w:divBdr>
        <w:top w:val="none" w:sz="0" w:space="0" w:color="auto"/>
        <w:left w:val="none" w:sz="0" w:space="0" w:color="auto"/>
        <w:bottom w:val="none" w:sz="0" w:space="0" w:color="auto"/>
        <w:right w:val="none" w:sz="0" w:space="0" w:color="auto"/>
      </w:divBdr>
      <w:divsChild>
        <w:div w:id="1982345357">
          <w:marLeft w:val="0"/>
          <w:marRight w:val="0"/>
          <w:marTop w:val="0"/>
          <w:marBottom w:val="0"/>
          <w:divBdr>
            <w:top w:val="none" w:sz="0" w:space="0" w:color="auto"/>
            <w:left w:val="none" w:sz="0" w:space="0" w:color="auto"/>
            <w:bottom w:val="none" w:sz="0" w:space="0" w:color="auto"/>
            <w:right w:val="none" w:sz="0" w:space="0" w:color="auto"/>
          </w:divBdr>
        </w:div>
        <w:div w:id="773480774">
          <w:marLeft w:val="0"/>
          <w:marRight w:val="0"/>
          <w:marTop w:val="0"/>
          <w:marBottom w:val="0"/>
          <w:divBdr>
            <w:top w:val="none" w:sz="0" w:space="0" w:color="auto"/>
            <w:left w:val="none" w:sz="0" w:space="0" w:color="auto"/>
            <w:bottom w:val="none" w:sz="0" w:space="0" w:color="auto"/>
            <w:right w:val="none" w:sz="0" w:space="0" w:color="auto"/>
          </w:divBdr>
        </w:div>
      </w:divsChild>
    </w:div>
    <w:div w:id="1399938179">
      <w:bodyDiv w:val="1"/>
      <w:marLeft w:val="0"/>
      <w:marRight w:val="0"/>
      <w:marTop w:val="0"/>
      <w:marBottom w:val="0"/>
      <w:divBdr>
        <w:top w:val="none" w:sz="0" w:space="0" w:color="auto"/>
        <w:left w:val="none" w:sz="0" w:space="0" w:color="auto"/>
        <w:bottom w:val="none" w:sz="0" w:space="0" w:color="auto"/>
        <w:right w:val="none" w:sz="0" w:space="0" w:color="auto"/>
      </w:divBdr>
      <w:divsChild>
        <w:div w:id="1833328312">
          <w:marLeft w:val="0"/>
          <w:marRight w:val="0"/>
          <w:marTop w:val="0"/>
          <w:marBottom w:val="0"/>
          <w:divBdr>
            <w:top w:val="none" w:sz="0" w:space="0" w:color="auto"/>
            <w:left w:val="none" w:sz="0" w:space="0" w:color="auto"/>
            <w:bottom w:val="none" w:sz="0" w:space="0" w:color="auto"/>
            <w:right w:val="none" w:sz="0" w:space="0" w:color="auto"/>
          </w:divBdr>
          <w:divsChild>
            <w:div w:id="122040787">
              <w:marLeft w:val="0"/>
              <w:marRight w:val="0"/>
              <w:marTop w:val="0"/>
              <w:marBottom w:val="0"/>
              <w:divBdr>
                <w:top w:val="none" w:sz="0" w:space="0" w:color="auto"/>
                <w:left w:val="none" w:sz="0" w:space="0" w:color="auto"/>
                <w:bottom w:val="none" w:sz="0" w:space="0" w:color="auto"/>
                <w:right w:val="none" w:sz="0" w:space="0" w:color="auto"/>
              </w:divBdr>
            </w:div>
            <w:div w:id="184443648">
              <w:marLeft w:val="0"/>
              <w:marRight w:val="0"/>
              <w:marTop w:val="0"/>
              <w:marBottom w:val="0"/>
              <w:divBdr>
                <w:top w:val="none" w:sz="0" w:space="0" w:color="auto"/>
                <w:left w:val="none" w:sz="0" w:space="0" w:color="auto"/>
                <w:bottom w:val="none" w:sz="0" w:space="0" w:color="auto"/>
                <w:right w:val="none" w:sz="0" w:space="0" w:color="auto"/>
              </w:divBdr>
            </w:div>
            <w:div w:id="37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116">
      <w:bodyDiv w:val="1"/>
      <w:marLeft w:val="0"/>
      <w:marRight w:val="0"/>
      <w:marTop w:val="0"/>
      <w:marBottom w:val="0"/>
      <w:divBdr>
        <w:top w:val="none" w:sz="0" w:space="0" w:color="auto"/>
        <w:left w:val="none" w:sz="0" w:space="0" w:color="auto"/>
        <w:bottom w:val="none" w:sz="0" w:space="0" w:color="auto"/>
        <w:right w:val="none" w:sz="0" w:space="0" w:color="auto"/>
      </w:divBdr>
    </w:div>
    <w:div w:id="1442653525">
      <w:bodyDiv w:val="1"/>
      <w:marLeft w:val="0"/>
      <w:marRight w:val="0"/>
      <w:marTop w:val="0"/>
      <w:marBottom w:val="0"/>
      <w:divBdr>
        <w:top w:val="none" w:sz="0" w:space="0" w:color="auto"/>
        <w:left w:val="none" w:sz="0" w:space="0" w:color="auto"/>
        <w:bottom w:val="none" w:sz="0" w:space="0" w:color="auto"/>
        <w:right w:val="none" w:sz="0" w:space="0" w:color="auto"/>
      </w:divBdr>
    </w:div>
    <w:div w:id="1447194845">
      <w:bodyDiv w:val="1"/>
      <w:marLeft w:val="0"/>
      <w:marRight w:val="0"/>
      <w:marTop w:val="0"/>
      <w:marBottom w:val="0"/>
      <w:divBdr>
        <w:top w:val="none" w:sz="0" w:space="0" w:color="auto"/>
        <w:left w:val="none" w:sz="0" w:space="0" w:color="auto"/>
        <w:bottom w:val="none" w:sz="0" w:space="0" w:color="auto"/>
        <w:right w:val="none" w:sz="0" w:space="0" w:color="auto"/>
      </w:divBdr>
    </w:div>
    <w:div w:id="1566180580">
      <w:bodyDiv w:val="1"/>
      <w:marLeft w:val="0"/>
      <w:marRight w:val="0"/>
      <w:marTop w:val="0"/>
      <w:marBottom w:val="0"/>
      <w:divBdr>
        <w:top w:val="none" w:sz="0" w:space="0" w:color="auto"/>
        <w:left w:val="none" w:sz="0" w:space="0" w:color="auto"/>
        <w:bottom w:val="none" w:sz="0" w:space="0" w:color="auto"/>
        <w:right w:val="none" w:sz="0" w:space="0" w:color="auto"/>
      </w:divBdr>
    </w:div>
    <w:div w:id="1569337635">
      <w:bodyDiv w:val="1"/>
      <w:marLeft w:val="0"/>
      <w:marRight w:val="0"/>
      <w:marTop w:val="0"/>
      <w:marBottom w:val="0"/>
      <w:divBdr>
        <w:top w:val="none" w:sz="0" w:space="0" w:color="auto"/>
        <w:left w:val="none" w:sz="0" w:space="0" w:color="auto"/>
        <w:bottom w:val="none" w:sz="0" w:space="0" w:color="auto"/>
        <w:right w:val="none" w:sz="0" w:space="0" w:color="auto"/>
      </w:divBdr>
    </w:div>
    <w:div w:id="1575583127">
      <w:bodyDiv w:val="1"/>
      <w:marLeft w:val="0"/>
      <w:marRight w:val="0"/>
      <w:marTop w:val="0"/>
      <w:marBottom w:val="0"/>
      <w:divBdr>
        <w:top w:val="none" w:sz="0" w:space="0" w:color="auto"/>
        <w:left w:val="none" w:sz="0" w:space="0" w:color="auto"/>
        <w:bottom w:val="none" w:sz="0" w:space="0" w:color="auto"/>
        <w:right w:val="none" w:sz="0" w:space="0" w:color="auto"/>
      </w:divBdr>
    </w:div>
    <w:div w:id="1588463315">
      <w:bodyDiv w:val="1"/>
      <w:marLeft w:val="0"/>
      <w:marRight w:val="0"/>
      <w:marTop w:val="0"/>
      <w:marBottom w:val="0"/>
      <w:divBdr>
        <w:top w:val="none" w:sz="0" w:space="0" w:color="auto"/>
        <w:left w:val="none" w:sz="0" w:space="0" w:color="auto"/>
        <w:bottom w:val="none" w:sz="0" w:space="0" w:color="auto"/>
        <w:right w:val="none" w:sz="0" w:space="0" w:color="auto"/>
      </w:divBdr>
    </w:div>
    <w:div w:id="1599869511">
      <w:bodyDiv w:val="1"/>
      <w:marLeft w:val="0"/>
      <w:marRight w:val="0"/>
      <w:marTop w:val="0"/>
      <w:marBottom w:val="0"/>
      <w:divBdr>
        <w:top w:val="none" w:sz="0" w:space="0" w:color="auto"/>
        <w:left w:val="none" w:sz="0" w:space="0" w:color="auto"/>
        <w:bottom w:val="none" w:sz="0" w:space="0" w:color="auto"/>
        <w:right w:val="none" w:sz="0" w:space="0" w:color="auto"/>
      </w:divBdr>
    </w:div>
    <w:div w:id="1601181193">
      <w:bodyDiv w:val="1"/>
      <w:marLeft w:val="0"/>
      <w:marRight w:val="0"/>
      <w:marTop w:val="0"/>
      <w:marBottom w:val="0"/>
      <w:divBdr>
        <w:top w:val="none" w:sz="0" w:space="0" w:color="auto"/>
        <w:left w:val="none" w:sz="0" w:space="0" w:color="auto"/>
        <w:bottom w:val="none" w:sz="0" w:space="0" w:color="auto"/>
        <w:right w:val="none" w:sz="0" w:space="0" w:color="auto"/>
      </w:divBdr>
    </w:div>
    <w:div w:id="1615288380">
      <w:bodyDiv w:val="1"/>
      <w:marLeft w:val="0"/>
      <w:marRight w:val="0"/>
      <w:marTop w:val="0"/>
      <w:marBottom w:val="0"/>
      <w:divBdr>
        <w:top w:val="none" w:sz="0" w:space="0" w:color="auto"/>
        <w:left w:val="none" w:sz="0" w:space="0" w:color="auto"/>
        <w:bottom w:val="none" w:sz="0" w:space="0" w:color="auto"/>
        <w:right w:val="none" w:sz="0" w:space="0" w:color="auto"/>
      </w:divBdr>
      <w:divsChild>
        <w:div w:id="1241795965">
          <w:marLeft w:val="0"/>
          <w:marRight w:val="0"/>
          <w:marTop w:val="0"/>
          <w:marBottom w:val="0"/>
          <w:divBdr>
            <w:top w:val="none" w:sz="0" w:space="0" w:color="auto"/>
            <w:left w:val="none" w:sz="0" w:space="0" w:color="auto"/>
            <w:bottom w:val="none" w:sz="0" w:space="0" w:color="auto"/>
            <w:right w:val="none" w:sz="0" w:space="0" w:color="auto"/>
          </w:divBdr>
        </w:div>
      </w:divsChild>
    </w:div>
    <w:div w:id="1674990676">
      <w:bodyDiv w:val="1"/>
      <w:marLeft w:val="0"/>
      <w:marRight w:val="0"/>
      <w:marTop w:val="0"/>
      <w:marBottom w:val="0"/>
      <w:divBdr>
        <w:top w:val="none" w:sz="0" w:space="0" w:color="auto"/>
        <w:left w:val="none" w:sz="0" w:space="0" w:color="auto"/>
        <w:bottom w:val="none" w:sz="0" w:space="0" w:color="auto"/>
        <w:right w:val="none" w:sz="0" w:space="0" w:color="auto"/>
      </w:divBdr>
    </w:div>
    <w:div w:id="1708795104">
      <w:bodyDiv w:val="1"/>
      <w:marLeft w:val="0"/>
      <w:marRight w:val="0"/>
      <w:marTop w:val="0"/>
      <w:marBottom w:val="0"/>
      <w:divBdr>
        <w:top w:val="none" w:sz="0" w:space="0" w:color="auto"/>
        <w:left w:val="none" w:sz="0" w:space="0" w:color="auto"/>
        <w:bottom w:val="none" w:sz="0" w:space="0" w:color="auto"/>
        <w:right w:val="none" w:sz="0" w:space="0" w:color="auto"/>
      </w:divBdr>
      <w:divsChild>
        <w:div w:id="774131427">
          <w:marLeft w:val="0"/>
          <w:marRight w:val="0"/>
          <w:marTop w:val="0"/>
          <w:marBottom w:val="0"/>
          <w:divBdr>
            <w:top w:val="none" w:sz="0" w:space="0" w:color="auto"/>
            <w:left w:val="none" w:sz="0" w:space="0" w:color="auto"/>
            <w:bottom w:val="none" w:sz="0" w:space="0" w:color="auto"/>
            <w:right w:val="none" w:sz="0" w:space="0" w:color="auto"/>
          </w:divBdr>
        </w:div>
      </w:divsChild>
    </w:div>
    <w:div w:id="1724980353">
      <w:bodyDiv w:val="1"/>
      <w:marLeft w:val="0"/>
      <w:marRight w:val="0"/>
      <w:marTop w:val="0"/>
      <w:marBottom w:val="0"/>
      <w:divBdr>
        <w:top w:val="none" w:sz="0" w:space="0" w:color="auto"/>
        <w:left w:val="none" w:sz="0" w:space="0" w:color="auto"/>
        <w:bottom w:val="none" w:sz="0" w:space="0" w:color="auto"/>
        <w:right w:val="none" w:sz="0" w:space="0" w:color="auto"/>
      </w:divBdr>
    </w:div>
    <w:div w:id="1761247107">
      <w:bodyDiv w:val="1"/>
      <w:marLeft w:val="0"/>
      <w:marRight w:val="0"/>
      <w:marTop w:val="0"/>
      <w:marBottom w:val="0"/>
      <w:divBdr>
        <w:top w:val="none" w:sz="0" w:space="0" w:color="auto"/>
        <w:left w:val="none" w:sz="0" w:space="0" w:color="auto"/>
        <w:bottom w:val="none" w:sz="0" w:space="0" w:color="auto"/>
        <w:right w:val="none" w:sz="0" w:space="0" w:color="auto"/>
      </w:divBdr>
      <w:divsChild>
        <w:div w:id="330068604">
          <w:marLeft w:val="0"/>
          <w:marRight w:val="0"/>
          <w:marTop w:val="0"/>
          <w:marBottom w:val="0"/>
          <w:divBdr>
            <w:top w:val="none" w:sz="0" w:space="0" w:color="auto"/>
            <w:left w:val="none" w:sz="0" w:space="0" w:color="auto"/>
            <w:bottom w:val="none" w:sz="0" w:space="0" w:color="auto"/>
            <w:right w:val="none" w:sz="0" w:space="0" w:color="auto"/>
          </w:divBdr>
        </w:div>
        <w:div w:id="529682060">
          <w:marLeft w:val="0"/>
          <w:marRight w:val="0"/>
          <w:marTop w:val="0"/>
          <w:marBottom w:val="0"/>
          <w:divBdr>
            <w:top w:val="none" w:sz="0" w:space="0" w:color="auto"/>
            <w:left w:val="none" w:sz="0" w:space="0" w:color="auto"/>
            <w:bottom w:val="none" w:sz="0" w:space="0" w:color="auto"/>
            <w:right w:val="none" w:sz="0" w:space="0" w:color="auto"/>
          </w:divBdr>
        </w:div>
      </w:divsChild>
    </w:div>
    <w:div w:id="1797210650">
      <w:bodyDiv w:val="1"/>
      <w:marLeft w:val="0"/>
      <w:marRight w:val="0"/>
      <w:marTop w:val="0"/>
      <w:marBottom w:val="0"/>
      <w:divBdr>
        <w:top w:val="none" w:sz="0" w:space="0" w:color="auto"/>
        <w:left w:val="none" w:sz="0" w:space="0" w:color="auto"/>
        <w:bottom w:val="none" w:sz="0" w:space="0" w:color="auto"/>
        <w:right w:val="none" w:sz="0" w:space="0" w:color="auto"/>
      </w:divBdr>
    </w:div>
    <w:div w:id="1834491445">
      <w:bodyDiv w:val="1"/>
      <w:marLeft w:val="0"/>
      <w:marRight w:val="0"/>
      <w:marTop w:val="0"/>
      <w:marBottom w:val="0"/>
      <w:divBdr>
        <w:top w:val="none" w:sz="0" w:space="0" w:color="auto"/>
        <w:left w:val="none" w:sz="0" w:space="0" w:color="auto"/>
        <w:bottom w:val="none" w:sz="0" w:space="0" w:color="auto"/>
        <w:right w:val="none" w:sz="0" w:space="0" w:color="auto"/>
      </w:divBdr>
    </w:div>
    <w:div w:id="1840000313">
      <w:bodyDiv w:val="1"/>
      <w:marLeft w:val="0"/>
      <w:marRight w:val="0"/>
      <w:marTop w:val="0"/>
      <w:marBottom w:val="0"/>
      <w:divBdr>
        <w:top w:val="none" w:sz="0" w:space="0" w:color="auto"/>
        <w:left w:val="none" w:sz="0" w:space="0" w:color="auto"/>
        <w:bottom w:val="none" w:sz="0" w:space="0" w:color="auto"/>
        <w:right w:val="none" w:sz="0" w:space="0" w:color="auto"/>
      </w:divBdr>
    </w:div>
    <w:div w:id="1875846800">
      <w:bodyDiv w:val="1"/>
      <w:marLeft w:val="0"/>
      <w:marRight w:val="0"/>
      <w:marTop w:val="0"/>
      <w:marBottom w:val="0"/>
      <w:divBdr>
        <w:top w:val="none" w:sz="0" w:space="0" w:color="auto"/>
        <w:left w:val="none" w:sz="0" w:space="0" w:color="auto"/>
        <w:bottom w:val="none" w:sz="0" w:space="0" w:color="auto"/>
        <w:right w:val="none" w:sz="0" w:space="0" w:color="auto"/>
      </w:divBdr>
    </w:div>
    <w:div w:id="1875921961">
      <w:bodyDiv w:val="1"/>
      <w:marLeft w:val="0"/>
      <w:marRight w:val="0"/>
      <w:marTop w:val="0"/>
      <w:marBottom w:val="0"/>
      <w:divBdr>
        <w:top w:val="none" w:sz="0" w:space="0" w:color="auto"/>
        <w:left w:val="none" w:sz="0" w:space="0" w:color="auto"/>
        <w:bottom w:val="none" w:sz="0" w:space="0" w:color="auto"/>
        <w:right w:val="none" w:sz="0" w:space="0" w:color="auto"/>
      </w:divBdr>
    </w:div>
    <w:div w:id="1897080832">
      <w:bodyDiv w:val="1"/>
      <w:marLeft w:val="0"/>
      <w:marRight w:val="0"/>
      <w:marTop w:val="0"/>
      <w:marBottom w:val="0"/>
      <w:divBdr>
        <w:top w:val="none" w:sz="0" w:space="0" w:color="auto"/>
        <w:left w:val="none" w:sz="0" w:space="0" w:color="auto"/>
        <w:bottom w:val="none" w:sz="0" w:space="0" w:color="auto"/>
        <w:right w:val="none" w:sz="0" w:space="0" w:color="auto"/>
      </w:divBdr>
    </w:div>
    <w:div w:id="1906404565">
      <w:bodyDiv w:val="1"/>
      <w:marLeft w:val="0"/>
      <w:marRight w:val="0"/>
      <w:marTop w:val="0"/>
      <w:marBottom w:val="0"/>
      <w:divBdr>
        <w:top w:val="none" w:sz="0" w:space="0" w:color="auto"/>
        <w:left w:val="none" w:sz="0" w:space="0" w:color="auto"/>
        <w:bottom w:val="none" w:sz="0" w:space="0" w:color="auto"/>
        <w:right w:val="none" w:sz="0" w:space="0" w:color="auto"/>
      </w:divBdr>
    </w:div>
    <w:div w:id="1907110517">
      <w:bodyDiv w:val="1"/>
      <w:marLeft w:val="0"/>
      <w:marRight w:val="0"/>
      <w:marTop w:val="0"/>
      <w:marBottom w:val="0"/>
      <w:divBdr>
        <w:top w:val="none" w:sz="0" w:space="0" w:color="auto"/>
        <w:left w:val="none" w:sz="0" w:space="0" w:color="auto"/>
        <w:bottom w:val="none" w:sz="0" w:space="0" w:color="auto"/>
        <w:right w:val="none" w:sz="0" w:space="0" w:color="auto"/>
      </w:divBdr>
    </w:div>
    <w:div w:id="1910991021">
      <w:bodyDiv w:val="1"/>
      <w:marLeft w:val="0"/>
      <w:marRight w:val="0"/>
      <w:marTop w:val="0"/>
      <w:marBottom w:val="0"/>
      <w:divBdr>
        <w:top w:val="none" w:sz="0" w:space="0" w:color="auto"/>
        <w:left w:val="none" w:sz="0" w:space="0" w:color="auto"/>
        <w:bottom w:val="none" w:sz="0" w:space="0" w:color="auto"/>
        <w:right w:val="none" w:sz="0" w:space="0" w:color="auto"/>
      </w:divBdr>
    </w:div>
    <w:div w:id="1912422113">
      <w:bodyDiv w:val="1"/>
      <w:marLeft w:val="0"/>
      <w:marRight w:val="0"/>
      <w:marTop w:val="0"/>
      <w:marBottom w:val="0"/>
      <w:divBdr>
        <w:top w:val="none" w:sz="0" w:space="0" w:color="auto"/>
        <w:left w:val="none" w:sz="0" w:space="0" w:color="auto"/>
        <w:bottom w:val="none" w:sz="0" w:space="0" w:color="auto"/>
        <w:right w:val="none" w:sz="0" w:space="0" w:color="auto"/>
      </w:divBdr>
    </w:div>
    <w:div w:id="1913537382">
      <w:bodyDiv w:val="1"/>
      <w:marLeft w:val="0"/>
      <w:marRight w:val="0"/>
      <w:marTop w:val="0"/>
      <w:marBottom w:val="0"/>
      <w:divBdr>
        <w:top w:val="none" w:sz="0" w:space="0" w:color="auto"/>
        <w:left w:val="none" w:sz="0" w:space="0" w:color="auto"/>
        <w:bottom w:val="none" w:sz="0" w:space="0" w:color="auto"/>
        <w:right w:val="none" w:sz="0" w:space="0" w:color="auto"/>
      </w:divBdr>
    </w:div>
    <w:div w:id="1914971042">
      <w:bodyDiv w:val="1"/>
      <w:marLeft w:val="0"/>
      <w:marRight w:val="0"/>
      <w:marTop w:val="0"/>
      <w:marBottom w:val="0"/>
      <w:divBdr>
        <w:top w:val="none" w:sz="0" w:space="0" w:color="auto"/>
        <w:left w:val="none" w:sz="0" w:space="0" w:color="auto"/>
        <w:bottom w:val="none" w:sz="0" w:space="0" w:color="auto"/>
        <w:right w:val="none" w:sz="0" w:space="0" w:color="auto"/>
      </w:divBdr>
    </w:div>
    <w:div w:id="1930045734">
      <w:bodyDiv w:val="1"/>
      <w:marLeft w:val="0"/>
      <w:marRight w:val="0"/>
      <w:marTop w:val="0"/>
      <w:marBottom w:val="0"/>
      <w:divBdr>
        <w:top w:val="none" w:sz="0" w:space="0" w:color="auto"/>
        <w:left w:val="none" w:sz="0" w:space="0" w:color="auto"/>
        <w:bottom w:val="none" w:sz="0" w:space="0" w:color="auto"/>
        <w:right w:val="none" w:sz="0" w:space="0" w:color="auto"/>
      </w:divBdr>
    </w:div>
    <w:div w:id="1940867301">
      <w:bodyDiv w:val="1"/>
      <w:marLeft w:val="0"/>
      <w:marRight w:val="0"/>
      <w:marTop w:val="0"/>
      <w:marBottom w:val="0"/>
      <w:divBdr>
        <w:top w:val="none" w:sz="0" w:space="0" w:color="auto"/>
        <w:left w:val="none" w:sz="0" w:space="0" w:color="auto"/>
        <w:bottom w:val="none" w:sz="0" w:space="0" w:color="auto"/>
        <w:right w:val="none" w:sz="0" w:space="0" w:color="auto"/>
      </w:divBdr>
      <w:divsChild>
        <w:div w:id="1732918376">
          <w:marLeft w:val="0"/>
          <w:marRight w:val="0"/>
          <w:marTop w:val="0"/>
          <w:marBottom w:val="0"/>
          <w:divBdr>
            <w:top w:val="none" w:sz="0" w:space="0" w:color="auto"/>
            <w:left w:val="none" w:sz="0" w:space="0" w:color="auto"/>
            <w:bottom w:val="none" w:sz="0" w:space="0" w:color="auto"/>
            <w:right w:val="none" w:sz="0" w:space="0" w:color="auto"/>
          </w:divBdr>
        </w:div>
      </w:divsChild>
    </w:div>
    <w:div w:id="1957788083">
      <w:bodyDiv w:val="1"/>
      <w:marLeft w:val="0"/>
      <w:marRight w:val="0"/>
      <w:marTop w:val="0"/>
      <w:marBottom w:val="0"/>
      <w:divBdr>
        <w:top w:val="none" w:sz="0" w:space="0" w:color="auto"/>
        <w:left w:val="none" w:sz="0" w:space="0" w:color="auto"/>
        <w:bottom w:val="none" w:sz="0" w:space="0" w:color="auto"/>
        <w:right w:val="none" w:sz="0" w:space="0" w:color="auto"/>
      </w:divBdr>
    </w:div>
    <w:div w:id="1969701449">
      <w:bodyDiv w:val="1"/>
      <w:marLeft w:val="0"/>
      <w:marRight w:val="0"/>
      <w:marTop w:val="0"/>
      <w:marBottom w:val="0"/>
      <w:divBdr>
        <w:top w:val="none" w:sz="0" w:space="0" w:color="auto"/>
        <w:left w:val="none" w:sz="0" w:space="0" w:color="auto"/>
        <w:bottom w:val="none" w:sz="0" w:space="0" w:color="auto"/>
        <w:right w:val="none" w:sz="0" w:space="0" w:color="auto"/>
      </w:divBdr>
      <w:divsChild>
        <w:div w:id="1312948867">
          <w:marLeft w:val="0"/>
          <w:marRight w:val="0"/>
          <w:marTop w:val="0"/>
          <w:marBottom w:val="0"/>
          <w:divBdr>
            <w:top w:val="none" w:sz="0" w:space="0" w:color="auto"/>
            <w:left w:val="none" w:sz="0" w:space="0" w:color="auto"/>
            <w:bottom w:val="none" w:sz="0" w:space="0" w:color="auto"/>
            <w:right w:val="none" w:sz="0" w:space="0" w:color="auto"/>
          </w:divBdr>
        </w:div>
      </w:divsChild>
    </w:div>
    <w:div w:id="1974485091">
      <w:bodyDiv w:val="1"/>
      <w:marLeft w:val="0"/>
      <w:marRight w:val="0"/>
      <w:marTop w:val="0"/>
      <w:marBottom w:val="0"/>
      <w:divBdr>
        <w:top w:val="none" w:sz="0" w:space="0" w:color="auto"/>
        <w:left w:val="none" w:sz="0" w:space="0" w:color="auto"/>
        <w:bottom w:val="none" w:sz="0" w:space="0" w:color="auto"/>
        <w:right w:val="none" w:sz="0" w:space="0" w:color="auto"/>
      </w:divBdr>
    </w:div>
    <w:div w:id="1980726272">
      <w:bodyDiv w:val="1"/>
      <w:marLeft w:val="0"/>
      <w:marRight w:val="0"/>
      <w:marTop w:val="0"/>
      <w:marBottom w:val="0"/>
      <w:divBdr>
        <w:top w:val="none" w:sz="0" w:space="0" w:color="auto"/>
        <w:left w:val="none" w:sz="0" w:space="0" w:color="auto"/>
        <w:bottom w:val="none" w:sz="0" w:space="0" w:color="auto"/>
        <w:right w:val="none" w:sz="0" w:space="0" w:color="auto"/>
      </w:divBdr>
    </w:div>
    <w:div w:id="1995602652">
      <w:bodyDiv w:val="1"/>
      <w:marLeft w:val="0"/>
      <w:marRight w:val="0"/>
      <w:marTop w:val="0"/>
      <w:marBottom w:val="0"/>
      <w:divBdr>
        <w:top w:val="none" w:sz="0" w:space="0" w:color="auto"/>
        <w:left w:val="none" w:sz="0" w:space="0" w:color="auto"/>
        <w:bottom w:val="none" w:sz="0" w:space="0" w:color="auto"/>
        <w:right w:val="none" w:sz="0" w:space="0" w:color="auto"/>
      </w:divBdr>
      <w:divsChild>
        <w:div w:id="174467505">
          <w:marLeft w:val="0"/>
          <w:marRight w:val="0"/>
          <w:marTop w:val="0"/>
          <w:marBottom w:val="0"/>
          <w:divBdr>
            <w:top w:val="none" w:sz="0" w:space="0" w:color="auto"/>
            <w:left w:val="none" w:sz="0" w:space="0" w:color="auto"/>
            <w:bottom w:val="none" w:sz="0" w:space="0" w:color="auto"/>
            <w:right w:val="none" w:sz="0" w:space="0" w:color="auto"/>
          </w:divBdr>
        </w:div>
      </w:divsChild>
    </w:div>
    <w:div w:id="2010673915">
      <w:bodyDiv w:val="1"/>
      <w:marLeft w:val="0"/>
      <w:marRight w:val="0"/>
      <w:marTop w:val="0"/>
      <w:marBottom w:val="0"/>
      <w:divBdr>
        <w:top w:val="none" w:sz="0" w:space="0" w:color="auto"/>
        <w:left w:val="none" w:sz="0" w:space="0" w:color="auto"/>
        <w:bottom w:val="none" w:sz="0" w:space="0" w:color="auto"/>
        <w:right w:val="none" w:sz="0" w:space="0" w:color="auto"/>
      </w:divBdr>
      <w:divsChild>
        <w:div w:id="40322577">
          <w:marLeft w:val="0"/>
          <w:marRight w:val="0"/>
          <w:marTop w:val="0"/>
          <w:marBottom w:val="0"/>
          <w:divBdr>
            <w:top w:val="none" w:sz="0" w:space="0" w:color="auto"/>
            <w:left w:val="none" w:sz="0" w:space="0" w:color="auto"/>
            <w:bottom w:val="none" w:sz="0" w:space="0" w:color="auto"/>
            <w:right w:val="none" w:sz="0" w:space="0" w:color="auto"/>
          </w:divBdr>
        </w:div>
        <w:div w:id="189607348">
          <w:marLeft w:val="0"/>
          <w:marRight w:val="0"/>
          <w:marTop w:val="0"/>
          <w:marBottom w:val="0"/>
          <w:divBdr>
            <w:top w:val="none" w:sz="0" w:space="0" w:color="auto"/>
            <w:left w:val="none" w:sz="0" w:space="0" w:color="auto"/>
            <w:bottom w:val="none" w:sz="0" w:space="0" w:color="auto"/>
            <w:right w:val="none" w:sz="0" w:space="0" w:color="auto"/>
          </w:divBdr>
        </w:div>
      </w:divsChild>
    </w:div>
    <w:div w:id="2012559100">
      <w:bodyDiv w:val="1"/>
      <w:marLeft w:val="0"/>
      <w:marRight w:val="0"/>
      <w:marTop w:val="0"/>
      <w:marBottom w:val="0"/>
      <w:divBdr>
        <w:top w:val="none" w:sz="0" w:space="0" w:color="auto"/>
        <w:left w:val="none" w:sz="0" w:space="0" w:color="auto"/>
        <w:bottom w:val="none" w:sz="0" w:space="0" w:color="auto"/>
        <w:right w:val="none" w:sz="0" w:space="0" w:color="auto"/>
      </w:divBdr>
      <w:divsChild>
        <w:div w:id="1009017312">
          <w:marLeft w:val="0"/>
          <w:marRight w:val="0"/>
          <w:marTop w:val="0"/>
          <w:marBottom w:val="0"/>
          <w:divBdr>
            <w:top w:val="none" w:sz="0" w:space="0" w:color="auto"/>
            <w:left w:val="none" w:sz="0" w:space="0" w:color="auto"/>
            <w:bottom w:val="none" w:sz="0" w:space="0" w:color="auto"/>
            <w:right w:val="none" w:sz="0" w:space="0" w:color="auto"/>
          </w:divBdr>
        </w:div>
      </w:divsChild>
    </w:div>
    <w:div w:id="2033723828">
      <w:bodyDiv w:val="1"/>
      <w:marLeft w:val="0"/>
      <w:marRight w:val="0"/>
      <w:marTop w:val="0"/>
      <w:marBottom w:val="0"/>
      <w:divBdr>
        <w:top w:val="none" w:sz="0" w:space="0" w:color="auto"/>
        <w:left w:val="none" w:sz="0" w:space="0" w:color="auto"/>
        <w:bottom w:val="none" w:sz="0" w:space="0" w:color="auto"/>
        <w:right w:val="none" w:sz="0" w:space="0" w:color="auto"/>
      </w:divBdr>
    </w:div>
    <w:div w:id="2035182324">
      <w:bodyDiv w:val="1"/>
      <w:marLeft w:val="0"/>
      <w:marRight w:val="0"/>
      <w:marTop w:val="0"/>
      <w:marBottom w:val="0"/>
      <w:divBdr>
        <w:top w:val="none" w:sz="0" w:space="0" w:color="auto"/>
        <w:left w:val="none" w:sz="0" w:space="0" w:color="auto"/>
        <w:bottom w:val="none" w:sz="0" w:space="0" w:color="auto"/>
        <w:right w:val="none" w:sz="0" w:space="0" w:color="auto"/>
      </w:divBdr>
    </w:div>
    <w:div w:id="2051875338">
      <w:bodyDiv w:val="1"/>
      <w:marLeft w:val="0"/>
      <w:marRight w:val="0"/>
      <w:marTop w:val="0"/>
      <w:marBottom w:val="0"/>
      <w:divBdr>
        <w:top w:val="none" w:sz="0" w:space="0" w:color="auto"/>
        <w:left w:val="none" w:sz="0" w:space="0" w:color="auto"/>
        <w:bottom w:val="none" w:sz="0" w:space="0" w:color="auto"/>
        <w:right w:val="none" w:sz="0" w:space="0" w:color="auto"/>
      </w:divBdr>
    </w:div>
    <w:div w:id="2058971842">
      <w:bodyDiv w:val="1"/>
      <w:marLeft w:val="0"/>
      <w:marRight w:val="0"/>
      <w:marTop w:val="0"/>
      <w:marBottom w:val="0"/>
      <w:divBdr>
        <w:top w:val="none" w:sz="0" w:space="0" w:color="auto"/>
        <w:left w:val="none" w:sz="0" w:space="0" w:color="auto"/>
        <w:bottom w:val="none" w:sz="0" w:space="0" w:color="auto"/>
        <w:right w:val="none" w:sz="0" w:space="0" w:color="auto"/>
      </w:divBdr>
    </w:div>
    <w:div w:id="2061511100">
      <w:bodyDiv w:val="1"/>
      <w:marLeft w:val="0"/>
      <w:marRight w:val="0"/>
      <w:marTop w:val="0"/>
      <w:marBottom w:val="0"/>
      <w:divBdr>
        <w:top w:val="none" w:sz="0" w:space="0" w:color="auto"/>
        <w:left w:val="none" w:sz="0" w:space="0" w:color="auto"/>
        <w:bottom w:val="none" w:sz="0" w:space="0" w:color="auto"/>
        <w:right w:val="none" w:sz="0" w:space="0" w:color="auto"/>
      </w:divBdr>
      <w:divsChild>
        <w:div w:id="1652753695">
          <w:marLeft w:val="0"/>
          <w:marRight w:val="0"/>
          <w:marTop w:val="0"/>
          <w:marBottom w:val="0"/>
          <w:divBdr>
            <w:top w:val="none" w:sz="0" w:space="0" w:color="auto"/>
            <w:left w:val="none" w:sz="0" w:space="0" w:color="auto"/>
            <w:bottom w:val="none" w:sz="0" w:space="0" w:color="auto"/>
            <w:right w:val="none" w:sz="0" w:space="0" w:color="auto"/>
          </w:divBdr>
        </w:div>
      </w:divsChild>
    </w:div>
    <w:div w:id="2065177158">
      <w:bodyDiv w:val="1"/>
      <w:marLeft w:val="0"/>
      <w:marRight w:val="0"/>
      <w:marTop w:val="0"/>
      <w:marBottom w:val="0"/>
      <w:divBdr>
        <w:top w:val="none" w:sz="0" w:space="0" w:color="auto"/>
        <w:left w:val="none" w:sz="0" w:space="0" w:color="auto"/>
        <w:bottom w:val="none" w:sz="0" w:space="0" w:color="auto"/>
        <w:right w:val="none" w:sz="0" w:space="0" w:color="auto"/>
      </w:divBdr>
    </w:div>
    <w:div w:id="2065904258">
      <w:bodyDiv w:val="1"/>
      <w:marLeft w:val="0"/>
      <w:marRight w:val="0"/>
      <w:marTop w:val="0"/>
      <w:marBottom w:val="0"/>
      <w:divBdr>
        <w:top w:val="none" w:sz="0" w:space="0" w:color="auto"/>
        <w:left w:val="none" w:sz="0" w:space="0" w:color="auto"/>
        <w:bottom w:val="none" w:sz="0" w:space="0" w:color="auto"/>
        <w:right w:val="none" w:sz="0" w:space="0" w:color="auto"/>
      </w:divBdr>
    </w:div>
    <w:div w:id="2076194817">
      <w:bodyDiv w:val="1"/>
      <w:marLeft w:val="0"/>
      <w:marRight w:val="0"/>
      <w:marTop w:val="0"/>
      <w:marBottom w:val="0"/>
      <w:divBdr>
        <w:top w:val="none" w:sz="0" w:space="0" w:color="auto"/>
        <w:left w:val="none" w:sz="0" w:space="0" w:color="auto"/>
        <w:bottom w:val="none" w:sz="0" w:space="0" w:color="auto"/>
        <w:right w:val="none" w:sz="0" w:space="0" w:color="auto"/>
      </w:divBdr>
    </w:div>
    <w:div w:id="2090348067">
      <w:bodyDiv w:val="1"/>
      <w:marLeft w:val="0"/>
      <w:marRight w:val="0"/>
      <w:marTop w:val="0"/>
      <w:marBottom w:val="0"/>
      <w:divBdr>
        <w:top w:val="none" w:sz="0" w:space="0" w:color="auto"/>
        <w:left w:val="none" w:sz="0" w:space="0" w:color="auto"/>
        <w:bottom w:val="none" w:sz="0" w:space="0" w:color="auto"/>
        <w:right w:val="none" w:sz="0" w:space="0" w:color="auto"/>
      </w:divBdr>
      <w:divsChild>
        <w:div w:id="1577744186">
          <w:marLeft w:val="0"/>
          <w:marRight w:val="0"/>
          <w:marTop w:val="0"/>
          <w:marBottom w:val="0"/>
          <w:divBdr>
            <w:top w:val="none" w:sz="0" w:space="0" w:color="auto"/>
            <w:left w:val="none" w:sz="0" w:space="0" w:color="auto"/>
            <w:bottom w:val="none" w:sz="0" w:space="0" w:color="auto"/>
            <w:right w:val="none" w:sz="0" w:space="0" w:color="auto"/>
          </w:divBdr>
        </w:div>
        <w:div w:id="272054183">
          <w:marLeft w:val="0"/>
          <w:marRight w:val="0"/>
          <w:marTop w:val="0"/>
          <w:marBottom w:val="0"/>
          <w:divBdr>
            <w:top w:val="none" w:sz="0" w:space="0" w:color="auto"/>
            <w:left w:val="none" w:sz="0" w:space="0" w:color="auto"/>
            <w:bottom w:val="none" w:sz="0" w:space="0" w:color="auto"/>
            <w:right w:val="none" w:sz="0" w:space="0" w:color="auto"/>
          </w:divBdr>
        </w:div>
        <w:div w:id="297075445">
          <w:marLeft w:val="0"/>
          <w:marRight w:val="0"/>
          <w:marTop w:val="0"/>
          <w:marBottom w:val="0"/>
          <w:divBdr>
            <w:top w:val="none" w:sz="0" w:space="0" w:color="auto"/>
            <w:left w:val="none" w:sz="0" w:space="0" w:color="auto"/>
            <w:bottom w:val="none" w:sz="0" w:space="0" w:color="auto"/>
            <w:right w:val="none" w:sz="0" w:space="0" w:color="auto"/>
          </w:divBdr>
        </w:div>
      </w:divsChild>
    </w:div>
    <w:div w:id="2122064546">
      <w:bodyDiv w:val="1"/>
      <w:marLeft w:val="0"/>
      <w:marRight w:val="0"/>
      <w:marTop w:val="0"/>
      <w:marBottom w:val="0"/>
      <w:divBdr>
        <w:top w:val="none" w:sz="0" w:space="0" w:color="auto"/>
        <w:left w:val="none" w:sz="0" w:space="0" w:color="auto"/>
        <w:bottom w:val="none" w:sz="0" w:space="0" w:color="auto"/>
        <w:right w:val="none" w:sz="0" w:space="0" w:color="auto"/>
      </w:divBdr>
      <w:divsChild>
        <w:div w:id="1065882339">
          <w:marLeft w:val="0"/>
          <w:marRight w:val="0"/>
          <w:marTop w:val="0"/>
          <w:marBottom w:val="0"/>
          <w:divBdr>
            <w:top w:val="none" w:sz="0" w:space="0" w:color="auto"/>
            <w:left w:val="none" w:sz="0" w:space="0" w:color="auto"/>
            <w:bottom w:val="none" w:sz="0" w:space="0" w:color="auto"/>
            <w:right w:val="none" w:sz="0" w:space="0" w:color="auto"/>
          </w:divBdr>
        </w:div>
        <w:div w:id="636842199">
          <w:marLeft w:val="0"/>
          <w:marRight w:val="0"/>
          <w:marTop w:val="0"/>
          <w:marBottom w:val="0"/>
          <w:divBdr>
            <w:top w:val="none" w:sz="0" w:space="0" w:color="auto"/>
            <w:left w:val="none" w:sz="0" w:space="0" w:color="auto"/>
            <w:bottom w:val="none" w:sz="0" w:space="0" w:color="auto"/>
            <w:right w:val="none" w:sz="0" w:space="0" w:color="auto"/>
          </w:divBdr>
        </w:div>
        <w:div w:id="10887210">
          <w:marLeft w:val="0"/>
          <w:marRight w:val="0"/>
          <w:marTop w:val="0"/>
          <w:marBottom w:val="0"/>
          <w:divBdr>
            <w:top w:val="none" w:sz="0" w:space="0" w:color="auto"/>
            <w:left w:val="none" w:sz="0" w:space="0" w:color="auto"/>
            <w:bottom w:val="none" w:sz="0" w:space="0" w:color="auto"/>
            <w:right w:val="none" w:sz="0" w:space="0" w:color="auto"/>
          </w:divBdr>
        </w:div>
      </w:divsChild>
    </w:div>
    <w:div w:id="21273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en-pychcommunityprimary.rctcbc.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2D44-4BDB-4D55-A6B4-441452F5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Todd-Jones, June</dc:creator>
  <cp:lastModifiedBy>June Todd-Jones</cp:lastModifiedBy>
  <cp:revision>2</cp:revision>
  <dcterms:created xsi:type="dcterms:W3CDTF">2023-09-22T11:13:00Z</dcterms:created>
  <dcterms:modified xsi:type="dcterms:W3CDTF">2023-09-22T11:13:00Z</dcterms:modified>
</cp:coreProperties>
</file>