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AD3" w:rsidRDefault="00055C4B">
      <w:pPr>
        <w:jc w:val="both"/>
      </w:pPr>
      <w:bookmarkStart w:id="0" w:name="_GoBack"/>
      <w:bookmarkEnd w:id="0"/>
      <w:r>
        <w:rPr>
          <w:noProof/>
          <w:lang w:val="en-GB" w:eastAsia="en-GB"/>
        </w:rPr>
        <w:drawing>
          <wp:anchor distT="0" distB="0" distL="114300" distR="114300" simplePos="0" relativeHeight="251658240" behindDoc="0" locked="0" layoutInCell="1" allowOverlap="1" wp14:anchorId="1299C5BD" wp14:editId="3043AFF0">
            <wp:simplePos x="0" y="0"/>
            <wp:positionH relativeFrom="margin">
              <wp:posOffset>2028825</wp:posOffset>
            </wp:positionH>
            <wp:positionV relativeFrom="paragraph">
              <wp:posOffset>-300990</wp:posOffset>
            </wp:positionV>
            <wp:extent cx="1704975" cy="1524000"/>
            <wp:effectExtent l="0" t="0" r="9525" b="0"/>
            <wp:wrapNone/>
            <wp:docPr id="100001" name="Picture 100001" descr="http://webmail.rctednet.net/exchange/Eppadmin/Inbox/RE:.EML/School%20Logo.JPG/C58EA28C-18C0-4a97-9AF2-036E93DDAFB3/School%20Logo.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704975" cy="1524000"/>
                    </a:xfrm>
                    <a:prstGeom prst="rect">
                      <a:avLst/>
                    </a:prstGeom>
                  </pic:spPr>
                </pic:pic>
              </a:graphicData>
            </a:graphic>
          </wp:anchor>
        </w:drawing>
      </w:r>
      <w:r w:rsidR="003911C7">
        <w:rPr>
          <w:rFonts w:ascii="Comic Sans MS" w:eastAsia="Comic Sans MS" w:hAnsi="Comic Sans MS" w:cs="Comic Sans MS"/>
          <w:b/>
          <w:bCs/>
        </w:rPr>
        <w:t>Penpych Primary School</w:t>
      </w:r>
      <w:r w:rsidR="003911C7">
        <w:rPr>
          <w:b/>
          <w:bCs/>
        </w:rPr>
        <w:tab/>
      </w:r>
      <w:r w:rsidR="003911C7">
        <w:rPr>
          <w:b/>
          <w:bCs/>
        </w:rPr>
        <w:tab/>
      </w:r>
      <w:r w:rsidR="003911C7">
        <w:rPr>
          <w:b/>
          <w:bCs/>
        </w:rPr>
        <w:tab/>
      </w:r>
      <w:r w:rsidR="003911C7">
        <w:rPr>
          <w:b/>
          <w:bCs/>
        </w:rPr>
        <w:tab/>
      </w:r>
      <w:r w:rsidR="003911C7">
        <w:rPr>
          <w:b/>
          <w:bCs/>
        </w:rPr>
        <w:tab/>
      </w:r>
      <w:r w:rsidR="003911C7">
        <w:rPr>
          <w:rFonts w:ascii="Comic Sans MS" w:eastAsia="Comic Sans MS" w:hAnsi="Comic Sans MS" w:cs="Comic Sans MS"/>
          <w:b/>
          <w:bCs/>
        </w:rPr>
        <w:t xml:space="preserve">       </w:t>
      </w:r>
      <w:proofErr w:type="spellStart"/>
      <w:r w:rsidR="003911C7" w:rsidRPr="00055C4B">
        <w:rPr>
          <w:rFonts w:ascii="Comic Sans MS" w:eastAsia="Comic Sans MS" w:hAnsi="Comic Sans MS" w:cs="Comic Sans MS"/>
          <w:b/>
          <w:bCs/>
          <w:sz w:val="28"/>
          <w:szCs w:val="28"/>
        </w:rPr>
        <w:t>Mr</w:t>
      </w:r>
      <w:proofErr w:type="spellEnd"/>
      <w:r w:rsidR="003911C7" w:rsidRPr="00055C4B">
        <w:rPr>
          <w:rFonts w:ascii="Comic Sans MS" w:eastAsia="Comic Sans MS" w:hAnsi="Comic Sans MS" w:cs="Comic Sans MS"/>
          <w:b/>
          <w:bCs/>
          <w:sz w:val="28"/>
          <w:szCs w:val="28"/>
        </w:rPr>
        <w:t xml:space="preserve"> T. Lewis</w:t>
      </w:r>
    </w:p>
    <w:p w:rsidR="004E7AD3" w:rsidRDefault="003911C7">
      <w:pPr>
        <w:jc w:val="both"/>
      </w:pPr>
      <w:proofErr w:type="spellStart"/>
      <w:r>
        <w:rPr>
          <w:rFonts w:ascii="Comic Sans MS" w:eastAsia="Comic Sans MS" w:hAnsi="Comic Sans MS" w:cs="Comic Sans MS"/>
          <w:b/>
          <w:bCs/>
        </w:rPr>
        <w:t>Blaenrhondda</w:t>
      </w:r>
      <w:proofErr w:type="spellEnd"/>
      <w:r>
        <w:rPr>
          <w:rFonts w:ascii="Comic Sans MS" w:eastAsia="Comic Sans MS" w:hAnsi="Comic Sans MS" w:cs="Comic Sans MS"/>
          <w:b/>
          <w:bCs/>
        </w:rPr>
        <w:t xml:space="preserve"> Road</w:t>
      </w:r>
      <w:r>
        <w:rPr>
          <w:b/>
          <w:bCs/>
        </w:rPr>
        <w:tab/>
      </w:r>
      <w:r>
        <w:rPr>
          <w:b/>
          <w:bCs/>
        </w:rPr>
        <w:tab/>
      </w:r>
      <w:r>
        <w:rPr>
          <w:b/>
          <w:bCs/>
        </w:rPr>
        <w:tab/>
      </w:r>
      <w:r>
        <w:rPr>
          <w:b/>
          <w:bCs/>
        </w:rPr>
        <w:tab/>
      </w:r>
      <w:r>
        <w:rPr>
          <w:b/>
          <w:bCs/>
        </w:rPr>
        <w:tab/>
      </w:r>
      <w:r>
        <w:rPr>
          <w:rFonts w:ascii="Comic Sans MS" w:eastAsia="Comic Sans MS" w:hAnsi="Comic Sans MS" w:cs="Comic Sans MS"/>
          <w:b/>
          <w:bCs/>
          <w:sz w:val="22"/>
          <w:szCs w:val="22"/>
        </w:rPr>
        <w:t xml:space="preserve">      </w:t>
      </w:r>
      <w:r w:rsidR="00C872E3">
        <w:rPr>
          <w:rFonts w:ascii="Comic Sans MS" w:eastAsia="Comic Sans MS" w:hAnsi="Comic Sans MS" w:cs="Comic Sans MS"/>
          <w:b/>
          <w:bCs/>
          <w:sz w:val="22"/>
          <w:szCs w:val="22"/>
        </w:rPr>
        <w:t xml:space="preserve"> </w:t>
      </w:r>
      <w:r w:rsidRPr="00055C4B">
        <w:rPr>
          <w:rFonts w:ascii="Comic Sans MS" w:eastAsia="Comic Sans MS" w:hAnsi="Comic Sans MS" w:cs="Comic Sans MS"/>
          <w:b/>
          <w:bCs/>
          <w:sz w:val="28"/>
          <w:szCs w:val="28"/>
        </w:rPr>
        <w:t>Headteacher</w:t>
      </w:r>
      <w:r w:rsidR="00055C4B" w:rsidRPr="00055C4B">
        <w:rPr>
          <w:rFonts w:ascii="Comic Sans MS" w:eastAsia="Comic Sans MS" w:hAnsi="Comic Sans MS" w:cs="Comic Sans MS"/>
          <w:b/>
          <w:bCs/>
          <w:sz w:val="28"/>
          <w:szCs w:val="28"/>
        </w:rPr>
        <w:t xml:space="preserve"> </w:t>
      </w:r>
    </w:p>
    <w:p w:rsidR="004E7AD3" w:rsidRDefault="003911C7">
      <w:pPr>
        <w:jc w:val="both"/>
      </w:pPr>
      <w:proofErr w:type="spellStart"/>
      <w:r>
        <w:rPr>
          <w:rFonts w:ascii="Comic Sans MS" w:eastAsia="Comic Sans MS" w:hAnsi="Comic Sans MS" w:cs="Comic Sans MS"/>
          <w:b/>
          <w:bCs/>
        </w:rPr>
        <w:t>Blaenrhondda</w:t>
      </w:r>
      <w:proofErr w:type="spellEnd"/>
      <w:r>
        <w:rPr>
          <w:b/>
          <w:bCs/>
        </w:rPr>
        <w:tab/>
      </w:r>
      <w:r>
        <w:rPr>
          <w:b/>
          <w:bCs/>
        </w:rPr>
        <w:tab/>
      </w:r>
      <w:r>
        <w:rPr>
          <w:b/>
          <w:bCs/>
        </w:rPr>
        <w:tab/>
      </w:r>
      <w:r>
        <w:rPr>
          <w:b/>
          <w:bCs/>
        </w:rPr>
        <w:tab/>
      </w:r>
      <w:r>
        <w:rPr>
          <w:b/>
          <w:bCs/>
        </w:rPr>
        <w:tab/>
      </w:r>
      <w:r>
        <w:rPr>
          <w:b/>
          <w:bCs/>
        </w:rPr>
        <w:tab/>
      </w:r>
      <w:r>
        <w:rPr>
          <w:b/>
          <w:bCs/>
        </w:rPr>
        <w:tab/>
      </w:r>
      <w:proofErr w:type="spellStart"/>
      <w:r w:rsidR="00055C4B">
        <w:rPr>
          <w:rFonts w:ascii="Comic Sans MS" w:eastAsia="Comic Sans MS" w:hAnsi="Comic Sans MS" w:cs="Comic Sans MS"/>
          <w:b/>
          <w:bCs/>
        </w:rPr>
        <w:t>Mr</w:t>
      </w:r>
      <w:proofErr w:type="spellEnd"/>
      <w:r w:rsidR="00055C4B">
        <w:rPr>
          <w:rFonts w:ascii="Comic Sans MS" w:eastAsia="Comic Sans MS" w:hAnsi="Comic Sans MS" w:cs="Comic Sans MS"/>
          <w:b/>
          <w:bCs/>
        </w:rPr>
        <w:t xml:space="preserve"> D. Zaplatynski</w:t>
      </w:r>
      <w:r>
        <w:rPr>
          <w:b/>
          <w:bCs/>
        </w:rPr>
        <w:tab/>
      </w:r>
    </w:p>
    <w:p w:rsidR="004E7AD3" w:rsidRDefault="003911C7">
      <w:pPr>
        <w:jc w:val="both"/>
      </w:pPr>
      <w:r>
        <w:rPr>
          <w:rFonts w:ascii="Comic Sans MS" w:eastAsia="Comic Sans MS" w:hAnsi="Comic Sans MS" w:cs="Comic Sans MS"/>
          <w:b/>
          <w:bCs/>
        </w:rPr>
        <w:t>Mid Glam CF42 5SD</w:t>
      </w:r>
      <w:r>
        <w:rPr>
          <w:b/>
          <w:bCs/>
        </w:rPr>
        <w:tab/>
      </w:r>
      <w:r>
        <w:rPr>
          <w:b/>
          <w:bCs/>
        </w:rPr>
        <w:tab/>
      </w:r>
      <w:r>
        <w:rPr>
          <w:b/>
          <w:bCs/>
        </w:rPr>
        <w:tab/>
      </w:r>
      <w:r>
        <w:rPr>
          <w:b/>
          <w:bCs/>
        </w:rPr>
        <w:tab/>
      </w:r>
      <w:r>
        <w:rPr>
          <w:b/>
          <w:bCs/>
        </w:rPr>
        <w:tab/>
      </w:r>
      <w:r w:rsidR="00055C4B">
        <w:rPr>
          <w:b/>
          <w:bCs/>
        </w:rPr>
        <w:t xml:space="preserve">            </w:t>
      </w:r>
      <w:r w:rsidR="00055C4B">
        <w:rPr>
          <w:rFonts w:ascii="Comic Sans MS" w:eastAsia="Comic Sans MS" w:hAnsi="Comic Sans MS" w:cs="Comic Sans MS"/>
          <w:b/>
          <w:bCs/>
          <w:sz w:val="22"/>
          <w:szCs w:val="22"/>
        </w:rPr>
        <w:t xml:space="preserve">Deputy Headteacher </w:t>
      </w:r>
    </w:p>
    <w:p w:rsidR="00A85FFB" w:rsidRDefault="003911C7" w:rsidP="00A85FFB">
      <w:pPr>
        <w:jc w:val="both"/>
        <w:rPr>
          <w:rFonts w:ascii="Comic Sans MS" w:eastAsia="Comic Sans MS" w:hAnsi="Comic Sans MS" w:cs="Comic Sans MS"/>
          <w:b/>
          <w:bCs/>
        </w:rPr>
      </w:pPr>
      <w:r>
        <w:rPr>
          <w:rFonts w:ascii="Comic Sans MS" w:eastAsia="Comic Sans MS" w:hAnsi="Comic Sans MS" w:cs="Comic Sans MS"/>
          <w:b/>
          <w:bCs/>
        </w:rPr>
        <w:t>01443 771434</w:t>
      </w:r>
      <w:r>
        <w:rPr>
          <w:b/>
          <w:bCs/>
        </w:rPr>
        <w:tab/>
      </w:r>
      <w:r>
        <w:rPr>
          <w:b/>
          <w:bCs/>
        </w:rPr>
        <w:tab/>
      </w:r>
      <w:r>
        <w:rPr>
          <w:b/>
          <w:bCs/>
        </w:rPr>
        <w:tab/>
      </w:r>
      <w:r>
        <w:rPr>
          <w:b/>
          <w:bCs/>
        </w:rPr>
        <w:tab/>
      </w:r>
      <w:r>
        <w:rPr>
          <w:b/>
          <w:bCs/>
        </w:rPr>
        <w:tab/>
      </w:r>
      <w:r>
        <w:rPr>
          <w:b/>
          <w:bCs/>
        </w:rPr>
        <w:tab/>
      </w:r>
      <w:r>
        <w:rPr>
          <w:b/>
          <w:bCs/>
        </w:rPr>
        <w:tab/>
      </w:r>
    </w:p>
    <w:p w:rsidR="00055C4B" w:rsidRDefault="00055C4B" w:rsidP="00055C4B">
      <w:pPr>
        <w:pStyle w:val="HTMLPreformatted"/>
        <w:shd w:val="clear" w:color="auto" w:fill="F8F9FA"/>
        <w:spacing w:line="540" w:lineRule="atLeast"/>
        <w:rPr>
          <w:rFonts w:ascii="Comic Sans MS" w:eastAsia="Comic Sans MS" w:hAnsi="Comic Sans MS" w:cs="Comic Sans MS"/>
          <w:b/>
          <w:bCs/>
          <w:sz w:val="22"/>
          <w:szCs w:val="22"/>
        </w:rPr>
      </w:pP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hyperlink r:id="rId7" w:history="1">
        <w:r w:rsidRPr="00263EE1">
          <w:rPr>
            <w:rStyle w:val="Hyperlink"/>
            <w:rFonts w:ascii="Comic Sans MS" w:eastAsia="Comic Sans MS" w:hAnsi="Comic Sans MS" w:cs="Comic Sans MS"/>
            <w:b/>
            <w:bCs/>
            <w:sz w:val="22"/>
            <w:szCs w:val="22"/>
          </w:rPr>
          <w:t>admin@pen-pychcommunityprimary.rctcbc.cymru</w:t>
        </w:r>
      </w:hyperlink>
      <w:r w:rsidRPr="00A85FFB">
        <w:rPr>
          <w:rFonts w:ascii="Comic Sans MS" w:eastAsia="Comic Sans MS" w:hAnsi="Comic Sans MS" w:cs="Comic Sans MS"/>
          <w:b/>
          <w:bCs/>
          <w:sz w:val="22"/>
          <w:szCs w:val="22"/>
        </w:rPr>
        <w:t xml:space="preserve"> </w:t>
      </w:r>
    </w:p>
    <w:p w:rsidR="004E7AD3" w:rsidRPr="00055C4B" w:rsidRDefault="00055C4B">
      <w:pPr>
        <w:jc w:val="both"/>
        <w:rPr>
          <w:rFonts w:ascii="Comic Sans MS" w:eastAsia="Comic Sans MS" w:hAnsi="Comic Sans MS" w:cs="Comic Sans MS"/>
          <w:b/>
          <w:bCs/>
        </w:rPr>
      </w:pPr>
      <w:r>
        <w:rPr>
          <w:rFonts w:ascii="Comic Sans MS" w:eastAsia="Comic Sans MS" w:hAnsi="Comic Sans MS" w:cs="Comic Sans MS"/>
          <w:b/>
          <w:bCs/>
          <w:sz w:val="22"/>
          <w:szCs w:val="22"/>
        </w:rPr>
        <w:tab/>
      </w:r>
      <w:r>
        <w:rPr>
          <w:rFonts w:ascii="Comic Sans MS" w:eastAsia="Comic Sans MS" w:hAnsi="Comic Sans MS" w:cs="Comic Sans MS"/>
          <w:b/>
          <w:bCs/>
          <w:sz w:val="22"/>
          <w:szCs w:val="22"/>
        </w:rPr>
        <w:tab/>
      </w:r>
      <w:r w:rsidR="00A85FFB">
        <w:rPr>
          <w:rFonts w:ascii="Comic Sans MS" w:eastAsia="Comic Sans MS" w:hAnsi="Comic Sans MS" w:cs="Comic Sans MS"/>
          <w:b/>
          <w:bCs/>
          <w:sz w:val="22"/>
          <w:szCs w:val="22"/>
        </w:rPr>
        <w:tab/>
      </w:r>
      <w:r>
        <w:rPr>
          <w:rFonts w:ascii="Comic Sans MS" w:eastAsia="Comic Sans MS" w:hAnsi="Comic Sans MS" w:cs="Comic Sans MS"/>
          <w:b/>
          <w:bCs/>
          <w:sz w:val="22"/>
          <w:szCs w:val="22"/>
        </w:rPr>
        <w:t xml:space="preserve"> </w:t>
      </w:r>
      <w:r>
        <w:rPr>
          <w:rFonts w:ascii="Comic Sans MS" w:eastAsia="Comic Sans MS" w:hAnsi="Comic Sans MS" w:cs="Comic Sans MS"/>
          <w:b/>
          <w:bCs/>
          <w:sz w:val="22"/>
          <w:szCs w:val="22"/>
        </w:rPr>
        <w:tab/>
      </w:r>
    </w:p>
    <w:p w:rsidR="000E0EDA" w:rsidRPr="000E0EDA" w:rsidRDefault="003B13FB" w:rsidP="000E0EDA">
      <w:pPr>
        <w:pStyle w:val="HTMLPreformatted"/>
        <w:shd w:val="clear" w:color="auto" w:fill="F8F9FA"/>
        <w:spacing w:line="540" w:lineRule="atLeast"/>
        <w:jc w:val="center"/>
        <w:rPr>
          <w:rFonts w:ascii="inherit" w:hAnsi="inherit" w:cs="Courier New"/>
          <w:color w:val="202124"/>
          <w:sz w:val="28"/>
          <w:szCs w:val="28"/>
        </w:rPr>
      </w:pPr>
      <w:r w:rsidRPr="000E0EDA">
        <w:rPr>
          <w:rFonts w:ascii="Comic Sans MS" w:eastAsia="Comic Sans MS" w:hAnsi="Comic Sans MS" w:cs="Comic Sans MS"/>
          <w:b/>
          <w:bCs/>
          <w:sz w:val="28"/>
          <w:szCs w:val="28"/>
        </w:rPr>
        <w:t>Newsletter</w:t>
      </w:r>
      <w:r w:rsidR="004A6B1E">
        <w:rPr>
          <w:rFonts w:ascii="Comic Sans MS" w:eastAsia="Comic Sans MS" w:hAnsi="Comic Sans MS" w:cs="Comic Sans MS"/>
          <w:b/>
          <w:bCs/>
          <w:sz w:val="28"/>
          <w:szCs w:val="28"/>
        </w:rPr>
        <w:t xml:space="preserve"> 15th</w:t>
      </w:r>
      <w:r w:rsidR="000E0EDA" w:rsidRPr="000E0EDA">
        <w:rPr>
          <w:rFonts w:ascii="Comic Sans MS" w:eastAsia="Comic Sans MS" w:hAnsi="Comic Sans MS" w:cs="Comic Sans MS"/>
          <w:b/>
          <w:bCs/>
          <w:sz w:val="28"/>
          <w:szCs w:val="28"/>
        </w:rPr>
        <w:t xml:space="preserve"> September/</w:t>
      </w:r>
      <w:r w:rsidR="000E0EDA" w:rsidRPr="000E0EDA">
        <w:rPr>
          <w:rFonts w:ascii="Comic Sans MS" w:hAnsi="Comic Sans MS" w:cs="Courier New"/>
          <w:b/>
          <w:color w:val="202124"/>
          <w:sz w:val="28"/>
          <w:szCs w:val="28"/>
          <w:lang w:val="cy-GB"/>
        </w:rPr>
        <w:t>Medi</w:t>
      </w:r>
      <w:r w:rsidR="000E0EDA">
        <w:rPr>
          <w:rFonts w:ascii="Comic Sans MS" w:hAnsi="Comic Sans MS" w:cs="Courier New"/>
          <w:b/>
          <w:color w:val="202124"/>
          <w:sz w:val="28"/>
          <w:szCs w:val="28"/>
          <w:lang w:val="cy-GB"/>
        </w:rPr>
        <w:t xml:space="preserve"> 2023</w:t>
      </w:r>
    </w:p>
    <w:p w:rsidR="003C2B12" w:rsidRPr="00B97117" w:rsidRDefault="003C2B12" w:rsidP="00812B37">
      <w:pPr>
        <w:jc w:val="center"/>
        <w:rPr>
          <w:rFonts w:ascii="Comic Sans MS" w:hAnsi="Comic Sans MS"/>
          <w:b/>
          <w:sz w:val="28"/>
          <w:szCs w:val="28"/>
          <w:u w:val="single"/>
        </w:rPr>
      </w:pPr>
    </w:p>
    <w:p w:rsidR="00B97117" w:rsidRDefault="00B97117" w:rsidP="00812B37">
      <w:pPr>
        <w:jc w:val="center"/>
        <w:rPr>
          <w:rFonts w:ascii="Comic Sans MS" w:hAnsi="Comic Sans MS"/>
          <w:b/>
          <w:sz w:val="28"/>
          <w:szCs w:val="28"/>
          <w:u w:val="single"/>
        </w:rPr>
      </w:pPr>
      <w:r w:rsidRPr="00B97117">
        <w:rPr>
          <w:rFonts w:ascii="Comic Sans MS" w:hAnsi="Comic Sans MS"/>
          <w:b/>
          <w:sz w:val="28"/>
          <w:szCs w:val="28"/>
          <w:u w:val="single"/>
        </w:rPr>
        <w:t>ATTENDANCE</w:t>
      </w:r>
    </w:p>
    <w:p w:rsidR="00B97117" w:rsidRPr="00B97117" w:rsidRDefault="00B97117" w:rsidP="00812B37">
      <w:pPr>
        <w:jc w:val="center"/>
        <w:rPr>
          <w:rFonts w:ascii="Comic Sans MS" w:hAnsi="Comic Sans MS"/>
          <w:b/>
          <w:sz w:val="28"/>
          <w:szCs w:val="28"/>
          <w:u w:val="single"/>
        </w:rPr>
      </w:pP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4531"/>
        <w:gridCol w:w="4825"/>
      </w:tblGrid>
      <w:tr w:rsidR="004E7AD3" w:rsidTr="00F41D93">
        <w:trPr>
          <w:trHeight w:val="274"/>
        </w:trPr>
        <w:tc>
          <w:tcPr>
            <w:tcW w:w="4531" w:type="dxa"/>
            <w:tcBorders>
              <w:bottom w:val="single" w:sz="4" w:space="0" w:color="000000"/>
              <w:right w:val="single" w:sz="4" w:space="0" w:color="000000"/>
            </w:tcBorders>
            <w:tcMar>
              <w:top w:w="8" w:type="dxa"/>
              <w:left w:w="108" w:type="dxa"/>
              <w:bottom w:w="8" w:type="dxa"/>
              <w:right w:w="108" w:type="dxa"/>
            </w:tcMar>
            <w:hideMark/>
          </w:tcPr>
          <w:p w:rsidR="00A05FB5" w:rsidRPr="001B6B73" w:rsidRDefault="00A85FFB" w:rsidP="0071320B">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Dwynwen</w:t>
            </w:r>
            <w:proofErr w:type="spellEnd"/>
            <w:r w:rsidRPr="001B6B73">
              <w:rPr>
                <w:rFonts w:ascii="Comic Sans MS" w:eastAsia="Comic Sans MS" w:hAnsi="Comic Sans MS" w:cs="Comic Sans MS"/>
                <w:b/>
                <w:bCs/>
                <w:color w:val="000000"/>
              </w:rPr>
              <w:t xml:space="preserve"> - </w:t>
            </w:r>
            <w:r w:rsidR="00D549A9" w:rsidRPr="001B6B73">
              <w:rPr>
                <w:rFonts w:ascii="Comic Sans MS" w:eastAsia="Comic Sans MS" w:hAnsi="Comic Sans MS" w:cs="Comic Sans MS"/>
                <w:b/>
                <w:bCs/>
                <w:color w:val="000000"/>
              </w:rPr>
              <w:t xml:space="preserve">        </w:t>
            </w:r>
            <w:r w:rsidR="002972A3">
              <w:rPr>
                <w:rFonts w:ascii="Comic Sans MS" w:eastAsia="Comic Sans MS" w:hAnsi="Comic Sans MS" w:cs="Comic Sans MS"/>
                <w:b/>
                <w:bCs/>
                <w:color w:val="000000"/>
              </w:rPr>
              <w:t xml:space="preserve"> </w:t>
            </w:r>
            <w:r w:rsidR="00DD4C38">
              <w:rPr>
                <w:rFonts w:ascii="Comic Sans MS" w:eastAsia="Comic Sans MS" w:hAnsi="Comic Sans MS" w:cs="Comic Sans MS"/>
                <w:b/>
                <w:bCs/>
                <w:color w:val="000000"/>
              </w:rPr>
              <w:t>91.2</w:t>
            </w:r>
            <w:r w:rsidR="00F93624" w:rsidRPr="001B6B73">
              <w:rPr>
                <w:rFonts w:ascii="Comic Sans MS" w:eastAsia="Comic Sans MS" w:hAnsi="Comic Sans MS" w:cs="Comic Sans MS"/>
                <w:b/>
                <w:bCs/>
                <w:color w:val="000000"/>
              </w:rPr>
              <w:t>%</w:t>
            </w:r>
          </w:p>
        </w:tc>
        <w:tc>
          <w:tcPr>
            <w:tcW w:w="4825" w:type="dxa"/>
            <w:tcBorders>
              <w:left w:val="single" w:sz="4" w:space="0" w:color="000000"/>
              <w:bottom w:val="single" w:sz="4" w:space="0" w:color="000000"/>
            </w:tcBorders>
            <w:tcMar>
              <w:top w:w="8" w:type="dxa"/>
              <w:left w:w="108" w:type="dxa"/>
              <w:bottom w:w="8" w:type="dxa"/>
              <w:right w:w="108" w:type="dxa"/>
            </w:tcMar>
            <w:hideMark/>
          </w:tcPr>
          <w:p w:rsidR="004E7AD3" w:rsidRPr="001B6B73" w:rsidRDefault="00A85FFB" w:rsidP="00F85A0F">
            <w:pPr>
              <w:spacing w:line="360" w:lineRule="auto"/>
              <w:rPr>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Roald Dahl </w:t>
            </w:r>
            <w:r w:rsidR="00B97117"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71320B" w:rsidRPr="001B6B73">
              <w:rPr>
                <w:rFonts w:ascii="Comic Sans MS" w:eastAsia="Comic Sans MS" w:hAnsi="Comic Sans MS" w:cs="Comic Sans MS"/>
                <w:b/>
                <w:bCs/>
                <w:color w:val="000000"/>
              </w:rPr>
              <w:t xml:space="preserve">     </w:t>
            </w:r>
            <w:r w:rsidR="000301BC" w:rsidRPr="001B6B73">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r w:rsidR="00DD4C38">
              <w:rPr>
                <w:rFonts w:ascii="Comic Sans MS" w:eastAsia="Comic Sans MS" w:hAnsi="Comic Sans MS" w:cs="Comic Sans MS"/>
                <w:b/>
                <w:bCs/>
                <w:color w:val="000000"/>
              </w:rPr>
              <w:t>96.4</w:t>
            </w:r>
            <w:r w:rsidR="005C7A9B">
              <w:rPr>
                <w:rFonts w:ascii="Comic Sans MS" w:eastAsia="Comic Sans MS" w:hAnsi="Comic Sans MS" w:cs="Comic Sans MS"/>
                <w:b/>
                <w:bCs/>
                <w:color w:val="000000"/>
              </w:rPr>
              <w:t>%</w:t>
            </w:r>
          </w:p>
        </w:tc>
      </w:tr>
      <w:tr w:rsidR="004E7AD3" w:rsidTr="00F41D93">
        <w:trPr>
          <w:trHeight w:val="147"/>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Dylan Thomas </w:t>
            </w:r>
            <w:r w:rsidR="00B72A81"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3F65A1" w:rsidRPr="001B6B73">
              <w:rPr>
                <w:rFonts w:ascii="Comic Sans MS" w:eastAsia="Comic Sans MS" w:hAnsi="Comic Sans MS" w:cs="Comic Sans MS"/>
                <w:b/>
                <w:bCs/>
                <w:color w:val="000000"/>
              </w:rPr>
              <w:t xml:space="preserve">   </w:t>
            </w:r>
            <w:r w:rsidR="00F41D93">
              <w:rPr>
                <w:rFonts w:ascii="Comic Sans MS" w:eastAsia="Comic Sans MS" w:hAnsi="Comic Sans MS" w:cs="Comic Sans MS"/>
                <w:b/>
                <w:bCs/>
                <w:color w:val="000000"/>
              </w:rPr>
              <w:t xml:space="preserve"> </w:t>
            </w:r>
            <w:r w:rsidR="00DD4C38">
              <w:rPr>
                <w:rFonts w:ascii="Comic Sans MS" w:eastAsia="Comic Sans MS" w:hAnsi="Comic Sans MS" w:cs="Comic Sans MS"/>
                <w:b/>
                <w:bCs/>
                <w:color w:val="000000"/>
              </w:rPr>
              <w:t>89.3</w:t>
            </w:r>
            <w:r w:rsidR="003F65A1" w:rsidRPr="001B6B73">
              <w:rPr>
                <w:rFonts w:ascii="Comic Sans MS" w:eastAsia="Comic Sans MS" w:hAnsi="Comic Sans MS" w:cs="Comic Sans MS"/>
                <w:b/>
                <w:bCs/>
                <w:color w:val="000000"/>
              </w:rPr>
              <w:t>%</w:t>
            </w:r>
            <w:r w:rsidR="003911C7"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hideMark/>
          </w:tcPr>
          <w:p w:rsidR="004E7AD3" w:rsidRPr="002047C0"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Dic</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Penderyn</w:t>
            </w:r>
            <w:proofErr w:type="spellEnd"/>
            <w:r w:rsidRPr="001B6B73">
              <w:rPr>
                <w:rFonts w:ascii="Comic Sans MS" w:eastAsia="Comic Sans MS" w:hAnsi="Comic Sans MS" w:cs="Comic Sans MS"/>
                <w:b/>
                <w:bCs/>
                <w:color w:val="000000"/>
              </w:rPr>
              <w:t xml:space="preserve"> </w:t>
            </w:r>
            <w:r w:rsidR="00B72A81" w:rsidRPr="001B6B73">
              <w:rPr>
                <w:rFonts w:ascii="Comic Sans MS" w:eastAsia="Comic Sans MS" w:hAnsi="Comic Sans MS" w:cs="Comic Sans MS"/>
                <w:b/>
                <w:bCs/>
                <w:color w:val="000000"/>
              </w:rPr>
              <w:t>–</w:t>
            </w:r>
            <w:r w:rsidR="009C7F97">
              <w:rPr>
                <w:rFonts w:ascii="Comic Sans MS" w:eastAsia="Comic Sans MS" w:hAnsi="Comic Sans MS" w:cs="Comic Sans MS"/>
                <w:b/>
                <w:bCs/>
                <w:color w:val="000000"/>
              </w:rPr>
              <w:t xml:space="preserve"> </w:t>
            </w:r>
            <w:r w:rsidR="00AD17F7">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r w:rsidR="00F41D93">
              <w:rPr>
                <w:rFonts w:ascii="Comic Sans MS" w:eastAsia="Comic Sans MS" w:hAnsi="Comic Sans MS" w:cs="Comic Sans MS"/>
                <w:b/>
                <w:bCs/>
                <w:color w:val="000000"/>
              </w:rPr>
              <w:t xml:space="preserve"> </w:t>
            </w:r>
            <w:r w:rsidR="00DD4C38">
              <w:rPr>
                <w:rFonts w:ascii="Comic Sans MS" w:eastAsia="Comic Sans MS" w:hAnsi="Comic Sans MS" w:cs="Comic Sans MS"/>
                <w:b/>
                <w:bCs/>
                <w:color w:val="000000"/>
              </w:rPr>
              <w:t>93.9</w:t>
            </w:r>
            <w:r w:rsidR="00CD3FD4" w:rsidRPr="001B6B73">
              <w:rPr>
                <w:rFonts w:ascii="Comic Sans MS" w:eastAsia="Comic Sans MS" w:hAnsi="Comic Sans MS" w:cs="Comic Sans MS"/>
                <w:b/>
                <w:bCs/>
                <w:color w:val="000000"/>
              </w:rPr>
              <w:t>%</w:t>
            </w:r>
          </w:p>
        </w:tc>
      </w:tr>
      <w:tr w:rsidR="004E7AD3" w:rsidTr="00F41D93">
        <w:trPr>
          <w:trHeight w:val="113"/>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Guto</w:t>
            </w:r>
            <w:proofErr w:type="spellEnd"/>
            <w:r w:rsidRPr="001B6B73">
              <w:rPr>
                <w:rFonts w:ascii="Comic Sans MS" w:eastAsia="Comic Sans MS" w:hAnsi="Comic Sans MS" w:cs="Comic Sans MS"/>
                <w:b/>
                <w:bCs/>
                <w:color w:val="000000"/>
              </w:rPr>
              <w:t xml:space="preserve"> </w:t>
            </w:r>
            <w:proofErr w:type="spellStart"/>
            <w:r w:rsidRPr="001B6B73">
              <w:rPr>
                <w:rFonts w:ascii="Comic Sans MS" w:eastAsia="Comic Sans MS" w:hAnsi="Comic Sans MS" w:cs="Comic Sans MS"/>
                <w:b/>
                <w:bCs/>
                <w:color w:val="000000"/>
              </w:rPr>
              <w:t>Nyth</w:t>
            </w:r>
            <w:proofErr w:type="spellEnd"/>
            <w:r w:rsidRPr="001B6B73">
              <w:rPr>
                <w:rFonts w:ascii="Comic Sans MS" w:eastAsia="Comic Sans MS" w:hAnsi="Comic Sans MS" w:cs="Comic Sans MS"/>
                <w:b/>
                <w:bCs/>
                <w:color w:val="000000"/>
              </w:rPr>
              <w:t xml:space="preserve"> Bran </w:t>
            </w:r>
            <w:r w:rsidR="00B72A81" w:rsidRPr="001B6B73">
              <w:rPr>
                <w:rFonts w:ascii="Comic Sans MS" w:eastAsia="Comic Sans MS" w:hAnsi="Comic Sans MS" w:cs="Comic Sans MS"/>
                <w:b/>
                <w:bCs/>
                <w:color w:val="000000"/>
              </w:rPr>
              <w:t>–</w:t>
            </w:r>
            <w:r w:rsidRPr="001B6B73">
              <w:rPr>
                <w:rFonts w:ascii="Comic Sans MS" w:eastAsia="Comic Sans MS" w:hAnsi="Comic Sans MS" w:cs="Comic Sans MS"/>
                <w:b/>
                <w:bCs/>
                <w:color w:val="000000"/>
              </w:rPr>
              <w:t xml:space="preserve"> </w:t>
            </w:r>
            <w:r w:rsidR="0071320B" w:rsidRPr="001B6B73">
              <w:rPr>
                <w:rFonts w:ascii="Comic Sans MS" w:eastAsia="Comic Sans MS" w:hAnsi="Comic Sans MS" w:cs="Comic Sans MS"/>
                <w:b/>
                <w:bCs/>
                <w:color w:val="000000"/>
              </w:rPr>
              <w:t xml:space="preserve">  </w:t>
            </w:r>
            <w:r w:rsidR="00DD4C38">
              <w:rPr>
                <w:rFonts w:ascii="Comic Sans MS" w:eastAsia="Comic Sans MS" w:hAnsi="Comic Sans MS" w:cs="Comic Sans MS"/>
                <w:b/>
                <w:bCs/>
                <w:color w:val="000000"/>
              </w:rPr>
              <w:t>96.4</w:t>
            </w:r>
            <w:r w:rsidR="00F87ABA">
              <w:rPr>
                <w:rFonts w:ascii="Comic Sans MS" w:eastAsia="Comic Sans MS" w:hAnsi="Comic Sans MS" w:cs="Comic Sans MS"/>
                <w:b/>
                <w:bCs/>
                <w:color w:val="000000"/>
              </w:rPr>
              <w:t>%</w:t>
            </w:r>
            <w:r w:rsidR="00E95DFC" w:rsidRPr="001B6B73">
              <w:rPr>
                <w:rFonts w:ascii="Comic Sans MS" w:eastAsia="Comic Sans MS" w:hAnsi="Comic Sans MS" w:cs="Comic Sans MS"/>
                <w:b/>
                <w:bCs/>
                <w:color w:val="000000"/>
              </w:rPr>
              <w:t xml:space="preserve">          </w:t>
            </w:r>
            <w:r w:rsidR="006B06C9"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hideMark/>
          </w:tcPr>
          <w:p w:rsidR="004E7AD3" w:rsidRPr="00F226BC"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Owain </w:t>
            </w:r>
            <w:r w:rsidR="0014594E" w:rsidRPr="001B6B73">
              <w:rPr>
                <w:rFonts w:ascii="Comic Sans MS" w:eastAsia="Comic Sans MS" w:hAnsi="Comic Sans MS" w:cs="Comic Sans MS"/>
                <w:b/>
                <w:bCs/>
                <w:color w:val="000000"/>
              </w:rPr>
              <w:t xml:space="preserve">Glyndwr </w:t>
            </w:r>
            <w:r w:rsidR="00F14B96">
              <w:rPr>
                <w:rFonts w:ascii="Comic Sans MS" w:eastAsia="Comic Sans MS" w:hAnsi="Comic Sans MS" w:cs="Comic Sans MS"/>
                <w:b/>
                <w:bCs/>
                <w:color w:val="000000"/>
              </w:rPr>
              <w:t>–</w:t>
            </w:r>
            <w:r w:rsidR="0014594E" w:rsidRPr="001B6B73">
              <w:rPr>
                <w:rFonts w:ascii="Comic Sans MS" w:eastAsia="Comic Sans MS" w:hAnsi="Comic Sans MS" w:cs="Comic Sans MS"/>
                <w:b/>
                <w:bCs/>
                <w:color w:val="000000"/>
              </w:rPr>
              <w:t xml:space="preserve"> </w:t>
            </w:r>
            <w:r w:rsidR="00C1084F">
              <w:rPr>
                <w:rFonts w:ascii="Comic Sans MS" w:eastAsia="Comic Sans MS" w:hAnsi="Comic Sans MS" w:cs="Comic Sans MS"/>
                <w:b/>
                <w:bCs/>
                <w:color w:val="000000"/>
              </w:rPr>
              <w:t xml:space="preserve">  </w:t>
            </w:r>
            <w:r w:rsidR="00281ABF">
              <w:rPr>
                <w:rFonts w:ascii="Comic Sans MS" w:eastAsia="Comic Sans MS" w:hAnsi="Comic Sans MS" w:cs="Comic Sans MS"/>
                <w:b/>
                <w:bCs/>
                <w:color w:val="000000"/>
              </w:rPr>
              <w:t xml:space="preserve"> </w:t>
            </w:r>
            <w:r w:rsidR="00F41D93">
              <w:rPr>
                <w:rFonts w:ascii="Comic Sans MS" w:eastAsia="Comic Sans MS" w:hAnsi="Comic Sans MS" w:cs="Comic Sans MS"/>
                <w:b/>
                <w:bCs/>
                <w:color w:val="000000"/>
              </w:rPr>
              <w:t xml:space="preserve"> </w:t>
            </w:r>
            <w:r w:rsidR="00DD4C38">
              <w:rPr>
                <w:rFonts w:ascii="Comic Sans MS" w:eastAsia="Comic Sans MS" w:hAnsi="Comic Sans MS" w:cs="Comic Sans MS"/>
                <w:b/>
                <w:bCs/>
                <w:color w:val="000000"/>
              </w:rPr>
              <w:t>92.8</w:t>
            </w:r>
            <w:r w:rsidR="0014594E">
              <w:rPr>
                <w:rFonts w:ascii="Comic Sans MS" w:eastAsia="Comic Sans MS" w:hAnsi="Comic Sans MS" w:cs="Comic Sans MS"/>
                <w:b/>
                <w:bCs/>
                <w:color w:val="000000"/>
              </w:rPr>
              <w:t>%</w:t>
            </w:r>
          </w:p>
        </w:tc>
      </w:tr>
      <w:tr w:rsidR="004E7AD3" w:rsidTr="00F41D93">
        <w:trPr>
          <w:trHeight w:val="134"/>
        </w:trPr>
        <w:tc>
          <w:tcPr>
            <w:tcW w:w="4531"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4E7AD3" w:rsidRPr="001B6B73" w:rsidRDefault="00A85FFB" w:rsidP="00F85A0F">
            <w:pPr>
              <w:rPr>
                <w:rFonts w:ascii="Comic Sans MS" w:eastAsia="Comic Sans MS" w:hAnsi="Comic Sans MS" w:cs="Comic Sans MS"/>
                <w:b/>
                <w:bCs/>
                <w:color w:val="000000"/>
              </w:rPr>
            </w:pPr>
            <w:proofErr w:type="spellStart"/>
            <w:r w:rsidRPr="001B6B73">
              <w:rPr>
                <w:rFonts w:ascii="Comic Sans MS" w:eastAsia="Comic Sans MS" w:hAnsi="Comic Sans MS" w:cs="Comic Sans MS"/>
                <w:b/>
                <w:bCs/>
                <w:color w:val="000000"/>
              </w:rPr>
              <w:t>Dosbarth</w:t>
            </w:r>
            <w:proofErr w:type="spellEnd"/>
            <w:r w:rsidRPr="001B6B73">
              <w:rPr>
                <w:rFonts w:ascii="Comic Sans MS" w:eastAsia="Comic Sans MS" w:hAnsi="Comic Sans MS" w:cs="Comic Sans MS"/>
                <w:b/>
                <w:bCs/>
                <w:color w:val="000000"/>
              </w:rPr>
              <w:t xml:space="preserve"> Betsi Cadwaladr </w:t>
            </w:r>
            <w:r w:rsidR="00F85A0F">
              <w:rPr>
                <w:rFonts w:ascii="Comic Sans MS" w:eastAsia="Comic Sans MS" w:hAnsi="Comic Sans MS" w:cs="Comic Sans MS"/>
                <w:b/>
                <w:bCs/>
                <w:color w:val="000000"/>
              </w:rPr>
              <w:t xml:space="preserve">    </w:t>
            </w:r>
            <w:r w:rsidR="00DD4C38">
              <w:rPr>
                <w:rFonts w:ascii="Comic Sans MS" w:eastAsia="Comic Sans MS" w:hAnsi="Comic Sans MS" w:cs="Comic Sans MS"/>
                <w:b/>
                <w:bCs/>
                <w:color w:val="000000"/>
              </w:rPr>
              <w:t>96.3</w:t>
            </w:r>
            <w:r w:rsidR="0071320B" w:rsidRPr="001B6B73">
              <w:rPr>
                <w:rFonts w:ascii="Comic Sans MS" w:eastAsia="Comic Sans MS" w:hAnsi="Comic Sans MS" w:cs="Comic Sans MS"/>
                <w:b/>
                <w:bCs/>
                <w:color w:val="000000"/>
              </w:rPr>
              <w:t>%</w:t>
            </w:r>
            <w:r w:rsidR="003911C7" w:rsidRPr="001B6B73">
              <w:rPr>
                <w:rFonts w:ascii="Comic Sans MS" w:eastAsia="Comic Sans MS" w:hAnsi="Comic Sans MS" w:cs="Comic Sans MS"/>
                <w:b/>
                <w:bCs/>
                <w:color w:val="000000"/>
              </w:rPr>
              <w:t xml:space="preserve"> </w:t>
            </w:r>
          </w:p>
        </w:tc>
        <w:tc>
          <w:tcPr>
            <w:tcW w:w="4825" w:type="dxa"/>
            <w:tcBorders>
              <w:top w:val="single" w:sz="4" w:space="0" w:color="000000"/>
              <w:left w:val="single" w:sz="4" w:space="0" w:color="000000"/>
              <w:bottom w:val="single" w:sz="4" w:space="0" w:color="000000"/>
            </w:tcBorders>
            <w:tcMar>
              <w:top w:w="8" w:type="dxa"/>
              <w:left w:w="108" w:type="dxa"/>
              <w:bottom w:w="8" w:type="dxa"/>
              <w:right w:w="108" w:type="dxa"/>
            </w:tcMar>
          </w:tcPr>
          <w:p w:rsidR="004E7AD3" w:rsidRPr="001B6B73" w:rsidRDefault="004E7AD3">
            <w:pPr>
              <w:rPr>
                <w:color w:val="000000"/>
              </w:rPr>
            </w:pPr>
          </w:p>
        </w:tc>
      </w:tr>
      <w:tr w:rsidR="004E7AD3">
        <w:trPr>
          <w:trHeight w:val="106"/>
        </w:trPr>
        <w:tc>
          <w:tcPr>
            <w:tcW w:w="9356" w:type="dxa"/>
            <w:gridSpan w:val="2"/>
            <w:tcBorders>
              <w:top w:val="single" w:sz="4" w:space="0" w:color="000000"/>
            </w:tcBorders>
            <w:tcMar>
              <w:top w:w="8" w:type="dxa"/>
              <w:left w:w="108" w:type="dxa"/>
              <w:bottom w:w="8" w:type="dxa"/>
              <w:right w:w="108" w:type="dxa"/>
            </w:tcMar>
            <w:hideMark/>
          </w:tcPr>
          <w:p w:rsidR="008361B4" w:rsidRPr="001B6B73" w:rsidRDefault="003911C7" w:rsidP="005C4768">
            <w:pPr>
              <w:rPr>
                <w:rFonts w:ascii="Comic Sans MS" w:eastAsia="Comic Sans MS" w:hAnsi="Comic Sans MS" w:cs="Comic Sans MS"/>
                <w:b/>
                <w:bCs/>
                <w:color w:val="000000"/>
              </w:rPr>
            </w:pPr>
            <w:r w:rsidRPr="001B6B73">
              <w:rPr>
                <w:rFonts w:ascii="Comic Sans MS" w:eastAsia="Comic Sans MS" w:hAnsi="Comic Sans MS" w:cs="Comic Sans MS"/>
                <w:b/>
                <w:bCs/>
                <w:color w:val="000000"/>
              </w:rPr>
              <w:t xml:space="preserve">        Winning class</w:t>
            </w:r>
            <w:r w:rsidR="008361B4" w:rsidRPr="001B6B73">
              <w:rPr>
                <w:rFonts w:ascii="Comic Sans MS" w:eastAsia="Comic Sans MS" w:hAnsi="Comic Sans MS" w:cs="Comic Sans MS"/>
                <w:b/>
                <w:bCs/>
                <w:color w:val="000000"/>
              </w:rPr>
              <w:t>es</w:t>
            </w:r>
            <w:r w:rsidR="006B06C9" w:rsidRPr="001B6B73">
              <w:rPr>
                <w:rFonts w:ascii="Comic Sans MS" w:eastAsia="Comic Sans MS" w:hAnsi="Comic Sans MS" w:cs="Comic Sans MS"/>
                <w:b/>
                <w:bCs/>
                <w:color w:val="000000"/>
              </w:rPr>
              <w:t xml:space="preserve"> – </w:t>
            </w:r>
            <w:proofErr w:type="spellStart"/>
            <w:r w:rsidR="00F85A0F">
              <w:rPr>
                <w:rFonts w:ascii="Comic Sans MS" w:eastAsia="Comic Sans MS" w:hAnsi="Comic Sans MS" w:cs="Comic Sans MS"/>
                <w:b/>
                <w:bCs/>
                <w:color w:val="000000"/>
              </w:rPr>
              <w:t>Dosb</w:t>
            </w:r>
            <w:r w:rsidR="003B1452">
              <w:rPr>
                <w:rFonts w:ascii="Comic Sans MS" w:eastAsia="Comic Sans MS" w:hAnsi="Comic Sans MS" w:cs="Comic Sans MS"/>
                <w:b/>
                <w:bCs/>
                <w:color w:val="000000"/>
              </w:rPr>
              <w:t>arth</w:t>
            </w:r>
            <w:proofErr w:type="spellEnd"/>
            <w:r w:rsidR="003B1452">
              <w:rPr>
                <w:rFonts w:ascii="Comic Sans MS" w:eastAsia="Comic Sans MS" w:hAnsi="Comic Sans MS" w:cs="Comic Sans MS"/>
                <w:b/>
                <w:bCs/>
                <w:color w:val="000000"/>
              </w:rPr>
              <w:t xml:space="preserve"> </w:t>
            </w:r>
            <w:r w:rsidR="00C26312">
              <w:rPr>
                <w:rFonts w:ascii="Comic Sans MS" w:eastAsia="Comic Sans MS" w:hAnsi="Comic Sans MS" w:cs="Comic Sans MS"/>
                <w:b/>
                <w:bCs/>
                <w:color w:val="000000"/>
              </w:rPr>
              <w:t xml:space="preserve">– </w:t>
            </w:r>
            <w:proofErr w:type="spellStart"/>
            <w:r w:rsidR="00DD4C38">
              <w:rPr>
                <w:rFonts w:ascii="Comic Sans MS" w:eastAsia="Comic Sans MS" w:hAnsi="Comic Sans MS" w:cs="Comic Sans MS"/>
                <w:b/>
                <w:bCs/>
                <w:color w:val="000000"/>
              </w:rPr>
              <w:t>Guto</w:t>
            </w:r>
            <w:proofErr w:type="spellEnd"/>
            <w:r w:rsidR="00DD4C38">
              <w:rPr>
                <w:rFonts w:ascii="Comic Sans MS" w:eastAsia="Comic Sans MS" w:hAnsi="Comic Sans MS" w:cs="Comic Sans MS"/>
                <w:b/>
                <w:bCs/>
                <w:color w:val="000000"/>
              </w:rPr>
              <w:t xml:space="preserve"> </w:t>
            </w:r>
            <w:proofErr w:type="spellStart"/>
            <w:r w:rsidR="00DD4C38">
              <w:rPr>
                <w:rFonts w:ascii="Comic Sans MS" w:eastAsia="Comic Sans MS" w:hAnsi="Comic Sans MS" w:cs="Comic Sans MS"/>
                <w:b/>
                <w:bCs/>
                <w:color w:val="000000"/>
              </w:rPr>
              <w:t>Nyth</w:t>
            </w:r>
            <w:proofErr w:type="spellEnd"/>
            <w:r w:rsidR="00DD4C38">
              <w:rPr>
                <w:rFonts w:ascii="Comic Sans MS" w:eastAsia="Comic Sans MS" w:hAnsi="Comic Sans MS" w:cs="Comic Sans MS"/>
                <w:b/>
                <w:bCs/>
                <w:color w:val="000000"/>
              </w:rPr>
              <w:t xml:space="preserve"> Bran and Roald Dahl – 96.4</w:t>
            </w:r>
            <w:r w:rsidR="00C1084F">
              <w:rPr>
                <w:rFonts w:ascii="Comic Sans MS" w:eastAsia="Comic Sans MS" w:hAnsi="Comic Sans MS" w:cs="Comic Sans MS"/>
                <w:b/>
                <w:bCs/>
                <w:color w:val="000000"/>
              </w:rPr>
              <w:t>%</w:t>
            </w:r>
            <w:r w:rsidR="005C7A9B">
              <w:rPr>
                <w:rFonts w:ascii="Comic Sans MS" w:eastAsia="Comic Sans MS" w:hAnsi="Comic Sans MS" w:cs="Comic Sans MS"/>
                <w:b/>
                <w:bCs/>
                <w:color w:val="000000"/>
              </w:rPr>
              <w:t xml:space="preserve">                        </w:t>
            </w:r>
            <w:r w:rsidR="002956CF" w:rsidRPr="001B6B73">
              <w:rPr>
                <w:rFonts w:ascii="Comic Sans MS" w:eastAsia="Comic Sans MS" w:hAnsi="Comic Sans MS" w:cs="Comic Sans MS"/>
                <w:b/>
                <w:bCs/>
                <w:color w:val="000000"/>
              </w:rPr>
              <w:t xml:space="preserve">   </w:t>
            </w:r>
          </w:p>
          <w:p w:rsidR="004E7AD3" w:rsidRPr="001B6B73" w:rsidRDefault="002956CF" w:rsidP="005C4768">
            <w:pPr>
              <w:rPr>
                <w:color w:val="000000"/>
              </w:rPr>
            </w:pPr>
            <w:r w:rsidRPr="001B6B73">
              <w:rPr>
                <w:rFonts w:ascii="Comic Sans MS" w:eastAsia="Comic Sans MS" w:hAnsi="Comic Sans MS" w:cs="Comic Sans MS"/>
                <w:b/>
                <w:bCs/>
                <w:color w:val="000000"/>
              </w:rPr>
              <w:t xml:space="preserve"> </w:t>
            </w:r>
          </w:p>
        </w:tc>
      </w:tr>
    </w:tbl>
    <w:p w:rsidR="00362ABC" w:rsidRDefault="00362ABC">
      <w:pPr>
        <w:jc w:val="both"/>
        <w:rPr>
          <w:rFonts w:ascii="Comic Sans MS" w:eastAsia="Comic Sans MS" w:hAnsi="Comic Sans MS" w:cs="Comic Sans MS"/>
          <w:b/>
          <w:bCs/>
          <w:sz w:val="22"/>
          <w:szCs w:val="22"/>
          <w:u w:val="single"/>
        </w:rPr>
      </w:pPr>
    </w:p>
    <w:p w:rsidR="00885897" w:rsidRPr="00885897" w:rsidRDefault="00885897" w:rsidP="00885897">
      <w:pPr>
        <w:jc w:val="center"/>
        <w:rPr>
          <w:rFonts w:ascii="Comic Sans MS" w:eastAsia="Comic Sans MS" w:hAnsi="Comic Sans MS" w:cs="Comic Sans MS"/>
          <w:b/>
          <w:bCs/>
          <w:sz w:val="36"/>
          <w:szCs w:val="36"/>
          <w:u w:val="single"/>
        </w:rPr>
      </w:pPr>
      <w:r w:rsidRPr="00885897">
        <w:rPr>
          <w:rFonts w:ascii="Comic Sans MS" w:eastAsia="Comic Sans MS" w:hAnsi="Comic Sans MS" w:cs="Comic Sans MS"/>
          <w:b/>
          <w:bCs/>
          <w:sz w:val="36"/>
          <w:szCs w:val="36"/>
          <w:u w:val="single"/>
        </w:rPr>
        <w:t>NEWSLETTER</w:t>
      </w:r>
    </w:p>
    <w:p w:rsidR="00BC0784" w:rsidRPr="0014594E" w:rsidRDefault="00BC0784" w:rsidP="00885897">
      <w:pPr>
        <w:rPr>
          <w:rFonts w:ascii="Comic Sans MS" w:eastAsia="Comic Sans MS" w:hAnsi="Comic Sans MS" w:cs="Comic Sans MS"/>
          <w:b/>
          <w:bCs/>
          <w:sz w:val="22"/>
          <w:szCs w:val="22"/>
          <w:u w:val="single"/>
        </w:rPr>
      </w:pPr>
    </w:p>
    <w:p w:rsidR="0031473B" w:rsidRPr="00DD4C38" w:rsidRDefault="00A85FFB" w:rsidP="005D64FB">
      <w:pPr>
        <w:jc w:val="both"/>
        <w:rPr>
          <w:rFonts w:ascii="Comic Sans MS" w:eastAsia="Comic Sans MS" w:hAnsi="Comic Sans MS" w:cs="Comic Sans MS"/>
          <w:b/>
          <w:bCs/>
          <w:u w:val="single"/>
        </w:rPr>
      </w:pPr>
      <w:proofErr w:type="spellStart"/>
      <w:r w:rsidRPr="00DD4C38">
        <w:rPr>
          <w:rFonts w:ascii="Comic Sans MS" w:eastAsia="Comic Sans MS" w:hAnsi="Comic Sans MS" w:cs="Comic Sans MS"/>
          <w:b/>
          <w:bCs/>
          <w:u w:val="single"/>
        </w:rPr>
        <w:t>Dosbarth</w:t>
      </w:r>
      <w:proofErr w:type="spellEnd"/>
      <w:r w:rsidRPr="00DD4C38">
        <w:rPr>
          <w:rFonts w:ascii="Comic Sans MS" w:eastAsia="Comic Sans MS" w:hAnsi="Comic Sans MS" w:cs="Comic Sans MS"/>
          <w:b/>
          <w:bCs/>
          <w:u w:val="single"/>
        </w:rPr>
        <w:t xml:space="preserve"> </w:t>
      </w:r>
      <w:proofErr w:type="spellStart"/>
      <w:r w:rsidR="00A721CD" w:rsidRPr="00DD4C38">
        <w:rPr>
          <w:rFonts w:ascii="Comic Sans MS" w:eastAsia="Comic Sans MS" w:hAnsi="Comic Sans MS" w:cs="Comic Sans MS"/>
          <w:b/>
          <w:bCs/>
          <w:u w:val="single"/>
        </w:rPr>
        <w:t>Santes</w:t>
      </w:r>
      <w:proofErr w:type="spellEnd"/>
      <w:r w:rsidR="00A721CD" w:rsidRPr="00DD4C38">
        <w:rPr>
          <w:rFonts w:ascii="Comic Sans MS" w:eastAsia="Comic Sans MS" w:hAnsi="Comic Sans MS" w:cs="Comic Sans MS"/>
          <w:b/>
          <w:bCs/>
          <w:u w:val="single"/>
        </w:rPr>
        <w:t xml:space="preserve"> </w:t>
      </w:r>
      <w:proofErr w:type="spellStart"/>
      <w:r w:rsidR="00252A57" w:rsidRPr="00DD4C38">
        <w:rPr>
          <w:rFonts w:ascii="Comic Sans MS" w:eastAsia="Comic Sans MS" w:hAnsi="Comic Sans MS" w:cs="Comic Sans MS"/>
          <w:b/>
          <w:bCs/>
          <w:u w:val="single"/>
        </w:rPr>
        <w:t>Dwynwen</w:t>
      </w:r>
      <w:proofErr w:type="spellEnd"/>
      <w:r w:rsidR="003911C7" w:rsidRPr="00DD4C38">
        <w:rPr>
          <w:rFonts w:ascii="Comic Sans MS" w:eastAsia="Comic Sans MS" w:hAnsi="Comic Sans MS" w:cs="Comic Sans MS"/>
          <w:b/>
          <w:bCs/>
          <w:u w:val="single"/>
        </w:rPr>
        <w:t xml:space="preserve"> </w:t>
      </w:r>
      <w:r w:rsidR="000853CC" w:rsidRPr="00DD4C38">
        <w:rPr>
          <w:rFonts w:ascii="Comic Sans MS" w:eastAsia="Comic Sans MS" w:hAnsi="Comic Sans MS" w:cs="Comic Sans MS"/>
          <w:b/>
          <w:bCs/>
          <w:u w:val="single"/>
        </w:rPr>
        <w:t>–</w:t>
      </w:r>
      <w:r w:rsidR="002911A3" w:rsidRPr="00DD4C38">
        <w:rPr>
          <w:rFonts w:ascii="Comic Sans MS" w:eastAsia="Comic Sans MS" w:hAnsi="Comic Sans MS" w:cs="Comic Sans MS"/>
          <w:b/>
          <w:bCs/>
          <w:u w:val="single"/>
        </w:rPr>
        <w:t xml:space="preserve"> </w:t>
      </w:r>
      <w:r w:rsidR="003F65A1" w:rsidRPr="00DD4C38">
        <w:rPr>
          <w:rFonts w:ascii="Comic Sans MS" w:eastAsia="Comic Sans MS" w:hAnsi="Comic Sans MS" w:cs="Comic Sans MS"/>
          <w:b/>
          <w:bCs/>
          <w:u w:val="single"/>
        </w:rPr>
        <w:t>Mrs T. Bassett</w:t>
      </w:r>
    </w:p>
    <w:p w:rsidR="00FA4D0A" w:rsidRPr="0094444D" w:rsidRDefault="00FA4D0A" w:rsidP="00FA4D0A">
      <w:pPr>
        <w:pStyle w:val="contentpasted0"/>
        <w:shd w:val="clear" w:color="auto" w:fill="FFFFFF"/>
        <w:spacing w:after="240"/>
        <w:rPr>
          <w:rFonts w:ascii="Comic Sans MS" w:hAnsi="Comic Sans MS"/>
          <w:color w:val="000000" w:themeColor="text1"/>
          <w:sz w:val="24"/>
          <w:szCs w:val="24"/>
        </w:rPr>
      </w:pPr>
      <w:r w:rsidRPr="0094444D">
        <w:rPr>
          <w:rFonts w:ascii="Comic Sans MS" w:hAnsi="Comic Sans MS"/>
          <w:color w:val="000000" w:themeColor="text1"/>
          <w:sz w:val="24"/>
          <w:szCs w:val="24"/>
        </w:rPr>
        <w:t>It's been lovely welcoming more children into the nursey this week. All the children have settled in well and I'm looking forward to getting to know them. Over the next few weeks our inquiry work will be on 'WHO am I'? We will be learning all about ourselves and talking about our families. This week children have been busy painting, playing outdoors and having lots of fun getting to know the classroom. We have also spent some time on our class rules. We are making a poster which will be put on display and all the children will take part designing and making it. Just a polite reminder please could fruit money be paid on a Monday morning to Mrs Sullivan. Thanks all, have a lovely weekend.</w:t>
      </w:r>
    </w:p>
    <w:p w:rsidR="009659DC" w:rsidRPr="00DD4C38" w:rsidRDefault="00A85FFB" w:rsidP="001B6B73">
      <w:pPr>
        <w:jc w:val="both"/>
        <w:rPr>
          <w:rFonts w:ascii="Comic Sans MS" w:eastAsia="Comic Sans MS" w:hAnsi="Comic Sans MS" w:cs="Comic Sans MS"/>
          <w:b/>
          <w:bCs/>
          <w:u w:val="single"/>
        </w:rPr>
      </w:pPr>
      <w:proofErr w:type="spellStart"/>
      <w:r w:rsidRPr="00DD4C38">
        <w:rPr>
          <w:rFonts w:ascii="Comic Sans MS" w:eastAsia="Comic Sans MS" w:hAnsi="Comic Sans MS" w:cs="Comic Sans MS"/>
          <w:b/>
          <w:bCs/>
          <w:u w:val="single"/>
        </w:rPr>
        <w:t>Dosbarth</w:t>
      </w:r>
      <w:proofErr w:type="spellEnd"/>
      <w:r w:rsidRPr="00DD4C38">
        <w:rPr>
          <w:rFonts w:ascii="Comic Sans MS" w:eastAsia="Comic Sans MS" w:hAnsi="Comic Sans MS" w:cs="Comic Sans MS"/>
          <w:b/>
          <w:bCs/>
          <w:u w:val="single"/>
        </w:rPr>
        <w:t xml:space="preserve"> </w:t>
      </w:r>
      <w:r w:rsidR="00252A57" w:rsidRPr="00DD4C38">
        <w:rPr>
          <w:rFonts w:ascii="Comic Sans MS" w:eastAsia="Comic Sans MS" w:hAnsi="Comic Sans MS" w:cs="Comic Sans MS"/>
          <w:b/>
          <w:bCs/>
          <w:u w:val="single"/>
        </w:rPr>
        <w:t>Dylan Thomas</w:t>
      </w:r>
      <w:r w:rsidR="006B591C" w:rsidRPr="00DD4C38">
        <w:rPr>
          <w:rFonts w:ascii="Comic Sans MS" w:eastAsia="Comic Sans MS" w:hAnsi="Comic Sans MS" w:cs="Comic Sans MS"/>
          <w:b/>
          <w:bCs/>
          <w:u w:val="single"/>
        </w:rPr>
        <w:t xml:space="preserve"> – </w:t>
      </w:r>
      <w:r w:rsidR="00BA728E" w:rsidRPr="00DD4C38">
        <w:rPr>
          <w:rFonts w:ascii="Comic Sans MS" w:eastAsia="Comic Sans MS" w:hAnsi="Comic Sans MS" w:cs="Comic Sans MS"/>
          <w:b/>
          <w:bCs/>
          <w:u w:val="single"/>
        </w:rPr>
        <w:t>Mis</w:t>
      </w:r>
      <w:r w:rsidR="009659DC" w:rsidRPr="00DD4C38">
        <w:rPr>
          <w:rFonts w:ascii="Comic Sans MS" w:eastAsia="Comic Sans MS" w:hAnsi="Comic Sans MS" w:cs="Comic Sans MS"/>
          <w:b/>
          <w:bCs/>
          <w:u w:val="single"/>
        </w:rPr>
        <w:t xml:space="preserve">s L. </w:t>
      </w:r>
      <w:proofErr w:type="spellStart"/>
      <w:r w:rsidR="009659DC" w:rsidRPr="00DD4C38">
        <w:rPr>
          <w:rFonts w:ascii="Comic Sans MS" w:eastAsia="Comic Sans MS" w:hAnsi="Comic Sans MS" w:cs="Comic Sans MS"/>
          <w:b/>
          <w:bCs/>
          <w:u w:val="single"/>
        </w:rPr>
        <w:t>Mitchinson</w:t>
      </w:r>
      <w:proofErr w:type="spellEnd"/>
    </w:p>
    <w:p w:rsidR="00FA4D0A" w:rsidRPr="00DD4C38" w:rsidRDefault="00FA4D0A" w:rsidP="00FA4D0A">
      <w:pPr>
        <w:pStyle w:val="PlainText"/>
        <w:rPr>
          <w:rFonts w:ascii="Comic Sans MS" w:hAnsi="Comic Sans MS"/>
          <w:sz w:val="24"/>
          <w:szCs w:val="24"/>
        </w:rPr>
      </w:pPr>
      <w:r w:rsidRPr="00DD4C38">
        <w:rPr>
          <w:rFonts w:ascii="Comic Sans MS" w:hAnsi="Comic Sans MS"/>
          <w:sz w:val="24"/>
          <w:szCs w:val="24"/>
        </w:rPr>
        <w:t xml:space="preserve">We have been very busy this week in </w:t>
      </w:r>
      <w:proofErr w:type="spellStart"/>
      <w:r w:rsidRPr="00DD4C38">
        <w:rPr>
          <w:rFonts w:ascii="Comic Sans MS" w:hAnsi="Comic Sans MS"/>
          <w:sz w:val="24"/>
          <w:szCs w:val="24"/>
        </w:rPr>
        <w:t>Dosbarth</w:t>
      </w:r>
      <w:proofErr w:type="spellEnd"/>
      <w:r w:rsidRPr="00DD4C38">
        <w:rPr>
          <w:rFonts w:ascii="Comic Sans MS" w:hAnsi="Comic Sans MS"/>
          <w:sz w:val="24"/>
          <w:szCs w:val="24"/>
        </w:rPr>
        <w:t xml:space="preserve"> Dylan Thomas. We have discussed and agreed on our class rules and we’re starting to make a large poster to display them.  We have started phonic sessions every morning and focused on the ‘m’ sound.  We have been doing work about ‘my family’, drawing the people and pets that live in our house. We have completed our first ‘Big Maths CLIC’ tests, which we will be doing weekly.  We have been ordering and </w:t>
      </w:r>
      <w:r w:rsidRPr="00DD4C38">
        <w:rPr>
          <w:rFonts w:ascii="Comic Sans MS" w:hAnsi="Comic Sans MS"/>
          <w:sz w:val="24"/>
          <w:szCs w:val="24"/>
        </w:rPr>
        <w:lastRenderedPageBreak/>
        <w:t>reciting numbers to 5, 10 and someti</w:t>
      </w:r>
      <w:r w:rsidR="0094444D">
        <w:rPr>
          <w:rFonts w:ascii="Comic Sans MS" w:hAnsi="Comic Sans MS"/>
          <w:sz w:val="24"/>
          <w:szCs w:val="24"/>
        </w:rPr>
        <w:t>mes, 20! We had a fantastic P.E</w:t>
      </w:r>
      <w:r w:rsidRPr="00DD4C38">
        <w:rPr>
          <w:rFonts w:ascii="Comic Sans MS" w:hAnsi="Comic Sans MS"/>
          <w:sz w:val="24"/>
          <w:szCs w:val="24"/>
        </w:rPr>
        <w:t xml:space="preserve"> session in the hall, playing some games and working as a team.</w:t>
      </w:r>
      <w:r w:rsidR="0094444D">
        <w:rPr>
          <w:rFonts w:ascii="Comic Sans MS" w:hAnsi="Comic Sans MS"/>
          <w:sz w:val="24"/>
          <w:szCs w:val="24"/>
        </w:rPr>
        <w:t xml:space="preserve"> </w:t>
      </w:r>
      <w:r w:rsidRPr="00DD4C38">
        <w:rPr>
          <w:rFonts w:ascii="Comic Sans MS" w:hAnsi="Comic Sans MS"/>
          <w:sz w:val="24"/>
          <w:szCs w:val="24"/>
        </w:rPr>
        <w:t>P.E will be every Thursday.</w:t>
      </w:r>
    </w:p>
    <w:p w:rsidR="003A1CE7" w:rsidRPr="00DD4C38" w:rsidRDefault="00FA4D0A" w:rsidP="00FA4D0A">
      <w:pPr>
        <w:pStyle w:val="PlainText"/>
        <w:rPr>
          <w:rFonts w:ascii="Comic Sans MS" w:hAnsi="Comic Sans MS"/>
          <w:sz w:val="24"/>
          <w:szCs w:val="24"/>
        </w:rPr>
      </w:pPr>
      <w:r w:rsidRPr="00DD4C38">
        <w:rPr>
          <w:rFonts w:ascii="Comic Sans MS" w:hAnsi="Comic Sans MS"/>
          <w:sz w:val="24"/>
          <w:szCs w:val="24"/>
        </w:rPr>
        <w:t>£1 fruit money weekly.</w:t>
      </w:r>
      <w:r w:rsidR="0094444D">
        <w:rPr>
          <w:rFonts w:ascii="Comic Sans MS" w:hAnsi="Comic Sans MS"/>
          <w:sz w:val="24"/>
          <w:szCs w:val="24"/>
        </w:rPr>
        <w:t xml:space="preserve">  </w:t>
      </w:r>
      <w:r w:rsidRPr="00DD4C38">
        <w:rPr>
          <w:rFonts w:ascii="Comic Sans MS" w:hAnsi="Comic Sans MS"/>
          <w:sz w:val="24"/>
          <w:szCs w:val="24"/>
        </w:rPr>
        <w:t>Have a lovely weekend!</w:t>
      </w:r>
    </w:p>
    <w:p w:rsidR="00FA4D0A" w:rsidRPr="00DD4C38" w:rsidRDefault="00FA4D0A" w:rsidP="00FA4D0A">
      <w:pPr>
        <w:pStyle w:val="PlainText"/>
        <w:rPr>
          <w:rFonts w:ascii="Comic Sans MS" w:hAnsi="Comic Sans MS"/>
          <w:sz w:val="24"/>
          <w:szCs w:val="24"/>
        </w:rPr>
      </w:pPr>
    </w:p>
    <w:p w:rsidR="00885897" w:rsidRDefault="00A85FFB" w:rsidP="001B6B73">
      <w:pPr>
        <w:jc w:val="both"/>
        <w:rPr>
          <w:rFonts w:ascii="Comic Sans MS" w:eastAsia="Comic Sans MS" w:hAnsi="Comic Sans MS" w:cs="Comic Sans MS"/>
          <w:b/>
          <w:bCs/>
          <w:u w:val="single"/>
        </w:rPr>
      </w:pPr>
      <w:proofErr w:type="spellStart"/>
      <w:r w:rsidRPr="00DD4C38">
        <w:rPr>
          <w:rFonts w:ascii="Comic Sans MS" w:eastAsia="Comic Sans MS" w:hAnsi="Comic Sans MS" w:cs="Comic Sans MS"/>
          <w:b/>
          <w:bCs/>
          <w:u w:val="single"/>
        </w:rPr>
        <w:t>Dosbarth</w:t>
      </w:r>
      <w:proofErr w:type="spellEnd"/>
      <w:r w:rsidRPr="00DD4C38">
        <w:rPr>
          <w:rFonts w:ascii="Comic Sans MS" w:eastAsia="Comic Sans MS" w:hAnsi="Comic Sans MS" w:cs="Comic Sans MS"/>
          <w:b/>
          <w:bCs/>
          <w:u w:val="single"/>
        </w:rPr>
        <w:t xml:space="preserve"> </w:t>
      </w:r>
      <w:proofErr w:type="spellStart"/>
      <w:r w:rsidR="007952DB" w:rsidRPr="00DD4C38">
        <w:rPr>
          <w:rFonts w:ascii="Comic Sans MS" w:eastAsia="Comic Sans MS" w:hAnsi="Comic Sans MS" w:cs="Comic Sans MS"/>
          <w:b/>
          <w:bCs/>
          <w:u w:val="single"/>
        </w:rPr>
        <w:t>Guto</w:t>
      </w:r>
      <w:proofErr w:type="spellEnd"/>
      <w:r w:rsidR="007952DB" w:rsidRPr="00DD4C38">
        <w:rPr>
          <w:rFonts w:ascii="Comic Sans MS" w:eastAsia="Comic Sans MS" w:hAnsi="Comic Sans MS" w:cs="Comic Sans MS"/>
          <w:b/>
          <w:bCs/>
          <w:u w:val="single"/>
        </w:rPr>
        <w:t xml:space="preserve"> </w:t>
      </w:r>
      <w:proofErr w:type="spellStart"/>
      <w:r w:rsidR="007952DB" w:rsidRPr="00DD4C38">
        <w:rPr>
          <w:rFonts w:ascii="Comic Sans MS" w:eastAsia="Comic Sans MS" w:hAnsi="Comic Sans MS" w:cs="Comic Sans MS"/>
          <w:b/>
          <w:bCs/>
          <w:u w:val="single"/>
        </w:rPr>
        <w:t>Nyth</w:t>
      </w:r>
      <w:proofErr w:type="spellEnd"/>
      <w:r w:rsidR="007952DB" w:rsidRPr="00DD4C38">
        <w:rPr>
          <w:rFonts w:ascii="Comic Sans MS" w:eastAsia="Comic Sans MS" w:hAnsi="Comic Sans MS" w:cs="Comic Sans MS"/>
          <w:b/>
          <w:bCs/>
          <w:u w:val="single"/>
        </w:rPr>
        <w:t xml:space="preserve"> </w:t>
      </w:r>
      <w:r w:rsidR="00252A57" w:rsidRPr="00DD4C38">
        <w:rPr>
          <w:rFonts w:ascii="Comic Sans MS" w:eastAsia="Comic Sans MS" w:hAnsi="Comic Sans MS" w:cs="Comic Sans MS"/>
          <w:b/>
          <w:bCs/>
          <w:u w:val="single"/>
        </w:rPr>
        <w:t>Bran</w:t>
      </w:r>
      <w:r w:rsidR="003911C7" w:rsidRPr="00DD4C38">
        <w:rPr>
          <w:rFonts w:ascii="Comic Sans MS" w:eastAsia="Comic Sans MS" w:hAnsi="Comic Sans MS" w:cs="Comic Sans MS"/>
          <w:b/>
          <w:bCs/>
          <w:u w:val="single"/>
        </w:rPr>
        <w:t xml:space="preserve"> – </w:t>
      </w:r>
      <w:proofErr w:type="spellStart"/>
      <w:r w:rsidR="000E0EDA" w:rsidRPr="00DD4C38">
        <w:rPr>
          <w:rFonts w:ascii="Comic Sans MS" w:eastAsia="Comic Sans MS" w:hAnsi="Comic Sans MS" w:cs="Comic Sans MS"/>
          <w:b/>
          <w:bCs/>
          <w:u w:val="single"/>
        </w:rPr>
        <w:t>Mrs</w:t>
      </w:r>
      <w:proofErr w:type="spellEnd"/>
      <w:r w:rsidR="000E0EDA" w:rsidRPr="00DD4C38">
        <w:rPr>
          <w:rFonts w:ascii="Comic Sans MS" w:eastAsia="Comic Sans MS" w:hAnsi="Comic Sans MS" w:cs="Comic Sans MS"/>
          <w:b/>
          <w:bCs/>
          <w:u w:val="single"/>
        </w:rPr>
        <w:t xml:space="preserve"> Morgan/Miss Heath</w:t>
      </w:r>
    </w:p>
    <w:p w:rsidR="00FA4D0A" w:rsidRPr="00311B7A" w:rsidRDefault="00311B7A" w:rsidP="001B6B73">
      <w:pPr>
        <w:jc w:val="both"/>
        <w:rPr>
          <w:rFonts w:ascii="Comic Sans MS" w:eastAsia="Comic Sans MS" w:hAnsi="Comic Sans MS" w:cs="Comic Sans MS"/>
          <w:bCs/>
        </w:rPr>
      </w:pPr>
      <w:r>
        <w:rPr>
          <w:rFonts w:ascii="Comic Sans MS" w:eastAsia="Comic Sans MS" w:hAnsi="Comic Sans MS" w:cs="Comic Sans MS"/>
          <w:bCs/>
        </w:rPr>
        <w:t xml:space="preserve">We have had a fabulous week beginning our enquiry How are </w:t>
      </w:r>
      <w:proofErr w:type="spellStart"/>
      <w:r>
        <w:rPr>
          <w:rFonts w:ascii="Comic Sans MS" w:eastAsia="Comic Sans MS" w:hAnsi="Comic Sans MS" w:cs="Comic Sans MS"/>
          <w:bCs/>
        </w:rPr>
        <w:t>colours</w:t>
      </w:r>
      <w:proofErr w:type="spellEnd"/>
      <w:r>
        <w:rPr>
          <w:rFonts w:ascii="Comic Sans MS" w:eastAsia="Comic Sans MS" w:hAnsi="Comic Sans MS" w:cs="Comic Sans MS"/>
          <w:bCs/>
        </w:rPr>
        <w:t xml:space="preserve"> made?  We have enjoyed bubble painting and </w:t>
      </w:r>
      <w:proofErr w:type="spellStart"/>
      <w:r>
        <w:rPr>
          <w:rFonts w:ascii="Comic Sans MS" w:eastAsia="Comic Sans MS" w:hAnsi="Comic Sans MS" w:cs="Comic Sans MS"/>
          <w:bCs/>
        </w:rPr>
        <w:t>colour</w:t>
      </w:r>
      <w:proofErr w:type="spellEnd"/>
      <w:r>
        <w:rPr>
          <w:rFonts w:ascii="Comic Sans MS" w:eastAsia="Comic Sans MS" w:hAnsi="Comic Sans MS" w:cs="Comic Sans MS"/>
          <w:bCs/>
        </w:rPr>
        <w:t xml:space="preserve"> mixing.  We have shared the story of the Magic Porridge Pot.  Today we celebrated National Dot Day!  We listened to the story and enjoyed being creative to make our own dots. </w:t>
      </w:r>
    </w:p>
    <w:p w:rsidR="003D74E1" w:rsidRPr="00DD4C38" w:rsidRDefault="003D74E1" w:rsidP="003D74E1">
      <w:pPr>
        <w:jc w:val="both"/>
        <w:rPr>
          <w:rFonts w:ascii="Comic Sans MS" w:eastAsia="Comic Sans MS" w:hAnsi="Comic Sans MS" w:cs="Comic Sans MS"/>
          <w:bCs/>
        </w:rPr>
      </w:pPr>
    </w:p>
    <w:p w:rsidR="00FA4D0A" w:rsidRPr="00DD4C38" w:rsidRDefault="003D74E1" w:rsidP="00FA4D0A">
      <w:pPr>
        <w:jc w:val="both"/>
        <w:rPr>
          <w:rFonts w:ascii="Comic Sans MS" w:eastAsia="Comic Sans MS" w:hAnsi="Comic Sans MS" w:cs="Comic Sans MS"/>
          <w:b/>
          <w:bCs/>
          <w:u w:val="single"/>
        </w:rPr>
      </w:pPr>
      <w:proofErr w:type="spellStart"/>
      <w:r w:rsidRPr="00DD4C38">
        <w:rPr>
          <w:rFonts w:ascii="Comic Sans MS" w:eastAsia="Comic Sans MS" w:hAnsi="Comic Sans MS" w:cs="Comic Sans MS"/>
          <w:b/>
          <w:bCs/>
          <w:u w:val="single"/>
        </w:rPr>
        <w:t>Dosbarth</w:t>
      </w:r>
      <w:proofErr w:type="spellEnd"/>
      <w:r w:rsidRPr="00DD4C38">
        <w:rPr>
          <w:rFonts w:ascii="Comic Sans MS" w:eastAsia="Comic Sans MS" w:hAnsi="Comic Sans MS" w:cs="Comic Sans MS"/>
          <w:b/>
          <w:bCs/>
          <w:u w:val="single"/>
        </w:rPr>
        <w:t xml:space="preserve"> </w:t>
      </w:r>
      <w:r w:rsidR="00FB16F0" w:rsidRPr="00DD4C38">
        <w:rPr>
          <w:rFonts w:ascii="Comic Sans MS" w:eastAsia="Comic Sans MS" w:hAnsi="Comic Sans MS" w:cs="Comic Sans MS"/>
          <w:b/>
          <w:bCs/>
          <w:u w:val="single"/>
        </w:rPr>
        <w:t>B</w:t>
      </w:r>
      <w:r w:rsidR="00F14271" w:rsidRPr="00DD4C38">
        <w:rPr>
          <w:rFonts w:ascii="Comic Sans MS" w:eastAsia="Comic Sans MS" w:hAnsi="Comic Sans MS" w:cs="Comic Sans MS"/>
          <w:b/>
          <w:bCs/>
          <w:u w:val="single"/>
        </w:rPr>
        <w:t>etsi Cadwal</w:t>
      </w:r>
      <w:r w:rsidR="00252A57" w:rsidRPr="00DD4C38">
        <w:rPr>
          <w:rFonts w:ascii="Comic Sans MS" w:eastAsia="Comic Sans MS" w:hAnsi="Comic Sans MS" w:cs="Comic Sans MS"/>
          <w:b/>
          <w:bCs/>
          <w:u w:val="single"/>
        </w:rPr>
        <w:t xml:space="preserve">adr – </w:t>
      </w:r>
      <w:proofErr w:type="spellStart"/>
      <w:r w:rsidR="00252A57" w:rsidRPr="00DD4C38">
        <w:rPr>
          <w:rFonts w:ascii="Comic Sans MS" w:eastAsia="Comic Sans MS" w:hAnsi="Comic Sans MS" w:cs="Comic Sans MS"/>
          <w:b/>
          <w:bCs/>
          <w:u w:val="single"/>
        </w:rPr>
        <w:t>Mr</w:t>
      </w:r>
      <w:proofErr w:type="spellEnd"/>
      <w:r w:rsidR="00252A57" w:rsidRPr="00DD4C38">
        <w:rPr>
          <w:rFonts w:ascii="Comic Sans MS" w:eastAsia="Comic Sans MS" w:hAnsi="Comic Sans MS" w:cs="Comic Sans MS"/>
          <w:b/>
          <w:bCs/>
          <w:u w:val="single"/>
        </w:rPr>
        <w:t xml:space="preserve"> Evan</w:t>
      </w:r>
      <w:r w:rsidR="00FA4D0A" w:rsidRPr="00DD4C38">
        <w:rPr>
          <w:rFonts w:ascii="Comic Sans MS" w:eastAsia="Comic Sans MS" w:hAnsi="Comic Sans MS" w:cs="Comic Sans MS"/>
          <w:b/>
          <w:bCs/>
          <w:u w:val="single"/>
        </w:rPr>
        <w:t>s</w:t>
      </w:r>
    </w:p>
    <w:p w:rsidR="00FA4D0A" w:rsidRPr="00DD4C38" w:rsidRDefault="00FA4D0A" w:rsidP="00FA4D0A">
      <w:pPr>
        <w:jc w:val="both"/>
        <w:rPr>
          <w:rFonts w:ascii="Comic Sans MS" w:hAnsi="Comic Sans MS"/>
          <w:color w:val="000000"/>
        </w:rPr>
      </w:pPr>
      <w:r w:rsidRPr="00DD4C38">
        <w:rPr>
          <w:rFonts w:ascii="Comic Sans MS" w:hAnsi="Comic Sans MS"/>
          <w:color w:val="000000"/>
        </w:rPr>
        <w:t>We have had a very busy week in class. The children have been working on recounts and writing about their summer holidays. We have also been working on number recognition and finding missing numbers. Please can I remind all the children to have their P.E kits ready for Thursday afternoon. Thank you to all the children for their hard work this week. We hope you all have a great weekend.</w:t>
      </w:r>
    </w:p>
    <w:p w:rsidR="00376D05" w:rsidRPr="00DD4C38" w:rsidRDefault="00376D05" w:rsidP="00FA4D0A">
      <w:pPr>
        <w:jc w:val="both"/>
        <w:rPr>
          <w:rFonts w:ascii="Comic Sans MS" w:eastAsia="Comic Sans MS" w:hAnsi="Comic Sans MS" w:cs="Comic Sans MS"/>
          <w:b/>
          <w:bCs/>
          <w:u w:val="single"/>
        </w:rPr>
      </w:pPr>
    </w:p>
    <w:p w:rsidR="004E7AD3" w:rsidRPr="00DD4C38" w:rsidRDefault="00A85FFB" w:rsidP="001B6B73">
      <w:pPr>
        <w:jc w:val="both"/>
        <w:rPr>
          <w:rFonts w:ascii="Comic Sans MS" w:eastAsia="Comic Sans MS" w:hAnsi="Comic Sans MS" w:cs="Comic Sans MS"/>
          <w:b/>
          <w:bCs/>
          <w:u w:val="single"/>
        </w:rPr>
      </w:pPr>
      <w:proofErr w:type="spellStart"/>
      <w:r w:rsidRPr="00DD4C38">
        <w:rPr>
          <w:rFonts w:ascii="Comic Sans MS" w:eastAsia="Comic Sans MS" w:hAnsi="Comic Sans MS" w:cs="Comic Sans MS"/>
          <w:b/>
          <w:bCs/>
          <w:u w:val="single"/>
        </w:rPr>
        <w:t>Dosbarth</w:t>
      </w:r>
      <w:proofErr w:type="spellEnd"/>
      <w:r w:rsidRPr="00DD4C38">
        <w:rPr>
          <w:rFonts w:ascii="Comic Sans MS" w:eastAsia="Comic Sans MS" w:hAnsi="Comic Sans MS" w:cs="Comic Sans MS"/>
          <w:b/>
          <w:bCs/>
          <w:u w:val="single"/>
        </w:rPr>
        <w:t xml:space="preserve"> </w:t>
      </w:r>
      <w:r w:rsidR="00252A57" w:rsidRPr="00DD4C38">
        <w:rPr>
          <w:rFonts w:ascii="Comic Sans MS" w:eastAsia="Comic Sans MS" w:hAnsi="Comic Sans MS" w:cs="Comic Sans MS"/>
          <w:b/>
          <w:bCs/>
          <w:u w:val="single"/>
        </w:rPr>
        <w:t>Roald Dahl -</w:t>
      </w:r>
      <w:r w:rsidR="003911C7" w:rsidRPr="00DD4C38">
        <w:rPr>
          <w:rFonts w:ascii="Comic Sans MS" w:eastAsia="Comic Sans MS" w:hAnsi="Comic Sans MS" w:cs="Comic Sans MS"/>
          <w:b/>
          <w:bCs/>
          <w:u w:val="single"/>
        </w:rPr>
        <w:t xml:space="preserve"> </w:t>
      </w:r>
      <w:proofErr w:type="spellStart"/>
      <w:r w:rsidR="003911C7" w:rsidRPr="00DD4C38">
        <w:rPr>
          <w:rFonts w:ascii="Comic Sans MS" w:eastAsia="Comic Sans MS" w:hAnsi="Comic Sans MS" w:cs="Comic Sans MS"/>
          <w:b/>
          <w:bCs/>
          <w:u w:val="single"/>
        </w:rPr>
        <w:t>Mr.Williams</w:t>
      </w:r>
      <w:proofErr w:type="spellEnd"/>
    </w:p>
    <w:p w:rsidR="00FA4D0A" w:rsidRPr="00DD4C38" w:rsidRDefault="0094444D" w:rsidP="00FA4D0A">
      <w:pPr>
        <w:pStyle w:val="PlainText"/>
        <w:rPr>
          <w:rFonts w:ascii="Comic Sans MS" w:hAnsi="Comic Sans MS"/>
          <w:sz w:val="24"/>
          <w:szCs w:val="24"/>
        </w:rPr>
      </w:pPr>
      <w:r>
        <w:rPr>
          <w:rFonts w:ascii="Comic Sans MS" w:hAnsi="Comic Sans MS"/>
          <w:sz w:val="24"/>
          <w:szCs w:val="24"/>
        </w:rPr>
        <w:t xml:space="preserve">This week </w:t>
      </w:r>
      <w:proofErr w:type="spellStart"/>
      <w:r>
        <w:rPr>
          <w:rFonts w:ascii="Comic Sans MS" w:hAnsi="Comic Sans MS"/>
          <w:sz w:val="24"/>
          <w:szCs w:val="24"/>
        </w:rPr>
        <w:t>dosbarth</w:t>
      </w:r>
      <w:proofErr w:type="spellEnd"/>
      <w:r>
        <w:rPr>
          <w:rFonts w:ascii="Comic Sans MS" w:hAnsi="Comic Sans MS"/>
          <w:sz w:val="24"/>
          <w:szCs w:val="24"/>
        </w:rPr>
        <w:t xml:space="preserve"> Roald Dahl </w:t>
      </w:r>
      <w:r w:rsidR="00FA4D0A" w:rsidRPr="00DD4C38">
        <w:rPr>
          <w:rFonts w:ascii="Comic Sans MS" w:hAnsi="Comic Sans MS"/>
          <w:sz w:val="24"/>
          <w:szCs w:val="24"/>
        </w:rPr>
        <w:t>hav</w:t>
      </w:r>
      <w:r>
        <w:rPr>
          <w:rFonts w:ascii="Comic Sans MS" w:hAnsi="Comic Sans MS"/>
          <w:sz w:val="24"/>
          <w:szCs w:val="24"/>
        </w:rPr>
        <w:t>e been busy in class. In Literacy, we</w:t>
      </w:r>
      <w:r w:rsidR="00FA4D0A" w:rsidRPr="00DD4C38">
        <w:rPr>
          <w:rFonts w:ascii="Comic Sans MS" w:hAnsi="Comic Sans MS"/>
          <w:sz w:val="24"/>
          <w:szCs w:val="24"/>
        </w:rPr>
        <w:t xml:space="preserve"> have participated in the reading carousel and have </w:t>
      </w:r>
      <w:r>
        <w:rPr>
          <w:rFonts w:ascii="Comic Sans MS" w:hAnsi="Comic Sans MS"/>
          <w:sz w:val="24"/>
          <w:szCs w:val="24"/>
        </w:rPr>
        <w:t>written pangrams. In maths, we</w:t>
      </w:r>
      <w:r w:rsidR="00FA4D0A" w:rsidRPr="00DD4C38">
        <w:rPr>
          <w:rFonts w:ascii="Comic Sans MS" w:hAnsi="Comic Sans MS"/>
          <w:sz w:val="24"/>
          <w:szCs w:val="24"/>
        </w:rPr>
        <w:t xml:space="preserve"> have completed Big Maths tests and have added and subtracted teen and </w:t>
      </w:r>
      <w:r w:rsidR="00311B7A" w:rsidRPr="00DD4C38">
        <w:rPr>
          <w:rFonts w:ascii="Comic Sans MS" w:hAnsi="Comic Sans MS"/>
          <w:sz w:val="24"/>
          <w:szCs w:val="24"/>
        </w:rPr>
        <w:t>one-digit</w:t>
      </w:r>
      <w:r>
        <w:rPr>
          <w:rFonts w:ascii="Comic Sans MS" w:hAnsi="Comic Sans MS"/>
          <w:sz w:val="24"/>
          <w:szCs w:val="24"/>
        </w:rPr>
        <w:t xml:space="preserve"> numbers. During </w:t>
      </w:r>
      <w:r w:rsidR="00FA4D0A" w:rsidRPr="00DD4C38">
        <w:rPr>
          <w:rFonts w:ascii="Comic Sans MS" w:hAnsi="Comic Sans MS"/>
          <w:sz w:val="24"/>
          <w:szCs w:val="24"/>
        </w:rPr>
        <w:t>the after</w:t>
      </w:r>
      <w:r>
        <w:rPr>
          <w:rFonts w:ascii="Comic Sans MS" w:hAnsi="Comic Sans MS"/>
          <w:sz w:val="24"/>
          <w:szCs w:val="24"/>
        </w:rPr>
        <w:t>noons, we have started making our</w:t>
      </w:r>
      <w:r w:rsidR="00FA4D0A" w:rsidRPr="00DD4C38">
        <w:rPr>
          <w:rFonts w:ascii="Comic Sans MS" w:hAnsi="Comic Sans MS"/>
          <w:sz w:val="24"/>
          <w:szCs w:val="24"/>
        </w:rPr>
        <w:t xml:space="preserve"> class rules poster. Can parents please remember PE kit on a Wednesday and reading books for their child’s designated day. Thank you.</w:t>
      </w:r>
    </w:p>
    <w:p w:rsidR="00FA4D0A" w:rsidRPr="00DD4C38" w:rsidRDefault="00FA4D0A" w:rsidP="001B6B73">
      <w:pPr>
        <w:jc w:val="both"/>
        <w:rPr>
          <w:rFonts w:ascii="Comic Sans MS" w:eastAsia="Comic Sans MS" w:hAnsi="Comic Sans MS" w:cs="Comic Sans MS"/>
          <w:b/>
          <w:bCs/>
          <w:u w:val="single"/>
        </w:rPr>
      </w:pPr>
    </w:p>
    <w:p w:rsidR="00084218" w:rsidRPr="00DD4C38" w:rsidRDefault="003D74E1" w:rsidP="00FA4D0A">
      <w:pPr>
        <w:pStyle w:val="PlainText"/>
        <w:rPr>
          <w:rFonts w:ascii="Comic Sans MS" w:hAnsi="Comic Sans MS"/>
          <w:sz w:val="24"/>
          <w:szCs w:val="24"/>
        </w:rPr>
      </w:pPr>
      <w:r w:rsidRPr="00DD4C38">
        <w:rPr>
          <w:rFonts w:ascii="Comic Sans MS" w:hAnsi="Comic Sans MS"/>
          <w:sz w:val="24"/>
          <w:szCs w:val="24"/>
        </w:rPr>
        <w:t xml:space="preserve"> </w:t>
      </w:r>
      <w:proofErr w:type="spellStart"/>
      <w:r w:rsidR="00A85FFB" w:rsidRPr="00DD4C38">
        <w:rPr>
          <w:rFonts w:ascii="Comic Sans MS" w:eastAsia="Comic Sans MS" w:hAnsi="Comic Sans MS" w:cs="Comic Sans MS"/>
          <w:b/>
          <w:bCs/>
          <w:sz w:val="24"/>
          <w:szCs w:val="24"/>
          <w:u w:val="single"/>
        </w:rPr>
        <w:t>Dosbarth</w:t>
      </w:r>
      <w:proofErr w:type="spellEnd"/>
      <w:r w:rsidR="00A85FFB" w:rsidRPr="00DD4C38">
        <w:rPr>
          <w:rFonts w:ascii="Comic Sans MS" w:eastAsia="Comic Sans MS" w:hAnsi="Comic Sans MS" w:cs="Comic Sans MS"/>
          <w:b/>
          <w:bCs/>
          <w:sz w:val="24"/>
          <w:szCs w:val="24"/>
          <w:u w:val="single"/>
        </w:rPr>
        <w:t xml:space="preserve"> </w:t>
      </w:r>
      <w:proofErr w:type="spellStart"/>
      <w:r w:rsidR="00252A57" w:rsidRPr="00DD4C38">
        <w:rPr>
          <w:rFonts w:ascii="Comic Sans MS" w:eastAsia="Comic Sans MS" w:hAnsi="Comic Sans MS" w:cs="Comic Sans MS"/>
          <w:b/>
          <w:bCs/>
          <w:sz w:val="24"/>
          <w:szCs w:val="24"/>
          <w:u w:val="single"/>
        </w:rPr>
        <w:t>Dic</w:t>
      </w:r>
      <w:proofErr w:type="spellEnd"/>
      <w:r w:rsidR="00252A57" w:rsidRPr="00DD4C38">
        <w:rPr>
          <w:rFonts w:ascii="Comic Sans MS" w:eastAsia="Comic Sans MS" w:hAnsi="Comic Sans MS" w:cs="Comic Sans MS"/>
          <w:b/>
          <w:bCs/>
          <w:sz w:val="24"/>
          <w:szCs w:val="24"/>
          <w:u w:val="single"/>
        </w:rPr>
        <w:t xml:space="preserve"> </w:t>
      </w:r>
      <w:proofErr w:type="spellStart"/>
      <w:r w:rsidR="00252A57" w:rsidRPr="00DD4C38">
        <w:rPr>
          <w:rFonts w:ascii="Comic Sans MS" w:eastAsia="Comic Sans MS" w:hAnsi="Comic Sans MS" w:cs="Comic Sans MS"/>
          <w:b/>
          <w:bCs/>
          <w:sz w:val="24"/>
          <w:szCs w:val="24"/>
          <w:u w:val="single"/>
        </w:rPr>
        <w:t>Penderyn</w:t>
      </w:r>
      <w:proofErr w:type="spellEnd"/>
      <w:r w:rsidR="00252A57" w:rsidRPr="00DD4C38">
        <w:rPr>
          <w:rFonts w:ascii="Comic Sans MS" w:eastAsia="Comic Sans MS" w:hAnsi="Comic Sans MS" w:cs="Comic Sans MS"/>
          <w:b/>
          <w:bCs/>
          <w:sz w:val="24"/>
          <w:szCs w:val="24"/>
          <w:u w:val="single"/>
        </w:rPr>
        <w:t xml:space="preserve"> -</w:t>
      </w:r>
      <w:r w:rsidR="00ED0F9C" w:rsidRPr="00DD4C38">
        <w:rPr>
          <w:rFonts w:ascii="Comic Sans MS" w:eastAsia="Comic Sans MS" w:hAnsi="Comic Sans MS" w:cs="Comic Sans MS"/>
          <w:b/>
          <w:bCs/>
          <w:sz w:val="24"/>
          <w:szCs w:val="24"/>
          <w:u w:val="single"/>
        </w:rPr>
        <w:t xml:space="preserve"> Mr Zaplatynski</w:t>
      </w:r>
    </w:p>
    <w:p w:rsidR="00FA4D0A" w:rsidRPr="00DD4C38" w:rsidRDefault="00FA4D0A" w:rsidP="00FA4D0A">
      <w:pPr>
        <w:rPr>
          <w:rFonts w:ascii="Comic Sans MS" w:hAnsi="Comic Sans MS"/>
          <w:color w:val="000000"/>
        </w:rPr>
      </w:pPr>
      <w:r w:rsidRPr="00DD4C38">
        <w:rPr>
          <w:rFonts w:ascii="Comic Sans MS" w:hAnsi="Comic Sans MS"/>
          <w:color w:val="000000"/>
        </w:rPr>
        <w:t xml:space="preserve">We have had another productive week in </w:t>
      </w:r>
      <w:proofErr w:type="spellStart"/>
      <w:r w:rsidRPr="00DD4C38">
        <w:rPr>
          <w:rFonts w:ascii="Comic Sans MS" w:hAnsi="Comic Sans MS"/>
          <w:color w:val="000000"/>
        </w:rPr>
        <w:t>Dosbarth</w:t>
      </w:r>
      <w:proofErr w:type="spellEnd"/>
      <w:r w:rsidRPr="00DD4C38">
        <w:rPr>
          <w:rFonts w:ascii="Comic Sans MS" w:hAnsi="Comic Sans MS"/>
          <w:color w:val="000000"/>
        </w:rPr>
        <w:t xml:space="preserve"> </w:t>
      </w:r>
      <w:proofErr w:type="spellStart"/>
      <w:r w:rsidRPr="00DD4C38">
        <w:rPr>
          <w:rFonts w:ascii="Comic Sans MS" w:hAnsi="Comic Sans MS"/>
          <w:color w:val="000000"/>
        </w:rPr>
        <w:t>Penderyn</w:t>
      </w:r>
      <w:proofErr w:type="spellEnd"/>
      <w:r w:rsidRPr="00DD4C38">
        <w:rPr>
          <w:rFonts w:ascii="Comic Sans MS" w:hAnsi="Comic Sans MS"/>
          <w:color w:val="000000"/>
        </w:rPr>
        <w:t xml:space="preserve">.  This week we have continued to work on setting up our class routines and are very pleased that we now understand how things like our </w:t>
      </w:r>
      <w:r w:rsidR="0094444D">
        <w:rPr>
          <w:rFonts w:ascii="Comic Sans MS" w:hAnsi="Comic Sans MS"/>
          <w:color w:val="000000"/>
        </w:rPr>
        <w:t>‘</w:t>
      </w:r>
      <w:r w:rsidRPr="00DD4C38">
        <w:rPr>
          <w:rFonts w:ascii="Comic Sans MS" w:hAnsi="Comic Sans MS"/>
          <w:color w:val="000000"/>
        </w:rPr>
        <w:t xml:space="preserve">Carousel </w:t>
      </w:r>
      <w:proofErr w:type="spellStart"/>
      <w:r w:rsidRPr="00DD4C38">
        <w:rPr>
          <w:rFonts w:ascii="Comic Sans MS" w:hAnsi="Comic Sans MS"/>
          <w:color w:val="000000"/>
        </w:rPr>
        <w:t>Cymraeg</w:t>
      </w:r>
      <w:proofErr w:type="spellEnd"/>
      <w:r w:rsidR="0094444D">
        <w:rPr>
          <w:rFonts w:ascii="Comic Sans MS" w:hAnsi="Comic Sans MS"/>
          <w:color w:val="000000"/>
        </w:rPr>
        <w:t>’</w:t>
      </w:r>
      <w:r w:rsidRPr="00DD4C38">
        <w:rPr>
          <w:rFonts w:ascii="Comic Sans MS" w:hAnsi="Comic Sans MS"/>
          <w:color w:val="000000"/>
        </w:rPr>
        <w:t xml:space="preserve">, Big </w:t>
      </w:r>
      <w:proofErr w:type="spellStart"/>
      <w:r w:rsidRPr="00DD4C38">
        <w:rPr>
          <w:rFonts w:ascii="Comic Sans MS" w:hAnsi="Comic Sans MS"/>
          <w:color w:val="000000"/>
        </w:rPr>
        <w:t>Maths</w:t>
      </w:r>
      <w:proofErr w:type="spellEnd"/>
      <w:r w:rsidRPr="00DD4C38">
        <w:rPr>
          <w:rFonts w:ascii="Comic Sans MS" w:hAnsi="Comic Sans MS"/>
          <w:color w:val="000000"/>
        </w:rPr>
        <w:t xml:space="preserve"> and Phonics sessions take place.</w:t>
      </w:r>
    </w:p>
    <w:p w:rsidR="00F41D93" w:rsidRPr="00DD4C38" w:rsidRDefault="00FA4D0A" w:rsidP="00FA4D0A">
      <w:pPr>
        <w:rPr>
          <w:rFonts w:ascii="Comic Sans MS" w:hAnsi="Comic Sans MS"/>
          <w:color w:val="000000"/>
        </w:rPr>
      </w:pPr>
      <w:r w:rsidRPr="00DD4C38">
        <w:rPr>
          <w:rFonts w:ascii="Comic Sans MS" w:hAnsi="Comic Sans MS"/>
          <w:color w:val="000000"/>
        </w:rPr>
        <w:t xml:space="preserve">We have also worked very hard on the correct way to present our work, taking pride in all that we do and giving our very best effort.  Your </w:t>
      </w:r>
      <w:r w:rsidR="0094444D">
        <w:rPr>
          <w:rFonts w:ascii="Comic Sans MS" w:hAnsi="Comic Sans MS"/>
          <w:color w:val="000000"/>
        </w:rPr>
        <w:t>child will bring home their</w:t>
      </w:r>
      <w:r w:rsidRPr="00DD4C38">
        <w:rPr>
          <w:rFonts w:ascii="Comic Sans MS" w:hAnsi="Comic Sans MS"/>
          <w:color w:val="000000"/>
        </w:rPr>
        <w:t xml:space="preserve"> school reading book today.  Can you please read with your child and return their book to school every Monday, along with a comment on how they found the book in their reading </w:t>
      </w:r>
      <w:r w:rsidR="00311B7A" w:rsidRPr="00DD4C38">
        <w:rPr>
          <w:rFonts w:ascii="Comic Sans MS" w:hAnsi="Comic Sans MS"/>
          <w:color w:val="000000"/>
        </w:rPr>
        <w:t>diary?</w:t>
      </w:r>
    </w:p>
    <w:p w:rsidR="00FA4D0A" w:rsidRDefault="00FA4D0A" w:rsidP="00FA4D0A">
      <w:pPr>
        <w:rPr>
          <w:rFonts w:ascii="Comic Sans MS" w:hAnsi="Comic Sans MS"/>
          <w:color w:val="000000"/>
        </w:rPr>
      </w:pPr>
    </w:p>
    <w:p w:rsidR="00311B7A" w:rsidRDefault="00311B7A" w:rsidP="00FA4D0A">
      <w:pPr>
        <w:rPr>
          <w:rFonts w:ascii="Comic Sans MS" w:hAnsi="Comic Sans MS"/>
          <w:color w:val="000000"/>
        </w:rPr>
      </w:pPr>
    </w:p>
    <w:p w:rsidR="0094444D" w:rsidRDefault="0094444D" w:rsidP="00FA4D0A">
      <w:pPr>
        <w:rPr>
          <w:rFonts w:ascii="Comic Sans MS" w:hAnsi="Comic Sans MS"/>
          <w:color w:val="000000"/>
        </w:rPr>
      </w:pPr>
    </w:p>
    <w:p w:rsidR="0094444D" w:rsidRDefault="0094444D" w:rsidP="00FA4D0A">
      <w:pPr>
        <w:rPr>
          <w:rFonts w:ascii="Comic Sans MS" w:hAnsi="Comic Sans MS"/>
          <w:color w:val="000000"/>
        </w:rPr>
      </w:pPr>
    </w:p>
    <w:p w:rsidR="00311B7A" w:rsidRPr="00DD4C38" w:rsidRDefault="00311B7A" w:rsidP="00FA4D0A">
      <w:pPr>
        <w:rPr>
          <w:rFonts w:ascii="Comic Sans MS" w:hAnsi="Comic Sans MS"/>
          <w:color w:val="000000"/>
        </w:rPr>
      </w:pPr>
    </w:p>
    <w:p w:rsidR="007D6A4E" w:rsidRPr="00DD4C38" w:rsidRDefault="0031473B" w:rsidP="007D6A4E">
      <w:pPr>
        <w:pStyle w:val="NormalWeb"/>
        <w:spacing w:before="0" w:beforeAutospacing="0" w:after="0" w:afterAutospacing="0"/>
        <w:rPr>
          <w:rFonts w:ascii="Comic Sans MS" w:hAnsi="Comic Sans MS"/>
          <w:b/>
          <w:color w:val="000000"/>
          <w:u w:val="single"/>
        </w:rPr>
      </w:pPr>
      <w:proofErr w:type="spellStart"/>
      <w:r w:rsidRPr="00DD4C38">
        <w:rPr>
          <w:rFonts w:ascii="Comic Sans MS" w:hAnsi="Comic Sans MS"/>
          <w:b/>
          <w:color w:val="000000"/>
          <w:u w:val="single"/>
        </w:rPr>
        <w:lastRenderedPageBreak/>
        <w:t>D</w:t>
      </w:r>
      <w:r w:rsidR="00DE2486" w:rsidRPr="00DD4C38">
        <w:rPr>
          <w:rFonts w:ascii="Comic Sans MS" w:hAnsi="Comic Sans MS"/>
          <w:b/>
          <w:color w:val="000000"/>
          <w:u w:val="single"/>
        </w:rPr>
        <w:t>o</w:t>
      </w:r>
      <w:r w:rsidR="001D08A9" w:rsidRPr="00DD4C38">
        <w:rPr>
          <w:rFonts w:ascii="Comic Sans MS" w:hAnsi="Comic Sans MS"/>
          <w:b/>
          <w:color w:val="000000"/>
          <w:u w:val="single"/>
        </w:rPr>
        <w:t>sb</w:t>
      </w:r>
      <w:r w:rsidR="00DE2486" w:rsidRPr="00DD4C38">
        <w:rPr>
          <w:rFonts w:ascii="Comic Sans MS" w:hAnsi="Comic Sans MS"/>
          <w:b/>
          <w:color w:val="000000"/>
          <w:u w:val="single"/>
        </w:rPr>
        <w:t>ar</w:t>
      </w:r>
      <w:r w:rsidR="001D08A9" w:rsidRPr="00DD4C38">
        <w:rPr>
          <w:rFonts w:ascii="Comic Sans MS" w:hAnsi="Comic Sans MS"/>
          <w:b/>
          <w:color w:val="000000"/>
          <w:u w:val="single"/>
        </w:rPr>
        <w:t>th</w:t>
      </w:r>
      <w:proofErr w:type="spellEnd"/>
      <w:r w:rsidR="001D08A9" w:rsidRPr="00DD4C38">
        <w:rPr>
          <w:rFonts w:ascii="Comic Sans MS" w:hAnsi="Comic Sans MS"/>
          <w:b/>
          <w:color w:val="000000"/>
          <w:u w:val="single"/>
        </w:rPr>
        <w:t xml:space="preserve"> Owain </w:t>
      </w:r>
      <w:r w:rsidR="002A36FC" w:rsidRPr="00DD4C38">
        <w:rPr>
          <w:rFonts w:ascii="Comic Sans MS" w:hAnsi="Comic Sans MS"/>
          <w:b/>
          <w:color w:val="000000"/>
          <w:u w:val="single"/>
        </w:rPr>
        <w:t>G</w:t>
      </w:r>
      <w:r w:rsidR="001D08A9" w:rsidRPr="00DD4C38">
        <w:rPr>
          <w:rFonts w:ascii="Comic Sans MS" w:hAnsi="Comic Sans MS"/>
          <w:b/>
          <w:color w:val="000000"/>
          <w:u w:val="single"/>
        </w:rPr>
        <w:t>lyndwr</w:t>
      </w:r>
      <w:r w:rsidR="00DE2486" w:rsidRPr="00DD4C38">
        <w:rPr>
          <w:rFonts w:ascii="Comic Sans MS" w:hAnsi="Comic Sans MS"/>
          <w:b/>
          <w:color w:val="000000"/>
          <w:u w:val="single"/>
        </w:rPr>
        <w:t xml:space="preserve"> – </w:t>
      </w:r>
      <w:r w:rsidR="00C02260" w:rsidRPr="00DD4C38">
        <w:rPr>
          <w:rFonts w:ascii="Comic Sans MS" w:hAnsi="Comic Sans MS"/>
          <w:b/>
          <w:color w:val="000000"/>
          <w:u w:val="single"/>
        </w:rPr>
        <w:t>Mr Gwillim</w:t>
      </w:r>
    </w:p>
    <w:p w:rsidR="00FA4D0A" w:rsidRPr="00DD4C38" w:rsidRDefault="00FA4D0A" w:rsidP="00FA4D0A">
      <w:pPr>
        <w:spacing w:after="160"/>
        <w:rPr>
          <w:rFonts w:ascii="Comic Sans MS" w:hAnsi="Comic Sans MS"/>
          <w:color w:val="000000"/>
        </w:rPr>
      </w:pPr>
      <w:r w:rsidRPr="00DD4C38">
        <w:rPr>
          <w:rFonts w:ascii="Comic Sans MS" w:hAnsi="Comic Sans MS"/>
          <w:color w:val="000000"/>
        </w:rPr>
        <w:t>This week we have had a Roald Dahl focus. In literacy, we have focused on using adjectives to describe images of his characters in ou</w:t>
      </w:r>
      <w:r w:rsidR="0094444D">
        <w:rPr>
          <w:rFonts w:ascii="Comic Sans MS" w:hAnsi="Comic Sans MS"/>
          <w:color w:val="000000"/>
        </w:rPr>
        <w:t xml:space="preserve">r literacy session. During our </w:t>
      </w:r>
      <w:proofErr w:type="spellStart"/>
      <w:r w:rsidR="0094444D">
        <w:rPr>
          <w:rFonts w:ascii="Comic Sans MS" w:hAnsi="Comic Sans MS"/>
          <w:color w:val="000000"/>
        </w:rPr>
        <w:t>M</w:t>
      </w:r>
      <w:r w:rsidRPr="00DD4C38">
        <w:rPr>
          <w:rFonts w:ascii="Comic Sans MS" w:hAnsi="Comic Sans MS"/>
          <w:color w:val="000000"/>
        </w:rPr>
        <w:t>aths</w:t>
      </w:r>
      <w:proofErr w:type="spellEnd"/>
      <w:r w:rsidRPr="00DD4C38">
        <w:rPr>
          <w:rFonts w:ascii="Comic Sans MS" w:hAnsi="Comic Sans MS"/>
          <w:color w:val="000000"/>
        </w:rPr>
        <w:t xml:space="preserve"> sessions, we have been solving word problems based around his stories by identifying the key words necessary to help us apply our mathematical knowledge. During our afternoon sessions, we have been talking about scenarios that could occur in Dahl’s stories if they were written based on today’s society and what actions we would need to take to keep ourselves safe. This week we also had our first PE session with CCFC, please can your child come to school with a PE kit every Monday. </w:t>
      </w:r>
    </w:p>
    <w:p w:rsidR="00FA4D0A" w:rsidRPr="00DD4C38" w:rsidRDefault="00FA4D0A" w:rsidP="00FA4D0A">
      <w:pPr>
        <w:spacing w:after="160"/>
        <w:rPr>
          <w:rFonts w:ascii="Comic Sans MS" w:hAnsi="Comic Sans MS"/>
          <w:color w:val="000000"/>
        </w:rPr>
      </w:pPr>
      <w:r w:rsidRPr="00DD4C38">
        <w:rPr>
          <w:rFonts w:ascii="Comic Sans MS" w:hAnsi="Comic Sans MS"/>
          <w:color w:val="000000"/>
        </w:rPr>
        <w:t>Have a lovely weekend! </w:t>
      </w:r>
    </w:p>
    <w:p w:rsidR="00FA4D0A" w:rsidRPr="00DD4C38" w:rsidRDefault="00FA4D0A" w:rsidP="007D6A4E">
      <w:pPr>
        <w:pStyle w:val="NormalWeb"/>
        <w:spacing w:before="0" w:beforeAutospacing="0" w:after="0" w:afterAutospacing="0"/>
        <w:rPr>
          <w:rFonts w:ascii="Comic Sans MS" w:hAnsi="Comic Sans MS"/>
          <w:b/>
          <w:color w:val="000000"/>
          <w:u w:val="single"/>
        </w:rPr>
      </w:pPr>
    </w:p>
    <w:p w:rsidR="00FA4D0A" w:rsidRPr="00DD4C38" w:rsidRDefault="00FA4D0A" w:rsidP="007D6A4E">
      <w:pPr>
        <w:pStyle w:val="NormalWeb"/>
        <w:spacing w:before="0" w:beforeAutospacing="0" w:after="0" w:afterAutospacing="0"/>
        <w:rPr>
          <w:rFonts w:ascii="Comic Sans MS" w:hAnsi="Comic Sans MS"/>
          <w:b/>
          <w:color w:val="000000"/>
          <w:u w:val="single"/>
        </w:rPr>
      </w:pPr>
    </w:p>
    <w:p w:rsidR="003A1CE7" w:rsidRPr="00DD4C38" w:rsidRDefault="003A1CE7" w:rsidP="00FA4D0A">
      <w:pPr>
        <w:pStyle w:val="xmsonormal0"/>
        <w:shd w:val="clear" w:color="auto" w:fill="FFFFFF"/>
        <w:rPr>
          <w:rFonts w:ascii="Comic Sans MS" w:hAnsi="Comic Sans MS" w:cs="Times New Roman"/>
          <w:color w:val="000000"/>
          <w:sz w:val="24"/>
          <w:szCs w:val="24"/>
        </w:rPr>
      </w:pPr>
    </w:p>
    <w:p w:rsidR="00953EA5" w:rsidRPr="00DD4C38" w:rsidRDefault="00F85A0F" w:rsidP="00F41D93">
      <w:pPr>
        <w:shd w:val="clear" w:color="auto" w:fill="FFFFFF"/>
        <w:jc w:val="center"/>
        <w:textAlignment w:val="baseline"/>
        <w:rPr>
          <w:rFonts w:ascii="Comic Sans MS" w:eastAsia="Comic Sans MS" w:hAnsi="Comic Sans MS" w:cs="Comic Sans MS"/>
          <w:b/>
          <w:bCs/>
          <w:u w:val="single"/>
        </w:rPr>
      </w:pPr>
      <w:r w:rsidRPr="00DD4C38">
        <w:rPr>
          <w:rFonts w:ascii="Comic Sans MS" w:eastAsia="Comic Sans MS" w:hAnsi="Comic Sans MS" w:cs="Comic Sans MS"/>
          <w:b/>
          <w:bCs/>
          <w:u w:val="single"/>
        </w:rPr>
        <w:t>Dates for the Diar</w:t>
      </w:r>
      <w:r w:rsidR="00C13309" w:rsidRPr="00DD4C38">
        <w:rPr>
          <w:rFonts w:ascii="Comic Sans MS" w:eastAsia="Comic Sans MS" w:hAnsi="Comic Sans MS" w:cs="Comic Sans MS"/>
          <w:b/>
          <w:bCs/>
          <w:u w:val="single"/>
        </w:rPr>
        <w:t>y</w:t>
      </w:r>
    </w:p>
    <w:p w:rsidR="003F65A1" w:rsidRPr="00DD4C38" w:rsidRDefault="003F65A1" w:rsidP="00FA4D0A">
      <w:pPr>
        <w:pStyle w:val="xxmsonormal"/>
        <w:shd w:val="clear" w:color="auto" w:fill="FFFFFF"/>
        <w:spacing w:before="0" w:beforeAutospacing="0" w:after="0" w:afterAutospacing="0"/>
        <w:textAlignment w:val="baseline"/>
        <w:rPr>
          <w:rFonts w:ascii="Comic Sans MS" w:hAnsi="Comic Sans MS" w:cs="Calibri"/>
          <w:color w:val="000000"/>
        </w:rPr>
      </w:pPr>
    </w:p>
    <w:p w:rsidR="003A1CE7" w:rsidRPr="00DD4C38"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 xml:space="preserve">Reading Rhondda </w:t>
      </w:r>
      <w:proofErr w:type="gramStart"/>
      <w:r w:rsidRPr="00DD4C38">
        <w:rPr>
          <w:rFonts w:ascii="Comic Sans MS" w:hAnsi="Comic Sans MS" w:cs="Calibri"/>
          <w:color w:val="000000"/>
        </w:rPr>
        <w:t xml:space="preserve">( </w:t>
      </w:r>
      <w:proofErr w:type="spellStart"/>
      <w:r w:rsidRPr="00DD4C38">
        <w:rPr>
          <w:rFonts w:ascii="Comic Sans MS" w:hAnsi="Comic Sans MS" w:cs="Calibri"/>
          <w:color w:val="000000"/>
        </w:rPr>
        <w:t>Dosbarth</w:t>
      </w:r>
      <w:proofErr w:type="spellEnd"/>
      <w:proofErr w:type="gramEnd"/>
      <w:r w:rsidRPr="00DD4C38">
        <w:rPr>
          <w:rFonts w:ascii="Comic Sans MS" w:hAnsi="Comic Sans MS" w:cs="Calibri"/>
          <w:color w:val="000000"/>
        </w:rPr>
        <w:t xml:space="preserve"> </w:t>
      </w:r>
      <w:proofErr w:type="spellStart"/>
      <w:r w:rsidRPr="00DD4C38">
        <w:rPr>
          <w:rFonts w:ascii="Comic Sans MS" w:hAnsi="Comic Sans MS" w:cs="Calibri"/>
          <w:color w:val="000000"/>
        </w:rPr>
        <w:t>Guto</w:t>
      </w:r>
      <w:proofErr w:type="spellEnd"/>
      <w:r w:rsidRPr="00DD4C38">
        <w:rPr>
          <w:rFonts w:ascii="Comic Sans MS" w:hAnsi="Comic Sans MS" w:cs="Calibri"/>
          <w:color w:val="000000"/>
        </w:rPr>
        <w:t xml:space="preserve"> </w:t>
      </w:r>
      <w:proofErr w:type="spellStart"/>
      <w:r w:rsidRPr="00DD4C38">
        <w:rPr>
          <w:rFonts w:ascii="Comic Sans MS" w:hAnsi="Comic Sans MS" w:cs="Calibri"/>
          <w:color w:val="000000"/>
        </w:rPr>
        <w:t>Nyth</w:t>
      </w:r>
      <w:proofErr w:type="spellEnd"/>
      <w:r w:rsidRPr="00DD4C38">
        <w:rPr>
          <w:rFonts w:ascii="Comic Sans MS" w:hAnsi="Comic Sans MS" w:cs="Calibri"/>
          <w:color w:val="000000"/>
        </w:rPr>
        <w:t xml:space="preserve"> Bran ) – Tuesday 19</w:t>
      </w:r>
      <w:r w:rsidRPr="00DD4C38">
        <w:rPr>
          <w:rFonts w:ascii="Comic Sans MS" w:hAnsi="Comic Sans MS" w:cs="Calibri"/>
          <w:color w:val="000000"/>
          <w:vertAlign w:val="superscript"/>
        </w:rPr>
        <w:t>th</w:t>
      </w:r>
      <w:r w:rsidRPr="00DD4C38">
        <w:rPr>
          <w:rFonts w:ascii="Comic Sans MS" w:hAnsi="Comic Sans MS" w:cs="Calibri"/>
          <w:color w:val="000000"/>
        </w:rPr>
        <w:t xml:space="preserve"> September</w:t>
      </w:r>
    </w:p>
    <w:p w:rsidR="003A1CE7" w:rsidRPr="00DD4C38"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Whole School Nasal Spray – Thursday 21</w:t>
      </w:r>
      <w:r w:rsidRPr="00DD4C38">
        <w:rPr>
          <w:rFonts w:ascii="Comic Sans MS" w:hAnsi="Comic Sans MS" w:cs="Calibri"/>
          <w:color w:val="000000"/>
          <w:vertAlign w:val="superscript"/>
        </w:rPr>
        <w:t>st</w:t>
      </w:r>
      <w:r w:rsidRPr="00DD4C38">
        <w:rPr>
          <w:rFonts w:ascii="Comic Sans MS" w:hAnsi="Comic Sans MS" w:cs="Calibri"/>
          <w:color w:val="000000"/>
        </w:rPr>
        <w:t xml:space="preserve"> September</w:t>
      </w:r>
    </w:p>
    <w:p w:rsidR="003A1CE7" w:rsidRPr="00DD4C38"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Meet the Teacher- Monday &amp; Tuesday 25</w:t>
      </w:r>
      <w:r w:rsidRPr="00DD4C38">
        <w:rPr>
          <w:rFonts w:ascii="Comic Sans MS" w:hAnsi="Comic Sans MS" w:cs="Calibri"/>
          <w:color w:val="000000"/>
          <w:vertAlign w:val="superscript"/>
        </w:rPr>
        <w:t>th</w:t>
      </w:r>
      <w:r w:rsidRPr="00DD4C38">
        <w:rPr>
          <w:rFonts w:ascii="Comic Sans MS" w:hAnsi="Comic Sans MS" w:cs="Calibri"/>
          <w:color w:val="000000"/>
        </w:rPr>
        <w:t>/26</w:t>
      </w:r>
      <w:r w:rsidRPr="00DD4C38">
        <w:rPr>
          <w:rFonts w:ascii="Comic Sans MS" w:hAnsi="Comic Sans MS" w:cs="Calibri"/>
          <w:color w:val="000000"/>
          <w:vertAlign w:val="superscript"/>
        </w:rPr>
        <w:t>th</w:t>
      </w:r>
      <w:r w:rsidRPr="00DD4C38">
        <w:rPr>
          <w:rFonts w:ascii="Comic Sans MS" w:hAnsi="Comic Sans MS" w:cs="Calibri"/>
          <w:color w:val="000000"/>
        </w:rPr>
        <w:t xml:space="preserve"> September</w:t>
      </w:r>
    </w:p>
    <w:p w:rsidR="003A1CE7" w:rsidRPr="00DD4C38"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Macmillan Coffee Morning – Friday 29</w:t>
      </w:r>
      <w:r w:rsidRPr="00DD4C38">
        <w:rPr>
          <w:rFonts w:ascii="Comic Sans MS" w:hAnsi="Comic Sans MS" w:cs="Calibri"/>
          <w:color w:val="000000"/>
          <w:vertAlign w:val="superscript"/>
        </w:rPr>
        <w:t>th</w:t>
      </w:r>
      <w:r w:rsidRPr="00DD4C38">
        <w:rPr>
          <w:rFonts w:ascii="Comic Sans MS" w:hAnsi="Comic Sans MS" w:cs="Calibri"/>
          <w:color w:val="000000"/>
        </w:rPr>
        <w:t xml:space="preserve"> September</w:t>
      </w:r>
    </w:p>
    <w:p w:rsidR="003A1CE7"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Citizens Advice (10am -12pm) – Wednesday 4</w:t>
      </w:r>
      <w:r w:rsidRPr="00DD4C38">
        <w:rPr>
          <w:rFonts w:ascii="Comic Sans MS" w:hAnsi="Comic Sans MS" w:cs="Calibri"/>
          <w:color w:val="000000"/>
          <w:vertAlign w:val="superscript"/>
        </w:rPr>
        <w:t>th</w:t>
      </w:r>
      <w:r w:rsidRPr="00DD4C38">
        <w:rPr>
          <w:rFonts w:ascii="Comic Sans MS" w:hAnsi="Comic Sans MS" w:cs="Calibri"/>
          <w:color w:val="000000"/>
        </w:rPr>
        <w:t xml:space="preserve"> October</w:t>
      </w:r>
    </w:p>
    <w:p w:rsidR="003E630A" w:rsidRDefault="003E630A"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Staff Inset Day- Friday 13</w:t>
      </w:r>
      <w:r w:rsidRPr="003E630A">
        <w:rPr>
          <w:rFonts w:ascii="Comic Sans MS" w:hAnsi="Comic Sans MS" w:cs="Calibri"/>
          <w:color w:val="000000"/>
          <w:vertAlign w:val="superscript"/>
        </w:rPr>
        <w:t>th</w:t>
      </w:r>
      <w:r>
        <w:rPr>
          <w:rFonts w:ascii="Comic Sans MS" w:hAnsi="Comic Sans MS" w:cs="Calibri"/>
          <w:color w:val="000000"/>
        </w:rPr>
        <w:t xml:space="preserve"> October</w:t>
      </w:r>
    </w:p>
    <w:p w:rsidR="003E630A" w:rsidRDefault="003E630A"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Halloween Discos – Thursday 26</w:t>
      </w:r>
      <w:r w:rsidRPr="003E630A">
        <w:rPr>
          <w:rFonts w:ascii="Comic Sans MS" w:hAnsi="Comic Sans MS" w:cs="Calibri"/>
          <w:color w:val="000000"/>
          <w:vertAlign w:val="superscript"/>
        </w:rPr>
        <w:t>th</w:t>
      </w:r>
      <w:r>
        <w:rPr>
          <w:rFonts w:ascii="Comic Sans MS" w:hAnsi="Comic Sans MS" w:cs="Calibri"/>
          <w:color w:val="000000"/>
        </w:rPr>
        <w:t xml:space="preserve"> October</w:t>
      </w:r>
    </w:p>
    <w:p w:rsidR="003E630A" w:rsidRPr="00DD4C38" w:rsidRDefault="003E630A"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Pr>
          <w:rFonts w:ascii="Comic Sans MS" w:hAnsi="Comic Sans MS" w:cs="Calibri"/>
          <w:color w:val="000000"/>
        </w:rPr>
        <w:t>( Lower school 3pm-4pm, Upper School 4.15pm-5.30pm)</w:t>
      </w:r>
    </w:p>
    <w:p w:rsidR="003A1CE7" w:rsidRPr="00DD4C38"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Break up for Half Term Holidays- Friday 27</w:t>
      </w:r>
      <w:r w:rsidRPr="00DD4C38">
        <w:rPr>
          <w:rFonts w:ascii="Comic Sans MS" w:hAnsi="Comic Sans MS" w:cs="Calibri"/>
          <w:color w:val="000000"/>
          <w:vertAlign w:val="superscript"/>
        </w:rPr>
        <w:t>th</w:t>
      </w:r>
      <w:r w:rsidRPr="00DD4C38">
        <w:rPr>
          <w:rFonts w:ascii="Comic Sans MS" w:hAnsi="Comic Sans MS" w:cs="Calibri"/>
          <w:color w:val="000000"/>
        </w:rPr>
        <w:t xml:space="preserve"> October</w:t>
      </w:r>
    </w:p>
    <w:p w:rsidR="003A1CE7" w:rsidRPr="00DD4C38" w:rsidRDefault="003A1CE7" w:rsidP="003A1CE7">
      <w:pPr>
        <w:pStyle w:val="xxmsonormal"/>
        <w:shd w:val="clear" w:color="auto" w:fill="FFFFFF"/>
        <w:spacing w:before="0" w:beforeAutospacing="0" w:after="0" w:afterAutospacing="0"/>
        <w:jc w:val="center"/>
        <w:textAlignment w:val="baseline"/>
        <w:rPr>
          <w:rFonts w:ascii="Comic Sans MS" w:hAnsi="Comic Sans MS" w:cs="Calibri"/>
          <w:color w:val="000000"/>
        </w:rPr>
      </w:pPr>
      <w:r w:rsidRPr="00DD4C38">
        <w:rPr>
          <w:rFonts w:ascii="Comic Sans MS" w:hAnsi="Comic Sans MS" w:cs="Calibri"/>
          <w:color w:val="000000"/>
        </w:rPr>
        <w:t>Back to school Monday 6</w:t>
      </w:r>
      <w:r w:rsidRPr="00DD4C38">
        <w:rPr>
          <w:rFonts w:ascii="Comic Sans MS" w:hAnsi="Comic Sans MS" w:cs="Calibri"/>
          <w:color w:val="000000"/>
          <w:vertAlign w:val="superscript"/>
        </w:rPr>
        <w:t>th</w:t>
      </w:r>
      <w:r w:rsidRPr="00DD4C38">
        <w:rPr>
          <w:rFonts w:ascii="Comic Sans MS" w:hAnsi="Comic Sans MS" w:cs="Calibri"/>
          <w:color w:val="000000"/>
        </w:rPr>
        <w:t xml:space="preserve"> November</w:t>
      </w:r>
    </w:p>
    <w:p w:rsidR="003A1CE7" w:rsidRPr="00DD4C38" w:rsidRDefault="003A1CE7" w:rsidP="005D3B90">
      <w:pPr>
        <w:pStyle w:val="xxmsonormal"/>
        <w:shd w:val="clear" w:color="auto" w:fill="FFFFFF"/>
        <w:spacing w:before="0" w:beforeAutospacing="0" w:after="0" w:afterAutospacing="0"/>
        <w:textAlignment w:val="baseline"/>
        <w:rPr>
          <w:rFonts w:ascii="Comic Sans MS" w:hAnsi="Comic Sans MS" w:cs="Calibri"/>
          <w:color w:val="000000"/>
        </w:rPr>
      </w:pPr>
    </w:p>
    <w:p w:rsidR="003A1CE7" w:rsidRPr="00FA4D0A" w:rsidRDefault="003D74E1" w:rsidP="003A1CE7">
      <w:pPr>
        <w:pStyle w:val="xxmsonormal"/>
        <w:shd w:val="clear" w:color="auto" w:fill="FFFFFF"/>
        <w:spacing w:before="0" w:beforeAutospacing="0" w:after="0" w:afterAutospacing="0"/>
        <w:jc w:val="center"/>
        <w:textAlignment w:val="baseline"/>
        <w:rPr>
          <w:rFonts w:ascii="Comic Sans MS" w:hAnsi="Comic Sans MS" w:cs="Calibri"/>
          <w:color w:val="000000"/>
          <w:sz w:val="28"/>
          <w:szCs w:val="28"/>
        </w:rPr>
      </w:pPr>
      <w:r w:rsidRPr="00FA4D0A">
        <w:rPr>
          <w:rFonts w:ascii="Comic Sans MS" w:hAnsi="Comic Sans MS" w:cs="Calibri"/>
          <w:color w:val="000000"/>
          <w:sz w:val="28"/>
          <w:szCs w:val="28"/>
        </w:rPr>
        <w:t xml:space="preserve"> </w:t>
      </w:r>
    </w:p>
    <w:sectPr w:rsidR="003A1CE7" w:rsidRPr="00FA4D0A" w:rsidSect="00ED0F9C">
      <w:pgSz w:w="11906" w:h="16838"/>
      <w:pgMar w:top="1440" w:right="1440" w:bottom="1440" w:left="1440" w:header="708" w:footer="708" w:gutter="0"/>
      <w:pgBorders w:offsetFrom="page">
        <w:top w:val="doubleWave" w:sz="6" w:space="24" w:color="31849B" w:themeColor="accent5" w:themeShade="BF"/>
        <w:left w:val="doubleWave" w:sz="6" w:space="24" w:color="31849B" w:themeColor="accent5" w:themeShade="BF"/>
        <w:bottom w:val="doubleWave" w:sz="6" w:space="24" w:color="31849B" w:themeColor="accent5" w:themeShade="BF"/>
        <w:right w:val="doubleWave" w:sz="6" w:space="24" w:color="31849B" w:themeColor="accent5" w:themeShade="BF"/>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03A16"/>
    <w:multiLevelType w:val="hybridMultilevel"/>
    <w:tmpl w:val="C7B851BC"/>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6E8053C"/>
    <w:multiLevelType w:val="hybridMultilevel"/>
    <w:tmpl w:val="E112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40026"/>
    <w:multiLevelType w:val="hybridMultilevel"/>
    <w:tmpl w:val="CFBC1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D3"/>
    <w:rsid w:val="000071CC"/>
    <w:rsid w:val="00012EC9"/>
    <w:rsid w:val="00015C66"/>
    <w:rsid w:val="00017FFA"/>
    <w:rsid w:val="000301BC"/>
    <w:rsid w:val="000439B9"/>
    <w:rsid w:val="000507FE"/>
    <w:rsid w:val="000511BC"/>
    <w:rsid w:val="000552B1"/>
    <w:rsid w:val="00055C4B"/>
    <w:rsid w:val="00084218"/>
    <w:rsid w:val="000853CC"/>
    <w:rsid w:val="000953D8"/>
    <w:rsid w:val="000977B1"/>
    <w:rsid w:val="000A46B4"/>
    <w:rsid w:val="000B6232"/>
    <w:rsid w:val="000B7DAC"/>
    <w:rsid w:val="000C0470"/>
    <w:rsid w:val="000E0EDA"/>
    <w:rsid w:val="000E6FCB"/>
    <w:rsid w:val="000E707C"/>
    <w:rsid w:val="00100691"/>
    <w:rsid w:val="00110BFA"/>
    <w:rsid w:val="0012169A"/>
    <w:rsid w:val="00125248"/>
    <w:rsid w:val="001253B5"/>
    <w:rsid w:val="00125FAC"/>
    <w:rsid w:val="0014594E"/>
    <w:rsid w:val="00186944"/>
    <w:rsid w:val="001A1E98"/>
    <w:rsid w:val="001B6408"/>
    <w:rsid w:val="001B6B73"/>
    <w:rsid w:val="001B7E17"/>
    <w:rsid w:val="001C309D"/>
    <w:rsid w:val="001C6BD4"/>
    <w:rsid w:val="001C7B4D"/>
    <w:rsid w:val="001D00CB"/>
    <w:rsid w:val="001D08A9"/>
    <w:rsid w:val="001D0CB1"/>
    <w:rsid w:val="001D4BA5"/>
    <w:rsid w:val="001D6092"/>
    <w:rsid w:val="001E0319"/>
    <w:rsid w:val="001E728A"/>
    <w:rsid w:val="001F1008"/>
    <w:rsid w:val="001F2645"/>
    <w:rsid w:val="001F52EA"/>
    <w:rsid w:val="001F5405"/>
    <w:rsid w:val="001F5E2E"/>
    <w:rsid w:val="002007BF"/>
    <w:rsid w:val="002035F0"/>
    <w:rsid w:val="002047C0"/>
    <w:rsid w:val="00215E22"/>
    <w:rsid w:val="00225A00"/>
    <w:rsid w:val="00235628"/>
    <w:rsid w:val="0025097B"/>
    <w:rsid w:val="00251C56"/>
    <w:rsid w:val="00252A57"/>
    <w:rsid w:val="00265194"/>
    <w:rsid w:val="00267F2B"/>
    <w:rsid w:val="00281371"/>
    <w:rsid w:val="00281ABF"/>
    <w:rsid w:val="0028285D"/>
    <w:rsid w:val="00282C8A"/>
    <w:rsid w:val="002911A3"/>
    <w:rsid w:val="0029164E"/>
    <w:rsid w:val="00294CF9"/>
    <w:rsid w:val="002956CF"/>
    <w:rsid w:val="002972A3"/>
    <w:rsid w:val="002A36FC"/>
    <w:rsid w:val="002A57C7"/>
    <w:rsid w:val="002B068F"/>
    <w:rsid w:val="002B7FD9"/>
    <w:rsid w:val="002C7F2E"/>
    <w:rsid w:val="002D3587"/>
    <w:rsid w:val="002D67D9"/>
    <w:rsid w:val="002F164C"/>
    <w:rsid w:val="003029E2"/>
    <w:rsid w:val="00311516"/>
    <w:rsid w:val="00311B7A"/>
    <w:rsid w:val="00311E2A"/>
    <w:rsid w:val="0031473B"/>
    <w:rsid w:val="0032037F"/>
    <w:rsid w:val="0034691A"/>
    <w:rsid w:val="00346C41"/>
    <w:rsid w:val="00356654"/>
    <w:rsid w:val="00362ABC"/>
    <w:rsid w:val="00373A58"/>
    <w:rsid w:val="00373FA8"/>
    <w:rsid w:val="00376D05"/>
    <w:rsid w:val="003831F3"/>
    <w:rsid w:val="00384799"/>
    <w:rsid w:val="003866B6"/>
    <w:rsid w:val="003911C7"/>
    <w:rsid w:val="00393A46"/>
    <w:rsid w:val="00395568"/>
    <w:rsid w:val="00396948"/>
    <w:rsid w:val="0039702E"/>
    <w:rsid w:val="003A1CE7"/>
    <w:rsid w:val="003A4527"/>
    <w:rsid w:val="003A51E5"/>
    <w:rsid w:val="003B13FB"/>
    <w:rsid w:val="003B1452"/>
    <w:rsid w:val="003B3CBD"/>
    <w:rsid w:val="003C2B12"/>
    <w:rsid w:val="003C425E"/>
    <w:rsid w:val="003C499E"/>
    <w:rsid w:val="003C5425"/>
    <w:rsid w:val="003D16E5"/>
    <w:rsid w:val="003D74E1"/>
    <w:rsid w:val="003D7A89"/>
    <w:rsid w:val="003E630A"/>
    <w:rsid w:val="003E7400"/>
    <w:rsid w:val="003F0A0B"/>
    <w:rsid w:val="003F0DDB"/>
    <w:rsid w:val="003F36B8"/>
    <w:rsid w:val="003F65A1"/>
    <w:rsid w:val="004056FE"/>
    <w:rsid w:val="00413A24"/>
    <w:rsid w:val="00420841"/>
    <w:rsid w:val="00442529"/>
    <w:rsid w:val="0045350E"/>
    <w:rsid w:val="004572F7"/>
    <w:rsid w:val="004627AE"/>
    <w:rsid w:val="00467253"/>
    <w:rsid w:val="00473384"/>
    <w:rsid w:val="00474359"/>
    <w:rsid w:val="00480CE0"/>
    <w:rsid w:val="00481BBE"/>
    <w:rsid w:val="0049721E"/>
    <w:rsid w:val="004A29FB"/>
    <w:rsid w:val="004A6B1E"/>
    <w:rsid w:val="004A76E3"/>
    <w:rsid w:val="004B0598"/>
    <w:rsid w:val="004B2FDA"/>
    <w:rsid w:val="004D4752"/>
    <w:rsid w:val="004D495E"/>
    <w:rsid w:val="004E226E"/>
    <w:rsid w:val="004E6E89"/>
    <w:rsid w:val="004E7AD3"/>
    <w:rsid w:val="005034E6"/>
    <w:rsid w:val="0051015B"/>
    <w:rsid w:val="00527A94"/>
    <w:rsid w:val="00556DD4"/>
    <w:rsid w:val="00570F02"/>
    <w:rsid w:val="0057186B"/>
    <w:rsid w:val="005739C7"/>
    <w:rsid w:val="005848EC"/>
    <w:rsid w:val="0058501E"/>
    <w:rsid w:val="005A016C"/>
    <w:rsid w:val="005A7A09"/>
    <w:rsid w:val="005B1595"/>
    <w:rsid w:val="005B7ED0"/>
    <w:rsid w:val="005C00F5"/>
    <w:rsid w:val="005C4768"/>
    <w:rsid w:val="005C7A9B"/>
    <w:rsid w:val="005D162B"/>
    <w:rsid w:val="005D3B90"/>
    <w:rsid w:val="005D64FB"/>
    <w:rsid w:val="005E2808"/>
    <w:rsid w:val="005F4AF5"/>
    <w:rsid w:val="005F6E2B"/>
    <w:rsid w:val="00606373"/>
    <w:rsid w:val="00611156"/>
    <w:rsid w:val="00613C4F"/>
    <w:rsid w:val="00623388"/>
    <w:rsid w:val="00635399"/>
    <w:rsid w:val="00635875"/>
    <w:rsid w:val="00645691"/>
    <w:rsid w:val="00677231"/>
    <w:rsid w:val="00684D6E"/>
    <w:rsid w:val="00686549"/>
    <w:rsid w:val="006A7793"/>
    <w:rsid w:val="006B06C9"/>
    <w:rsid w:val="006B0CAB"/>
    <w:rsid w:val="006B591C"/>
    <w:rsid w:val="006D1DE0"/>
    <w:rsid w:val="006D7002"/>
    <w:rsid w:val="006E2B68"/>
    <w:rsid w:val="006E2B94"/>
    <w:rsid w:val="006E3397"/>
    <w:rsid w:val="006F7A63"/>
    <w:rsid w:val="007066F2"/>
    <w:rsid w:val="00706B64"/>
    <w:rsid w:val="007126EA"/>
    <w:rsid w:val="007128F8"/>
    <w:rsid w:val="0071320B"/>
    <w:rsid w:val="0071554C"/>
    <w:rsid w:val="00735359"/>
    <w:rsid w:val="00741E51"/>
    <w:rsid w:val="00742B00"/>
    <w:rsid w:val="0074371E"/>
    <w:rsid w:val="00746A14"/>
    <w:rsid w:val="007502A3"/>
    <w:rsid w:val="007505ED"/>
    <w:rsid w:val="00751AE2"/>
    <w:rsid w:val="00754102"/>
    <w:rsid w:val="0077437E"/>
    <w:rsid w:val="007803B5"/>
    <w:rsid w:val="007952DB"/>
    <w:rsid w:val="007A07DD"/>
    <w:rsid w:val="007A1388"/>
    <w:rsid w:val="007D35F4"/>
    <w:rsid w:val="007D49A1"/>
    <w:rsid w:val="007D6A4E"/>
    <w:rsid w:val="007D78FA"/>
    <w:rsid w:val="007E0D8C"/>
    <w:rsid w:val="007F41F6"/>
    <w:rsid w:val="00801FA9"/>
    <w:rsid w:val="0081114A"/>
    <w:rsid w:val="00812B37"/>
    <w:rsid w:val="008170EE"/>
    <w:rsid w:val="00823C88"/>
    <w:rsid w:val="008361B4"/>
    <w:rsid w:val="00842BE8"/>
    <w:rsid w:val="00846064"/>
    <w:rsid w:val="00857977"/>
    <w:rsid w:val="0086034B"/>
    <w:rsid w:val="008622CD"/>
    <w:rsid w:val="00875CDB"/>
    <w:rsid w:val="00880EEE"/>
    <w:rsid w:val="00881DDE"/>
    <w:rsid w:val="00885897"/>
    <w:rsid w:val="008915BF"/>
    <w:rsid w:val="008B081B"/>
    <w:rsid w:val="008B5912"/>
    <w:rsid w:val="008C4AD6"/>
    <w:rsid w:val="008C4F61"/>
    <w:rsid w:val="008D0357"/>
    <w:rsid w:val="008E63CC"/>
    <w:rsid w:val="008F429C"/>
    <w:rsid w:val="008F48E7"/>
    <w:rsid w:val="0090285D"/>
    <w:rsid w:val="009169E6"/>
    <w:rsid w:val="00917493"/>
    <w:rsid w:val="00917700"/>
    <w:rsid w:val="00923D1C"/>
    <w:rsid w:val="00933556"/>
    <w:rsid w:val="0094113B"/>
    <w:rsid w:val="00942C34"/>
    <w:rsid w:val="0094444D"/>
    <w:rsid w:val="0094493A"/>
    <w:rsid w:val="00953EA5"/>
    <w:rsid w:val="0095645F"/>
    <w:rsid w:val="00964462"/>
    <w:rsid w:val="00964E5D"/>
    <w:rsid w:val="009659DC"/>
    <w:rsid w:val="009844E0"/>
    <w:rsid w:val="00990355"/>
    <w:rsid w:val="009962BD"/>
    <w:rsid w:val="009B79CB"/>
    <w:rsid w:val="009C02E3"/>
    <w:rsid w:val="009C0A14"/>
    <w:rsid w:val="009C0CBA"/>
    <w:rsid w:val="009C4C68"/>
    <w:rsid w:val="009C6E69"/>
    <w:rsid w:val="009C7D30"/>
    <w:rsid w:val="009C7F97"/>
    <w:rsid w:val="009D7490"/>
    <w:rsid w:val="009D7E20"/>
    <w:rsid w:val="009E10F6"/>
    <w:rsid w:val="009E1A0F"/>
    <w:rsid w:val="009F2AF4"/>
    <w:rsid w:val="009F60AF"/>
    <w:rsid w:val="00A05FB5"/>
    <w:rsid w:val="00A13D9E"/>
    <w:rsid w:val="00A25B8D"/>
    <w:rsid w:val="00A34873"/>
    <w:rsid w:val="00A46218"/>
    <w:rsid w:val="00A56D34"/>
    <w:rsid w:val="00A61733"/>
    <w:rsid w:val="00A635A5"/>
    <w:rsid w:val="00A710DF"/>
    <w:rsid w:val="00A721CD"/>
    <w:rsid w:val="00A7558E"/>
    <w:rsid w:val="00A84463"/>
    <w:rsid w:val="00A85FFB"/>
    <w:rsid w:val="00A930B4"/>
    <w:rsid w:val="00AB03AF"/>
    <w:rsid w:val="00AB5C27"/>
    <w:rsid w:val="00AC1233"/>
    <w:rsid w:val="00AC652B"/>
    <w:rsid w:val="00AD17F7"/>
    <w:rsid w:val="00AD70AE"/>
    <w:rsid w:val="00AF171A"/>
    <w:rsid w:val="00AF2B4F"/>
    <w:rsid w:val="00AF314A"/>
    <w:rsid w:val="00AF5635"/>
    <w:rsid w:val="00AF57D2"/>
    <w:rsid w:val="00AF583F"/>
    <w:rsid w:val="00B132A1"/>
    <w:rsid w:val="00B135DF"/>
    <w:rsid w:val="00B178B8"/>
    <w:rsid w:val="00B17DBF"/>
    <w:rsid w:val="00B24E87"/>
    <w:rsid w:val="00B333D4"/>
    <w:rsid w:val="00B362B6"/>
    <w:rsid w:val="00B42435"/>
    <w:rsid w:val="00B44C7D"/>
    <w:rsid w:val="00B50B06"/>
    <w:rsid w:val="00B5515B"/>
    <w:rsid w:val="00B56C08"/>
    <w:rsid w:val="00B72A81"/>
    <w:rsid w:val="00B83E59"/>
    <w:rsid w:val="00B866C7"/>
    <w:rsid w:val="00B93039"/>
    <w:rsid w:val="00B94967"/>
    <w:rsid w:val="00B97117"/>
    <w:rsid w:val="00BA3FCA"/>
    <w:rsid w:val="00BA728E"/>
    <w:rsid w:val="00BB0DDC"/>
    <w:rsid w:val="00BC0784"/>
    <w:rsid w:val="00BC50E6"/>
    <w:rsid w:val="00BC730D"/>
    <w:rsid w:val="00BD47A3"/>
    <w:rsid w:val="00BD489D"/>
    <w:rsid w:val="00C02260"/>
    <w:rsid w:val="00C077DB"/>
    <w:rsid w:val="00C1084F"/>
    <w:rsid w:val="00C13309"/>
    <w:rsid w:val="00C22EFB"/>
    <w:rsid w:val="00C26312"/>
    <w:rsid w:val="00C33926"/>
    <w:rsid w:val="00C370A2"/>
    <w:rsid w:val="00C40A60"/>
    <w:rsid w:val="00C4542B"/>
    <w:rsid w:val="00C50C73"/>
    <w:rsid w:val="00C56B07"/>
    <w:rsid w:val="00C57129"/>
    <w:rsid w:val="00C60BEB"/>
    <w:rsid w:val="00C70899"/>
    <w:rsid w:val="00C7116B"/>
    <w:rsid w:val="00C7206D"/>
    <w:rsid w:val="00C721C9"/>
    <w:rsid w:val="00C7267B"/>
    <w:rsid w:val="00C872E3"/>
    <w:rsid w:val="00CA1D65"/>
    <w:rsid w:val="00CA6C44"/>
    <w:rsid w:val="00CA7DE1"/>
    <w:rsid w:val="00CB1850"/>
    <w:rsid w:val="00CB27E8"/>
    <w:rsid w:val="00CB6F17"/>
    <w:rsid w:val="00CC0F18"/>
    <w:rsid w:val="00CC7541"/>
    <w:rsid w:val="00CD01ED"/>
    <w:rsid w:val="00CD3FD4"/>
    <w:rsid w:val="00CD4A6B"/>
    <w:rsid w:val="00CD6B62"/>
    <w:rsid w:val="00CD7A76"/>
    <w:rsid w:val="00CE5865"/>
    <w:rsid w:val="00CF4834"/>
    <w:rsid w:val="00CF691D"/>
    <w:rsid w:val="00CF6F77"/>
    <w:rsid w:val="00D07CA4"/>
    <w:rsid w:val="00D15BC3"/>
    <w:rsid w:val="00D16784"/>
    <w:rsid w:val="00D210FE"/>
    <w:rsid w:val="00D22987"/>
    <w:rsid w:val="00D27829"/>
    <w:rsid w:val="00D32F1E"/>
    <w:rsid w:val="00D354B0"/>
    <w:rsid w:val="00D36334"/>
    <w:rsid w:val="00D40529"/>
    <w:rsid w:val="00D460E2"/>
    <w:rsid w:val="00D473EE"/>
    <w:rsid w:val="00D52439"/>
    <w:rsid w:val="00D549A9"/>
    <w:rsid w:val="00D70925"/>
    <w:rsid w:val="00D72C16"/>
    <w:rsid w:val="00D761EC"/>
    <w:rsid w:val="00D769C8"/>
    <w:rsid w:val="00D77E77"/>
    <w:rsid w:val="00D82188"/>
    <w:rsid w:val="00D91DBA"/>
    <w:rsid w:val="00D9386F"/>
    <w:rsid w:val="00DA3575"/>
    <w:rsid w:val="00DA3FDD"/>
    <w:rsid w:val="00DD4C38"/>
    <w:rsid w:val="00DE15C8"/>
    <w:rsid w:val="00DE2486"/>
    <w:rsid w:val="00DF1197"/>
    <w:rsid w:val="00E002A2"/>
    <w:rsid w:val="00E10584"/>
    <w:rsid w:val="00E10D65"/>
    <w:rsid w:val="00E37F26"/>
    <w:rsid w:val="00E45FC7"/>
    <w:rsid w:val="00E56E22"/>
    <w:rsid w:val="00E72D44"/>
    <w:rsid w:val="00E75535"/>
    <w:rsid w:val="00E81B88"/>
    <w:rsid w:val="00E835AF"/>
    <w:rsid w:val="00E948A5"/>
    <w:rsid w:val="00E95DFC"/>
    <w:rsid w:val="00EA1665"/>
    <w:rsid w:val="00EA16F8"/>
    <w:rsid w:val="00EA6C61"/>
    <w:rsid w:val="00EB34A9"/>
    <w:rsid w:val="00EB4157"/>
    <w:rsid w:val="00EB4A1D"/>
    <w:rsid w:val="00EC105D"/>
    <w:rsid w:val="00EC6867"/>
    <w:rsid w:val="00ED0F9C"/>
    <w:rsid w:val="00ED32DE"/>
    <w:rsid w:val="00EE1F48"/>
    <w:rsid w:val="00EE368D"/>
    <w:rsid w:val="00EE581A"/>
    <w:rsid w:val="00EF1BE8"/>
    <w:rsid w:val="00EF2B96"/>
    <w:rsid w:val="00EF2DB3"/>
    <w:rsid w:val="00F122C7"/>
    <w:rsid w:val="00F14271"/>
    <w:rsid w:val="00F14B96"/>
    <w:rsid w:val="00F159F1"/>
    <w:rsid w:val="00F226BC"/>
    <w:rsid w:val="00F3042D"/>
    <w:rsid w:val="00F3234A"/>
    <w:rsid w:val="00F37755"/>
    <w:rsid w:val="00F41D93"/>
    <w:rsid w:val="00F46B2F"/>
    <w:rsid w:val="00F47AE9"/>
    <w:rsid w:val="00F66A92"/>
    <w:rsid w:val="00F85A0F"/>
    <w:rsid w:val="00F87ABA"/>
    <w:rsid w:val="00F91062"/>
    <w:rsid w:val="00F93624"/>
    <w:rsid w:val="00FA16AD"/>
    <w:rsid w:val="00FA4D0A"/>
    <w:rsid w:val="00FA6854"/>
    <w:rsid w:val="00FB116A"/>
    <w:rsid w:val="00FB16F0"/>
    <w:rsid w:val="00FB4729"/>
    <w:rsid w:val="00FB5AD0"/>
    <w:rsid w:val="00FD326F"/>
    <w:rsid w:val="00FD559B"/>
    <w:rsid w:val="00FE2AFD"/>
    <w:rsid w:val="00FE46AF"/>
    <w:rsid w:val="00FE793E"/>
    <w:rsid w:val="00FF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6E951-2D73-4ED6-B147-C8B9E0B5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A46B4"/>
    <w:pPr>
      <w:spacing w:before="100" w:beforeAutospacing="1" w:after="100" w:afterAutospacing="1"/>
    </w:pPr>
    <w:rPr>
      <w:lang w:val="en-GB" w:eastAsia="en-GB"/>
    </w:rPr>
  </w:style>
  <w:style w:type="paragraph" w:styleId="HTMLPreformatted">
    <w:name w:val="HTML Preformatted"/>
    <w:basedOn w:val="Normal"/>
    <w:link w:val="HTMLPreformattedChar"/>
    <w:uiPriority w:val="99"/>
    <w:semiHidden/>
    <w:unhideWhenUsed/>
    <w:rsid w:val="007502A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02A3"/>
    <w:rPr>
      <w:rFonts w:ascii="Consolas" w:hAnsi="Consolas"/>
    </w:rPr>
  </w:style>
  <w:style w:type="character" w:customStyle="1" w:styleId="marktz5j5fbmk">
    <w:name w:val="marktz5j5fbmk"/>
    <w:basedOn w:val="DefaultParagraphFont"/>
    <w:rsid w:val="00917493"/>
  </w:style>
  <w:style w:type="paragraph" w:customStyle="1" w:styleId="xxmsonormal">
    <w:name w:val="x_x_msonormal"/>
    <w:basedOn w:val="Normal"/>
    <w:rsid w:val="00A635A5"/>
    <w:pPr>
      <w:spacing w:before="100" w:beforeAutospacing="1" w:after="100" w:afterAutospacing="1"/>
    </w:pPr>
    <w:rPr>
      <w:lang w:val="en-GB" w:eastAsia="en-GB"/>
    </w:rPr>
  </w:style>
  <w:style w:type="character" w:styleId="Hyperlink">
    <w:name w:val="Hyperlink"/>
    <w:basedOn w:val="DefaultParagraphFont"/>
    <w:uiPriority w:val="99"/>
    <w:unhideWhenUsed/>
    <w:rsid w:val="00A85FFB"/>
    <w:rPr>
      <w:color w:val="0000FF" w:themeColor="hyperlink"/>
      <w:u w:val="single"/>
    </w:rPr>
  </w:style>
  <w:style w:type="character" w:customStyle="1" w:styleId="xcontentpasted0">
    <w:name w:val="x_contentpasted0"/>
    <w:basedOn w:val="DefaultParagraphFont"/>
    <w:rsid w:val="005C00F5"/>
  </w:style>
  <w:style w:type="paragraph" w:styleId="BalloonText">
    <w:name w:val="Balloon Text"/>
    <w:basedOn w:val="Normal"/>
    <w:link w:val="BalloonTextChar"/>
    <w:uiPriority w:val="99"/>
    <w:semiHidden/>
    <w:unhideWhenUsed/>
    <w:rsid w:val="003D16E5"/>
    <w:rPr>
      <w:rFonts w:ascii="Tahoma" w:hAnsi="Tahoma" w:cs="Tahoma"/>
      <w:sz w:val="16"/>
      <w:szCs w:val="16"/>
    </w:rPr>
  </w:style>
  <w:style w:type="character" w:customStyle="1" w:styleId="BalloonTextChar">
    <w:name w:val="Balloon Text Char"/>
    <w:basedOn w:val="DefaultParagraphFont"/>
    <w:link w:val="BalloonText"/>
    <w:uiPriority w:val="99"/>
    <w:semiHidden/>
    <w:rsid w:val="003D16E5"/>
    <w:rPr>
      <w:rFonts w:ascii="Tahoma" w:hAnsi="Tahoma" w:cs="Tahoma"/>
      <w:sz w:val="16"/>
      <w:szCs w:val="16"/>
    </w:rPr>
  </w:style>
  <w:style w:type="character" w:customStyle="1" w:styleId="xelementtoproof">
    <w:name w:val="x_elementtoproof"/>
    <w:basedOn w:val="DefaultParagraphFont"/>
    <w:rsid w:val="00611156"/>
  </w:style>
  <w:style w:type="paragraph" w:styleId="NormalWeb">
    <w:name w:val="Normal (Web)"/>
    <w:basedOn w:val="Normal"/>
    <w:uiPriority w:val="99"/>
    <w:unhideWhenUsed/>
    <w:rsid w:val="00D22987"/>
    <w:pPr>
      <w:spacing w:before="100" w:beforeAutospacing="1" w:after="100" w:afterAutospacing="1"/>
    </w:pPr>
    <w:rPr>
      <w:lang w:val="en-GB" w:eastAsia="en-GB"/>
    </w:rPr>
  </w:style>
  <w:style w:type="character" w:customStyle="1" w:styleId="markuy802b7uv">
    <w:name w:val="markuy802b7uv"/>
    <w:basedOn w:val="DefaultParagraphFont"/>
    <w:rsid w:val="00467253"/>
  </w:style>
  <w:style w:type="paragraph" w:styleId="PlainText">
    <w:name w:val="Plain Text"/>
    <w:basedOn w:val="Normal"/>
    <w:link w:val="PlainTextChar"/>
    <w:uiPriority w:val="99"/>
    <w:unhideWhenUsed/>
    <w:rsid w:val="00E948A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E948A5"/>
    <w:rPr>
      <w:rFonts w:ascii="Calibri" w:eastAsiaTheme="minorHAnsi" w:hAnsi="Calibri" w:cstheme="minorBidi"/>
      <w:sz w:val="22"/>
      <w:szCs w:val="21"/>
      <w:lang w:val="en-GB"/>
    </w:rPr>
  </w:style>
  <w:style w:type="paragraph" w:customStyle="1" w:styleId="contentpasted0">
    <w:name w:val="contentpasted0"/>
    <w:basedOn w:val="Normal"/>
    <w:rsid w:val="00E948A5"/>
    <w:rPr>
      <w:rFonts w:ascii="Calibri" w:eastAsiaTheme="minorHAnsi" w:hAnsi="Calibri" w:cs="Calibri"/>
      <w:sz w:val="22"/>
      <w:szCs w:val="22"/>
      <w:lang w:val="en-GB" w:eastAsia="en-GB"/>
    </w:rPr>
  </w:style>
  <w:style w:type="character" w:customStyle="1" w:styleId="contentpasted1">
    <w:name w:val="contentpasted1"/>
    <w:basedOn w:val="DefaultParagraphFont"/>
    <w:rsid w:val="00D27829"/>
  </w:style>
  <w:style w:type="character" w:customStyle="1" w:styleId="contentpasted2">
    <w:name w:val="contentpasted2"/>
    <w:basedOn w:val="DefaultParagraphFont"/>
    <w:rsid w:val="00D27829"/>
  </w:style>
  <w:style w:type="paragraph" w:customStyle="1" w:styleId="xmsonormal0">
    <w:name w:val="xmsonormal"/>
    <w:basedOn w:val="Normal"/>
    <w:rsid w:val="000E6FCB"/>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65">
      <w:bodyDiv w:val="1"/>
      <w:marLeft w:val="0"/>
      <w:marRight w:val="0"/>
      <w:marTop w:val="0"/>
      <w:marBottom w:val="0"/>
      <w:divBdr>
        <w:top w:val="none" w:sz="0" w:space="0" w:color="auto"/>
        <w:left w:val="none" w:sz="0" w:space="0" w:color="auto"/>
        <w:bottom w:val="none" w:sz="0" w:space="0" w:color="auto"/>
        <w:right w:val="none" w:sz="0" w:space="0" w:color="auto"/>
      </w:divBdr>
      <w:divsChild>
        <w:div w:id="1290866839">
          <w:marLeft w:val="0"/>
          <w:marRight w:val="0"/>
          <w:marTop w:val="0"/>
          <w:marBottom w:val="0"/>
          <w:divBdr>
            <w:top w:val="none" w:sz="0" w:space="0" w:color="auto"/>
            <w:left w:val="none" w:sz="0" w:space="0" w:color="auto"/>
            <w:bottom w:val="none" w:sz="0" w:space="0" w:color="auto"/>
            <w:right w:val="none" w:sz="0" w:space="0" w:color="auto"/>
          </w:divBdr>
        </w:div>
      </w:divsChild>
    </w:div>
    <w:div w:id="1704439">
      <w:bodyDiv w:val="1"/>
      <w:marLeft w:val="0"/>
      <w:marRight w:val="0"/>
      <w:marTop w:val="0"/>
      <w:marBottom w:val="0"/>
      <w:divBdr>
        <w:top w:val="none" w:sz="0" w:space="0" w:color="auto"/>
        <w:left w:val="none" w:sz="0" w:space="0" w:color="auto"/>
        <w:bottom w:val="none" w:sz="0" w:space="0" w:color="auto"/>
        <w:right w:val="none" w:sz="0" w:space="0" w:color="auto"/>
      </w:divBdr>
      <w:divsChild>
        <w:div w:id="624390859">
          <w:marLeft w:val="0"/>
          <w:marRight w:val="0"/>
          <w:marTop w:val="0"/>
          <w:marBottom w:val="0"/>
          <w:divBdr>
            <w:top w:val="none" w:sz="0" w:space="0" w:color="auto"/>
            <w:left w:val="none" w:sz="0" w:space="0" w:color="auto"/>
            <w:bottom w:val="none" w:sz="0" w:space="0" w:color="auto"/>
            <w:right w:val="none" w:sz="0" w:space="0" w:color="auto"/>
          </w:divBdr>
        </w:div>
      </w:divsChild>
    </w:div>
    <w:div w:id="5132279">
      <w:bodyDiv w:val="1"/>
      <w:marLeft w:val="0"/>
      <w:marRight w:val="0"/>
      <w:marTop w:val="0"/>
      <w:marBottom w:val="0"/>
      <w:divBdr>
        <w:top w:val="none" w:sz="0" w:space="0" w:color="auto"/>
        <w:left w:val="none" w:sz="0" w:space="0" w:color="auto"/>
        <w:bottom w:val="none" w:sz="0" w:space="0" w:color="auto"/>
        <w:right w:val="none" w:sz="0" w:space="0" w:color="auto"/>
      </w:divBdr>
    </w:div>
    <w:div w:id="18355741">
      <w:bodyDiv w:val="1"/>
      <w:marLeft w:val="0"/>
      <w:marRight w:val="0"/>
      <w:marTop w:val="0"/>
      <w:marBottom w:val="0"/>
      <w:divBdr>
        <w:top w:val="none" w:sz="0" w:space="0" w:color="auto"/>
        <w:left w:val="none" w:sz="0" w:space="0" w:color="auto"/>
        <w:bottom w:val="none" w:sz="0" w:space="0" w:color="auto"/>
        <w:right w:val="none" w:sz="0" w:space="0" w:color="auto"/>
      </w:divBdr>
    </w:div>
    <w:div w:id="39475713">
      <w:bodyDiv w:val="1"/>
      <w:marLeft w:val="0"/>
      <w:marRight w:val="0"/>
      <w:marTop w:val="0"/>
      <w:marBottom w:val="0"/>
      <w:divBdr>
        <w:top w:val="none" w:sz="0" w:space="0" w:color="auto"/>
        <w:left w:val="none" w:sz="0" w:space="0" w:color="auto"/>
        <w:bottom w:val="none" w:sz="0" w:space="0" w:color="auto"/>
        <w:right w:val="none" w:sz="0" w:space="0" w:color="auto"/>
      </w:divBdr>
    </w:div>
    <w:div w:id="69162168">
      <w:bodyDiv w:val="1"/>
      <w:marLeft w:val="0"/>
      <w:marRight w:val="0"/>
      <w:marTop w:val="0"/>
      <w:marBottom w:val="0"/>
      <w:divBdr>
        <w:top w:val="none" w:sz="0" w:space="0" w:color="auto"/>
        <w:left w:val="none" w:sz="0" w:space="0" w:color="auto"/>
        <w:bottom w:val="none" w:sz="0" w:space="0" w:color="auto"/>
        <w:right w:val="none" w:sz="0" w:space="0" w:color="auto"/>
      </w:divBdr>
      <w:divsChild>
        <w:div w:id="53546602">
          <w:marLeft w:val="0"/>
          <w:marRight w:val="0"/>
          <w:marTop w:val="0"/>
          <w:marBottom w:val="0"/>
          <w:divBdr>
            <w:top w:val="none" w:sz="0" w:space="0" w:color="auto"/>
            <w:left w:val="none" w:sz="0" w:space="0" w:color="auto"/>
            <w:bottom w:val="none" w:sz="0" w:space="0" w:color="auto"/>
            <w:right w:val="none" w:sz="0" w:space="0" w:color="auto"/>
          </w:divBdr>
        </w:div>
      </w:divsChild>
    </w:div>
    <w:div w:id="97869031">
      <w:bodyDiv w:val="1"/>
      <w:marLeft w:val="0"/>
      <w:marRight w:val="0"/>
      <w:marTop w:val="0"/>
      <w:marBottom w:val="0"/>
      <w:divBdr>
        <w:top w:val="none" w:sz="0" w:space="0" w:color="auto"/>
        <w:left w:val="none" w:sz="0" w:space="0" w:color="auto"/>
        <w:bottom w:val="none" w:sz="0" w:space="0" w:color="auto"/>
        <w:right w:val="none" w:sz="0" w:space="0" w:color="auto"/>
      </w:divBdr>
    </w:div>
    <w:div w:id="101457383">
      <w:bodyDiv w:val="1"/>
      <w:marLeft w:val="0"/>
      <w:marRight w:val="0"/>
      <w:marTop w:val="0"/>
      <w:marBottom w:val="0"/>
      <w:divBdr>
        <w:top w:val="none" w:sz="0" w:space="0" w:color="auto"/>
        <w:left w:val="none" w:sz="0" w:space="0" w:color="auto"/>
        <w:bottom w:val="none" w:sz="0" w:space="0" w:color="auto"/>
        <w:right w:val="none" w:sz="0" w:space="0" w:color="auto"/>
      </w:divBdr>
      <w:divsChild>
        <w:div w:id="306008388">
          <w:marLeft w:val="0"/>
          <w:marRight w:val="0"/>
          <w:marTop w:val="0"/>
          <w:marBottom w:val="0"/>
          <w:divBdr>
            <w:top w:val="none" w:sz="0" w:space="0" w:color="auto"/>
            <w:left w:val="none" w:sz="0" w:space="0" w:color="auto"/>
            <w:bottom w:val="none" w:sz="0" w:space="0" w:color="auto"/>
            <w:right w:val="none" w:sz="0" w:space="0" w:color="auto"/>
          </w:divBdr>
        </w:div>
        <w:div w:id="913854466">
          <w:marLeft w:val="0"/>
          <w:marRight w:val="0"/>
          <w:marTop w:val="0"/>
          <w:marBottom w:val="0"/>
          <w:divBdr>
            <w:top w:val="none" w:sz="0" w:space="0" w:color="auto"/>
            <w:left w:val="none" w:sz="0" w:space="0" w:color="auto"/>
            <w:bottom w:val="none" w:sz="0" w:space="0" w:color="auto"/>
            <w:right w:val="none" w:sz="0" w:space="0" w:color="auto"/>
          </w:divBdr>
        </w:div>
        <w:div w:id="1825465905">
          <w:marLeft w:val="0"/>
          <w:marRight w:val="0"/>
          <w:marTop w:val="0"/>
          <w:marBottom w:val="0"/>
          <w:divBdr>
            <w:top w:val="none" w:sz="0" w:space="0" w:color="auto"/>
            <w:left w:val="none" w:sz="0" w:space="0" w:color="auto"/>
            <w:bottom w:val="none" w:sz="0" w:space="0" w:color="auto"/>
            <w:right w:val="none" w:sz="0" w:space="0" w:color="auto"/>
          </w:divBdr>
        </w:div>
      </w:divsChild>
    </w:div>
    <w:div w:id="119079635">
      <w:bodyDiv w:val="1"/>
      <w:marLeft w:val="0"/>
      <w:marRight w:val="0"/>
      <w:marTop w:val="0"/>
      <w:marBottom w:val="0"/>
      <w:divBdr>
        <w:top w:val="none" w:sz="0" w:space="0" w:color="auto"/>
        <w:left w:val="none" w:sz="0" w:space="0" w:color="auto"/>
        <w:bottom w:val="none" w:sz="0" w:space="0" w:color="auto"/>
        <w:right w:val="none" w:sz="0" w:space="0" w:color="auto"/>
      </w:divBdr>
    </w:div>
    <w:div w:id="125004596">
      <w:bodyDiv w:val="1"/>
      <w:marLeft w:val="0"/>
      <w:marRight w:val="0"/>
      <w:marTop w:val="0"/>
      <w:marBottom w:val="0"/>
      <w:divBdr>
        <w:top w:val="none" w:sz="0" w:space="0" w:color="auto"/>
        <w:left w:val="none" w:sz="0" w:space="0" w:color="auto"/>
        <w:bottom w:val="none" w:sz="0" w:space="0" w:color="auto"/>
        <w:right w:val="none" w:sz="0" w:space="0" w:color="auto"/>
      </w:divBdr>
      <w:divsChild>
        <w:div w:id="1347707714">
          <w:marLeft w:val="0"/>
          <w:marRight w:val="0"/>
          <w:marTop w:val="0"/>
          <w:marBottom w:val="0"/>
          <w:divBdr>
            <w:top w:val="none" w:sz="0" w:space="0" w:color="auto"/>
            <w:left w:val="none" w:sz="0" w:space="0" w:color="auto"/>
            <w:bottom w:val="none" w:sz="0" w:space="0" w:color="auto"/>
            <w:right w:val="none" w:sz="0" w:space="0" w:color="auto"/>
          </w:divBdr>
        </w:div>
      </w:divsChild>
    </w:div>
    <w:div w:id="130445298">
      <w:bodyDiv w:val="1"/>
      <w:marLeft w:val="0"/>
      <w:marRight w:val="0"/>
      <w:marTop w:val="0"/>
      <w:marBottom w:val="0"/>
      <w:divBdr>
        <w:top w:val="none" w:sz="0" w:space="0" w:color="auto"/>
        <w:left w:val="none" w:sz="0" w:space="0" w:color="auto"/>
        <w:bottom w:val="none" w:sz="0" w:space="0" w:color="auto"/>
        <w:right w:val="none" w:sz="0" w:space="0" w:color="auto"/>
      </w:divBdr>
    </w:div>
    <w:div w:id="203753585">
      <w:bodyDiv w:val="1"/>
      <w:marLeft w:val="0"/>
      <w:marRight w:val="0"/>
      <w:marTop w:val="0"/>
      <w:marBottom w:val="0"/>
      <w:divBdr>
        <w:top w:val="none" w:sz="0" w:space="0" w:color="auto"/>
        <w:left w:val="none" w:sz="0" w:space="0" w:color="auto"/>
        <w:bottom w:val="none" w:sz="0" w:space="0" w:color="auto"/>
        <w:right w:val="none" w:sz="0" w:space="0" w:color="auto"/>
      </w:divBdr>
    </w:div>
    <w:div w:id="260532987">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6">
          <w:marLeft w:val="0"/>
          <w:marRight w:val="0"/>
          <w:marTop w:val="0"/>
          <w:marBottom w:val="0"/>
          <w:divBdr>
            <w:top w:val="none" w:sz="0" w:space="0" w:color="auto"/>
            <w:left w:val="none" w:sz="0" w:space="0" w:color="auto"/>
            <w:bottom w:val="none" w:sz="0" w:space="0" w:color="auto"/>
            <w:right w:val="none" w:sz="0" w:space="0" w:color="auto"/>
          </w:divBdr>
        </w:div>
        <w:div w:id="2121412487">
          <w:marLeft w:val="0"/>
          <w:marRight w:val="0"/>
          <w:marTop w:val="0"/>
          <w:marBottom w:val="0"/>
          <w:divBdr>
            <w:top w:val="none" w:sz="0" w:space="0" w:color="auto"/>
            <w:left w:val="none" w:sz="0" w:space="0" w:color="auto"/>
            <w:bottom w:val="none" w:sz="0" w:space="0" w:color="auto"/>
            <w:right w:val="none" w:sz="0" w:space="0" w:color="auto"/>
          </w:divBdr>
        </w:div>
        <w:div w:id="1619143426">
          <w:marLeft w:val="0"/>
          <w:marRight w:val="0"/>
          <w:marTop w:val="0"/>
          <w:marBottom w:val="0"/>
          <w:divBdr>
            <w:top w:val="none" w:sz="0" w:space="0" w:color="auto"/>
            <w:left w:val="none" w:sz="0" w:space="0" w:color="auto"/>
            <w:bottom w:val="none" w:sz="0" w:space="0" w:color="auto"/>
            <w:right w:val="none" w:sz="0" w:space="0" w:color="auto"/>
          </w:divBdr>
        </w:div>
      </w:divsChild>
    </w:div>
    <w:div w:id="265968525">
      <w:bodyDiv w:val="1"/>
      <w:marLeft w:val="0"/>
      <w:marRight w:val="0"/>
      <w:marTop w:val="0"/>
      <w:marBottom w:val="0"/>
      <w:divBdr>
        <w:top w:val="none" w:sz="0" w:space="0" w:color="auto"/>
        <w:left w:val="none" w:sz="0" w:space="0" w:color="auto"/>
        <w:bottom w:val="none" w:sz="0" w:space="0" w:color="auto"/>
        <w:right w:val="none" w:sz="0" w:space="0" w:color="auto"/>
      </w:divBdr>
    </w:div>
    <w:div w:id="273753551">
      <w:bodyDiv w:val="1"/>
      <w:marLeft w:val="0"/>
      <w:marRight w:val="0"/>
      <w:marTop w:val="0"/>
      <w:marBottom w:val="0"/>
      <w:divBdr>
        <w:top w:val="none" w:sz="0" w:space="0" w:color="auto"/>
        <w:left w:val="none" w:sz="0" w:space="0" w:color="auto"/>
        <w:bottom w:val="none" w:sz="0" w:space="0" w:color="auto"/>
        <w:right w:val="none" w:sz="0" w:space="0" w:color="auto"/>
      </w:divBdr>
      <w:divsChild>
        <w:div w:id="1853495914">
          <w:marLeft w:val="0"/>
          <w:marRight w:val="0"/>
          <w:marTop w:val="0"/>
          <w:marBottom w:val="0"/>
          <w:divBdr>
            <w:top w:val="none" w:sz="0" w:space="0" w:color="auto"/>
            <w:left w:val="none" w:sz="0" w:space="0" w:color="auto"/>
            <w:bottom w:val="none" w:sz="0" w:space="0" w:color="auto"/>
            <w:right w:val="none" w:sz="0" w:space="0" w:color="auto"/>
          </w:divBdr>
        </w:div>
        <w:div w:id="1810398173">
          <w:marLeft w:val="0"/>
          <w:marRight w:val="0"/>
          <w:marTop w:val="0"/>
          <w:marBottom w:val="0"/>
          <w:divBdr>
            <w:top w:val="none" w:sz="0" w:space="0" w:color="auto"/>
            <w:left w:val="none" w:sz="0" w:space="0" w:color="auto"/>
            <w:bottom w:val="none" w:sz="0" w:space="0" w:color="auto"/>
            <w:right w:val="none" w:sz="0" w:space="0" w:color="auto"/>
          </w:divBdr>
        </w:div>
        <w:div w:id="1847017684">
          <w:marLeft w:val="0"/>
          <w:marRight w:val="0"/>
          <w:marTop w:val="0"/>
          <w:marBottom w:val="0"/>
          <w:divBdr>
            <w:top w:val="none" w:sz="0" w:space="0" w:color="auto"/>
            <w:left w:val="none" w:sz="0" w:space="0" w:color="auto"/>
            <w:bottom w:val="none" w:sz="0" w:space="0" w:color="auto"/>
            <w:right w:val="none" w:sz="0" w:space="0" w:color="auto"/>
          </w:divBdr>
        </w:div>
        <w:div w:id="833106604">
          <w:marLeft w:val="0"/>
          <w:marRight w:val="0"/>
          <w:marTop w:val="0"/>
          <w:marBottom w:val="0"/>
          <w:divBdr>
            <w:top w:val="none" w:sz="0" w:space="0" w:color="auto"/>
            <w:left w:val="none" w:sz="0" w:space="0" w:color="auto"/>
            <w:bottom w:val="none" w:sz="0" w:space="0" w:color="auto"/>
            <w:right w:val="none" w:sz="0" w:space="0" w:color="auto"/>
          </w:divBdr>
        </w:div>
      </w:divsChild>
    </w:div>
    <w:div w:id="302657703">
      <w:bodyDiv w:val="1"/>
      <w:marLeft w:val="0"/>
      <w:marRight w:val="0"/>
      <w:marTop w:val="0"/>
      <w:marBottom w:val="0"/>
      <w:divBdr>
        <w:top w:val="none" w:sz="0" w:space="0" w:color="auto"/>
        <w:left w:val="none" w:sz="0" w:space="0" w:color="auto"/>
        <w:bottom w:val="none" w:sz="0" w:space="0" w:color="auto"/>
        <w:right w:val="none" w:sz="0" w:space="0" w:color="auto"/>
      </w:divBdr>
    </w:div>
    <w:div w:id="345445045">
      <w:bodyDiv w:val="1"/>
      <w:marLeft w:val="0"/>
      <w:marRight w:val="0"/>
      <w:marTop w:val="0"/>
      <w:marBottom w:val="0"/>
      <w:divBdr>
        <w:top w:val="none" w:sz="0" w:space="0" w:color="auto"/>
        <w:left w:val="none" w:sz="0" w:space="0" w:color="auto"/>
        <w:bottom w:val="none" w:sz="0" w:space="0" w:color="auto"/>
        <w:right w:val="none" w:sz="0" w:space="0" w:color="auto"/>
      </w:divBdr>
    </w:div>
    <w:div w:id="359094112">
      <w:bodyDiv w:val="1"/>
      <w:marLeft w:val="0"/>
      <w:marRight w:val="0"/>
      <w:marTop w:val="0"/>
      <w:marBottom w:val="0"/>
      <w:divBdr>
        <w:top w:val="none" w:sz="0" w:space="0" w:color="auto"/>
        <w:left w:val="none" w:sz="0" w:space="0" w:color="auto"/>
        <w:bottom w:val="none" w:sz="0" w:space="0" w:color="auto"/>
        <w:right w:val="none" w:sz="0" w:space="0" w:color="auto"/>
      </w:divBdr>
      <w:divsChild>
        <w:div w:id="99646483">
          <w:marLeft w:val="0"/>
          <w:marRight w:val="0"/>
          <w:marTop w:val="0"/>
          <w:marBottom w:val="0"/>
          <w:divBdr>
            <w:top w:val="none" w:sz="0" w:space="0" w:color="auto"/>
            <w:left w:val="none" w:sz="0" w:space="0" w:color="auto"/>
            <w:bottom w:val="none" w:sz="0" w:space="0" w:color="auto"/>
            <w:right w:val="none" w:sz="0" w:space="0" w:color="auto"/>
          </w:divBdr>
        </w:div>
      </w:divsChild>
    </w:div>
    <w:div w:id="372769975">
      <w:bodyDiv w:val="1"/>
      <w:marLeft w:val="0"/>
      <w:marRight w:val="0"/>
      <w:marTop w:val="0"/>
      <w:marBottom w:val="0"/>
      <w:divBdr>
        <w:top w:val="none" w:sz="0" w:space="0" w:color="auto"/>
        <w:left w:val="none" w:sz="0" w:space="0" w:color="auto"/>
        <w:bottom w:val="none" w:sz="0" w:space="0" w:color="auto"/>
        <w:right w:val="none" w:sz="0" w:space="0" w:color="auto"/>
      </w:divBdr>
      <w:divsChild>
        <w:div w:id="970326307">
          <w:marLeft w:val="0"/>
          <w:marRight w:val="0"/>
          <w:marTop w:val="0"/>
          <w:marBottom w:val="0"/>
          <w:divBdr>
            <w:top w:val="none" w:sz="0" w:space="0" w:color="auto"/>
            <w:left w:val="none" w:sz="0" w:space="0" w:color="auto"/>
            <w:bottom w:val="none" w:sz="0" w:space="0" w:color="auto"/>
            <w:right w:val="none" w:sz="0" w:space="0" w:color="auto"/>
          </w:divBdr>
        </w:div>
      </w:divsChild>
    </w:div>
    <w:div w:id="392824056">
      <w:bodyDiv w:val="1"/>
      <w:marLeft w:val="0"/>
      <w:marRight w:val="0"/>
      <w:marTop w:val="0"/>
      <w:marBottom w:val="0"/>
      <w:divBdr>
        <w:top w:val="none" w:sz="0" w:space="0" w:color="auto"/>
        <w:left w:val="none" w:sz="0" w:space="0" w:color="auto"/>
        <w:bottom w:val="none" w:sz="0" w:space="0" w:color="auto"/>
        <w:right w:val="none" w:sz="0" w:space="0" w:color="auto"/>
      </w:divBdr>
    </w:div>
    <w:div w:id="396368478">
      <w:bodyDiv w:val="1"/>
      <w:marLeft w:val="0"/>
      <w:marRight w:val="0"/>
      <w:marTop w:val="0"/>
      <w:marBottom w:val="0"/>
      <w:divBdr>
        <w:top w:val="none" w:sz="0" w:space="0" w:color="auto"/>
        <w:left w:val="none" w:sz="0" w:space="0" w:color="auto"/>
        <w:bottom w:val="none" w:sz="0" w:space="0" w:color="auto"/>
        <w:right w:val="none" w:sz="0" w:space="0" w:color="auto"/>
      </w:divBdr>
    </w:div>
    <w:div w:id="399449249">
      <w:bodyDiv w:val="1"/>
      <w:marLeft w:val="0"/>
      <w:marRight w:val="0"/>
      <w:marTop w:val="0"/>
      <w:marBottom w:val="0"/>
      <w:divBdr>
        <w:top w:val="none" w:sz="0" w:space="0" w:color="auto"/>
        <w:left w:val="none" w:sz="0" w:space="0" w:color="auto"/>
        <w:bottom w:val="none" w:sz="0" w:space="0" w:color="auto"/>
        <w:right w:val="none" w:sz="0" w:space="0" w:color="auto"/>
      </w:divBdr>
    </w:div>
    <w:div w:id="402147135">
      <w:bodyDiv w:val="1"/>
      <w:marLeft w:val="0"/>
      <w:marRight w:val="0"/>
      <w:marTop w:val="0"/>
      <w:marBottom w:val="0"/>
      <w:divBdr>
        <w:top w:val="none" w:sz="0" w:space="0" w:color="auto"/>
        <w:left w:val="none" w:sz="0" w:space="0" w:color="auto"/>
        <w:bottom w:val="none" w:sz="0" w:space="0" w:color="auto"/>
        <w:right w:val="none" w:sz="0" w:space="0" w:color="auto"/>
      </w:divBdr>
      <w:divsChild>
        <w:div w:id="1267421714">
          <w:marLeft w:val="0"/>
          <w:marRight w:val="0"/>
          <w:marTop w:val="0"/>
          <w:marBottom w:val="0"/>
          <w:divBdr>
            <w:top w:val="none" w:sz="0" w:space="0" w:color="auto"/>
            <w:left w:val="none" w:sz="0" w:space="0" w:color="auto"/>
            <w:bottom w:val="none" w:sz="0" w:space="0" w:color="auto"/>
            <w:right w:val="none" w:sz="0" w:space="0" w:color="auto"/>
          </w:divBdr>
        </w:div>
      </w:divsChild>
    </w:div>
    <w:div w:id="405566926">
      <w:bodyDiv w:val="1"/>
      <w:marLeft w:val="0"/>
      <w:marRight w:val="0"/>
      <w:marTop w:val="0"/>
      <w:marBottom w:val="0"/>
      <w:divBdr>
        <w:top w:val="none" w:sz="0" w:space="0" w:color="auto"/>
        <w:left w:val="none" w:sz="0" w:space="0" w:color="auto"/>
        <w:bottom w:val="none" w:sz="0" w:space="0" w:color="auto"/>
        <w:right w:val="none" w:sz="0" w:space="0" w:color="auto"/>
      </w:divBdr>
    </w:div>
    <w:div w:id="406002960">
      <w:bodyDiv w:val="1"/>
      <w:marLeft w:val="0"/>
      <w:marRight w:val="0"/>
      <w:marTop w:val="0"/>
      <w:marBottom w:val="0"/>
      <w:divBdr>
        <w:top w:val="none" w:sz="0" w:space="0" w:color="auto"/>
        <w:left w:val="none" w:sz="0" w:space="0" w:color="auto"/>
        <w:bottom w:val="none" w:sz="0" w:space="0" w:color="auto"/>
        <w:right w:val="none" w:sz="0" w:space="0" w:color="auto"/>
      </w:divBdr>
    </w:div>
    <w:div w:id="409624909">
      <w:bodyDiv w:val="1"/>
      <w:marLeft w:val="0"/>
      <w:marRight w:val="0"/>
      <w:marTop w:val="0"/>
      <w:marBottom w:val="0"/>
      <w:divBdr>
        <w:top w:val="none" w:sz="0" w:space="0" w:color="auto"/>
        <w:left w:val="none" w:sz="0" w:space="0" w:color="auto"/>
        <w:bottom w:val="none" w:sz="0" w:space="0" w:color="auto"/>
        <w:right w:val="none" w:sz="0" w:space="0" w:color="auto"/>
      </w:divBdr>
    </w:div>
    <w:div w:id="426115367">
      <w:bodyDiv w:val="1"/>
      <w:marLeft w:val="0"/>
      <w:marRight w:val="0"/>
      <w:marTop w:val="0"/>
      <w:marBottom w:val="0"/>
      <w:divBdr>
        <w:top w:val="none" w:sz="0" w:space="0" w:color="auto"/>
        <w:left w:val="none" w:sz="0" w:space="0" w:color="auto"/>
        <w:bottom w:val="none" w:sz="0" w:space="0" w:color="auto"/>
        <w:right w:val="none" w:sz="0" w:space="0" w:color="auto"/>
      </w:divBdr>
    </w:div>
    <w:div w:id="437987013">
      <w:bodyDiv w:val="1"/>
      <w:marLeft w:val="0"/>
      <w:marRight w:val="0"/>
      <w:marTop w:val="0"/>
      <w:marBottom w:val="0"/>
      <w:divBdr>
        <w:top w:val="none" w:sz="0" w:space="0" w:color="auto"/>
        <w:left w:val="none" w:sz="0" w:space="0" w:color="auto"/>
        <w:bottom w:val="none" w:sz="0" w:space="0" w:color="auto"/>
        <w:right w:val="none" w:sz="0" w:space="0" w:color="auto"/>
      </w:divBdr>
    </w:div>
    <w:div w:id="453669949">
      <w:bodyDiv w:val="1"/>
      <w:marLeft w:val="0"/>
      <w:marRight w:val="0"/>
      <w:marTop w:val="0"/>
      <w:marBottom w:val="0"/>
      <w:divBdr>
        <w:top w:val="none" w:sz="0" w:space="0" w:color="auto"/>
        <w:left w:val="none" w:sz="0" w:space="0" w:color="auto"/>
        <w:bottom w:val="none" w:sz="0" w:space="0" w:color="auto"/>
        <w:right w:val="none" w:sz="0" w:space="0" w:color="auto"/>
      </w:divBdr>
      <w:divsChild>
        <w:div w:id="1923568200">
          <w:marLeft w:val="0"/>
          <w:marRight w:val="0"/>
          <w:marTop w:val="0"/>
          <w:marBottom w:val="0"/>
          <w:divBdr>
            <w:top w:val="none" w:sz="0" w:space="0" w:color="auto"/>
            <w:left w:val="none" w:sz="0" w:space="0" w:color="auto"/>
            <w:bottom w:val="none" w:sz="0" w:space="0" w:color="auto"/>
            <w:right w:val="none" w:sz="0" w:space="0" w:color="auto"/>
          </w:divBdr>
        </w:div>
        <w:div w:id="1009718437">
          <w:marLeft w:val="0"/>
          <w:marRight w:val="0"/>
          <w:marTop w:val="0"/>
          <w:marBottom w:val="0"/>
          <w:divBdr>
            <w:top w:val="none" w:sz="0" w:space="0" w:color="auto"/>
            <w:left w:val="none" w:sz="0" w:space="0" w:color="auto"/>
            <w:bottom w:val="none" w:sz="0" w:space="0" w:color="auto"/>
            <w:right w:val="none" w:sz="0" w:space="0" w:color="auto"/>
          </w:divBdr>
        </w:div>
      </w:divsChild>
    </w:div>
    <w:div w:id="473061373">
      <w:bodyDiv w:val="1"/>
      <w:marLeft w:val="0"/>
      <w:marRight w:val="0"/>
      <w:marTop w:val="0"/>
      <w:marBottom w:val="0"/>
      <w:divBdr>
        <w:top w:val="none" w:sz="0" w:space="0" w:color="auto"/>
        <w:left w:val="none" w:sz="0" w:space="0" w:color="auto"/>
        <w:bottom w:val="none" w:sz="0" w:space="0" w:color="auto"/>
        <w:right w:val="none" w:sz="0" w:space="0" w:color="auto"/>
      </w:divBdr>
    </w:div>
    <w:div w:id="477307834">
      <w:bodyDiv w:val="1"/>
      <w:marLeft w:val="0"/>
      <w:marRight w:val="0"/>
      <w:marTop w:val="0"/>
      <w:marBottom w:val="0"/>
      <w:divBdr>
        <w:top w:val="none" w:sz="0" w:space="0" w:color="auto"/>
        <w:left w:val="none" w:sz="0" w:space="0" w:color="auto"/>
        <w:bottom w:val="none" w:sz="0" w:space="0" w:color="auto"/>
        <w:right w:val="none" w:sz="0" w:space="0" w:color="auto"/>
      </w:divBdr>
    </w:div>
    <w:div w:id="500434263">
      <w:bodyDiv w:val="1"/>
      <w:marLeft w:val="0"/>
      <w:marRight w:val="0"/>
      <w:marTop w:val="0"/>
      <w:marBottom w:val="0"/>
      <w:divBdr>
        <w:top w:val="none" w:sz="0" w:space="0" w:color="auto"/>
        <w:left w:val="none" w:sz="0" w:space="0" w:color="auto"/>
        <w:bottom w:val="none" w:sz="0" w:space="0" w:color="auto"/>
        <w:right w:val="none" w:sz="0" w:space="0" w:color="auto"/>
      </w:divBdr>
      <w:divsChild>
        <w:div w:id="2053535020">
          <w:marLeft w:val="0"/>
          <w:marRight w:val="0"/>
          <w:marTop w:val="0"/>
          <w:marBottom w:val="0"/>
          <w:divBdr>
            <w:top w:val="none" w:sz="0" w:space="0" w:color="auto"/>
            <w:left w:val="none" w:sz="0" w:space="0" w:color="auto"/>
            <w:bottom w:val="none" w:sz="0" w:space="0" w:color="auto"/>
            <w:right w:val="none" w:sz="0" w:space="0" w:color="auto"/>
          </w:divBdr>
        </w:div>
        <w:div w:id="863589643">
          <w:marLeft w:val="0"/>
          <w:marRight w:val="0"/>
          <w:marTop w:val="0"/>
          <w:marBottom w:val="0"/>
          <w:divBdr>
            <w:top w:val="none" w:sz="0" w:space="0" w:color="auto"/>
            <w:left w:val="none" w:sz="0" w:space="0" w:color="auto"/>
            <w:bottom w:val="none" w:sz="0" w:space="0" w:color="auto"/>
            <w:right w:val="none" w:sz="0" w:space="0" w:color="auto"/>
          </w:divBdr>
        </w:div>
      </w:divsChild>
    </w:div>
    <w:div w:id="514151784">
      <w:bodyDiv w:val="1"/>
      <w:marLeft w:val="0"/>
      <w:marRight w:val="0"/>
      <w:marTop w:val="0"/>
      <w:marBottom w:val="0"/>
      <w:divBdr>
        <w:top w:val="none" w:sz="0" w:space="0" w:color="auto"/>
        <w:left w:val="none" w:sz="0" w:space="0" w:color="auto"/>
        <w:bottom w:val="none" w:sz="0" w:space="0" w:color="auto"/>
        <w:right w:val="none" w:sz="0" w:space="0" w:color="auto"/>
      </w:divBdr>
      <w:divsChild>
        <w:div w:id="103964226">
          <w:marLeft w:val="0"/>
          <w:marRight w:val="0"/>
          <w:marTop w:val="0"/>
          <w:marBottom w:val="0"/>
          <w:divBdr>
            <w:top w:val="none" w:sz="0" w:space="0" w:color="auto"/>
            <w:left w:val="none" w:sz="0" w:space="0" w:color="auto"/>
            <w:bottom w:val="none" w:sz="0" w:space="0" w:color="auto"/>
            <w:right w:val="none" w:sz="0" w:space="0" w:color="auto"/>
          </w:divBdr>
        </w:div>
        <w:div w:id="979501097">
          <w:marLeft w:val="0"/>
          <w:marRight w:val="0"/>
          <w:marTop w:val="0"/>
          <w:marBottom w:val="0"/>
          <w:divBdr>
            <w:top w:val="none" w:sz="0" w:space="0" w:color="auto"/>
            <w:left w:val="none" w:sz="0" w:space="0" w:color="auto"/>
            <w:bottom w:val="none" w:sz="0" w:space="0" w:color="auto"/>
            <w:right w:val="none" w:sz="0" w:space="0" w:color="auto"/>
          </w:divBdr>
        </w:div>
      </w:divsChild>
    </w:div>
    <w:div w:id="555165116">
      <w:bodyDiv w:val="1"/>
      <w:marLeft w:val="0"/>
      <w:marRight w:val="0"/>
      <w:marTop w:val="0"/>
      <w:marBottom w:val="0"/>
      <w:divBdr>
        <w:top w:val="none" w:sz="0" w:space="0" w:color="auto"/>
        <w:left w:val="none" w:sz="0" w:space="0" w:color="auto"/>
        <w:bottom w:val="none" w:sz="0" w:space="0" w:color="auto"/>
        <w:right w:val="none" w:sz="0" w:space="0" w:color="auto"/>
      </w:divBdr>
      <w:divsChild>
        <w:div w:id="1873691958">
          <w:marLeft w:val="0"/>
          <w:marRight w:val="0"/>
          <w:marTop w:val="0"/>
          <w:marBottom w:val="0"/>
          <w:divBdr>
            <w:top w:val="none" w:sz="0" w:space="0" w:color="auto"/>
            <w:left w:val="none" w:sz="0" w:space="0" w:color="auto"/>
            <w:bottom w:val="none" w:sz="0" w:space="0" w:color="auto"/>
            <w:right w:val="none" w:sz="0" w:space="0" w:color="auto"/>
          </w:divBdr>
        </w:div>
        <w:div w:id="1438670348">
          <w:marLeft w:val="0"/>
          <w:marRight w:val="0"/>
          <w:marTop w:val="0"/>
          <w:marBottom w:val="0"/>
          <w:divBdr>
            <w:top w:val="none" w:sz="0" w:space="0" w:color="auto"/>
            <w:left w:val="none" w:sz="0" w:space="0" w:color="auto"/>
            <w:bottom w:val="none" w:sz="0" w:space="0" w:color="auto"/>
            <w:right w:val="none" w:sz="0" w:space="0" w:color="auto"/>
          </w:divBdr>
        </w:div>
        <w:div w:id="359938353">
          <w:marLeft w:val="0"/>
          <w:marRight w:val="0"/>
          <w:marTop w:val="0"/>
          <w:marBottom w:val="0"/>
          <w:divBdr>
            <w:top w:val="none" w:sz="0" w:space="0" w:color="auto"/>
            <w:left w:val="none" w:sz="0" w:space="0" w:color="auto"/>
            <w:bottom w:val="none" w:sz="0" w:space="0" w:color="auto"/>
            <w:right w:val="none" w:sz="0" w:space="0" w:color="auto"/>
          </w:divBdr>
        </w:div>
      </w:divsChild>
    </w:div>
    <w:div w:id="584388232">
      <w:bodyDiv w:val="1"/>
      <w:marLeft w:val="0"/>
      <w:marRight w:val="0"/>
      <w:marTop w:val="0"/>
      <w:marBottom w:val="0"/>
      <w:divBdr>
        <w:top w:val="none" w:sz="0" w:space="0" w:color="auto"/>
        <w:left w:val="none" w:sz="0" w:space="0" w:color="auto"/>
        <w:bottom w:val="none" w:sz="0" w:space="0" w:color="auto"/>
        <w:right w:val="none" w:sz="0" w:space="0" w:color="auto"/>
      </w:divBdr>
    </w:div>
    <w:div w:id="594826974">
      <w:bodyDiv w:val="1"/>
      <w:marLeft w:val="0"/>
      <w:marRight w:val="0"/>
      <w:marTop w:val="0"/>
      <w:marBottom w:val="0"/>
      <w:divBdr>
        <w:top w:val="none" w:sz="0" w:space="0" w:color="auto"/>
        <w:left w:val="none" w:sz="0" w:space="0" w:color="auto"/>
        <w:bottom w:val="none" w:sz="0" w:space="0" w:color="auto"/>
        <w:right w:val="none" w:sz="0" w:space="0" w:color="auto"/>
      </w:divBdr>
      <w:divsChild>
        <w:div w:id="1778988561">
          <w:marLeft w:val="0"/>
          <w:marRight w:val="0"/>
          <w:marTop w:val="0"/>
          <w:marBottom w:val="0"/>
          <w:divBdr>
            <w:top w:val="none" w:sz="0" w:space="0" w:color="auto"/>
            <w:left w:val="none" w:sz="0" w:space="0" w:color="auto"/>
            <w:bottom w:val="none" w:sz="0" w:space="0" w:color="auto"/>
            <w:right w:val="none" w:sz="0" w:space="0" w:color="auto"/>
          </w:divBdr>
        </w:div>
        <w:div w:id="1286738949">
          <w:marLeft w:val="0"/>
          <w:marRight w:val="0"/>
          <w:marTop w:val="0"/>
          <w:marBottom w:val="0"/>
          <w:divBdr>
            <w:top w:val="none" w:sz="0" w:space="0" w:color="auto"/>
            <w:left w:val="none" w:sz="0" w:space="0" w:color="auto"/>
            <w:bottom w:val="none" w:sz="0" w:space="0" w:color="auto"/>
            <w:right w:val="none" w:sz="0" w:space="0" w:color="auto"/>
          </w:divBdr>
        </w:div>
        <w:div w:id="171376684">
          <w:marLeft w:val="0"/>
          <w:marRight w:val="0"/>
          <w:marTop w:val="0"/>
          <w:marBottom w:val="0"/>
          <w:divBdr>
            <w:top w:val="none" w:sz="0" w:space="0" w:color="auto"/>
            <w:left w:val="none" w:sz="0" w:space="0" w:color="auto"/>
            <w:bottom w:val="none" w:sz="0" w:space="0" w:color="auto"/>
            <w:right w:val="none" w:sz="0" w:space="0" w:color="auto"/>
          </w:divBdr>
        </w:div>
      </w:divsChild>
    </w:div>
    <w:div w:id="600144075">
      <w:bodyDiv w:val="1"/>
      <w:marLeft w:val="0"/>
      <w:marRight w:val="0"/>
      <w:marTop w:val="0"/>
      <w:marBottom w:val="0"/>
      <w:divBdr>
        <w:top w:val="none" w:sz="0" w:space="0" w:color="auto"/>
        <w:left w:val="none" w:sz="0" w:space="0" w:color="auto"/>
        <w:bottom w:val="none" w:sz="0" w:space="0" w:color="auto"/>
        <w:right w:val="none" w:sz="0" w:space="0" w:color="auto"/>
      </w:divBdr>
    </w:div>
    <w:div w:id="633029136">
      <w:bodyDiv w:val="1"/>
      <w:marLeft w:val="0"/>
      <w:marRight w:val="0"/>
      <w:marTop w:val="0"/>
      <w:marBottom w:val="0"/>
      <w:divBdr>
        <w:top w:val="none" w:sz="0" w:space="0" w:color="auto"/>
        <w:left w:val="none" w:sz="0" w:space="0" w:color="auto"/>
        <w:bottom w:val="none" w:sz="0" w:space="0" w:color="auto"/>
        <w:right w:val="none" w:sz="0" w:space="0" w:color="auto"/>
      </w:divBdr>
    </w:div>
    <w:div w:id="685518163">
      <w:bodyDiv w:val="1"/>
      <w:marLeft w:val="0"/>
      <w:marRight w:val="0"/>
      <w:marTop w:val="0"/>
      <w:marBottom w:val="0"/>
      <w:divBdr>
        <w:top w:val="none" w:sz="0" w:space="0" w:color="auto"/>
        <w:left w:val="none" w:sz="0" w:space="0" w:color="auto"/>
        <w:bottom w:val="none" w:sz="0" w:space="0" w:color="auto"/>
        <w:right w:val="none" w:sz="0" w:space="0" w:color="auto"/>
      </w:divBdr>
    </w:div>
    <w:div w:id="709843986">
      <w:bodyDiv w:val="1"/>
      <w:marLeft w:val="0"/>
      <w:marRight w:val="0"/>
      <w:marTop w:val="0"/>
      <w:marBottom w:val="0"/>
      <w:divBdr>
        <w:top w:val="none" w:sz="0" w:space="0" w:color="auto"/>
        <w:left w:val="none" w:sz="0" w:space="0" w:color="auto"/>
        <w:bottom w:val="none" w:sz="0" w:space="0" w:color="auto"/>
        <w:right w:val="none" w:sz="0" w:space="0" w:color="auto"/>
      </w:divBdr>
    </w:div>
    <w:div w:id="710105994">
      <w:bodyDiv w:val="1"/>
      <w:marLeft w:val="0"/>
      <w:marRight w:val="0"/>
      <w:marTop w:val="0"/>
      <w:marBottom w:val="0"/>
      <w:divBdr>
        <w:top w:val="none" w:sz="0" w:space="0" w:color="auto"/>
        <w:left w:val="none" w:sz="0" w:space="0" w:color="auto"/>
        <w:bottom w:val="none" w:sz="0" w:space="0" w:color="auto"/>
        <w:right w:val="none" w:sz="0" w:space="0" w:color="auto"/>
      </w:divBdr>
    </w:div>
    <w:div w:id="716779603">
      <w:bodyDiv w:val="1"/>
      <w:marLeft w:val="0"/>
      <w:marRight w:val="0"/>
      <w:marTop w:val="0"/>
      <w:marBottom w:val="0"/>
      <w:divBdr>
        <w:top w:val="none" w:sz="0" w:space="0" w:color="auto"/>
        <w:left w:val="none" w:sz="0" w:space="0" w:color="auto"/>
        <w:bottom w:val="none" w:sz="0" w:space="0" w:color="auto"/>
        <w:right w:val="none" w:sz="0" w:space="0" w:color="auto"/>
      </w:divBdr>
    </w:div>
    <w:div w:id="719283526">
      <w:bodyDiv w:val="1"/>
      <w:marLeft w:val="0"/>
      <w:marRight w:val="0"/>
      <w:marTop w:val="0"/>
      <w:marBottom w:val="0"/>
      <w:divBdr>
        <w:top w:val="none" w:sz="0" w:space="0" w:color="auto"/>
        <w:left w:val="none" w:sz="0" w:space="0" w:color="auto"/>
        <w:bottom w:val="none" w:sz="0" w:space="0" w:color="auto"/>
        <w:right w:val="none" w:sz="0" w:space="0" w:color="auto"/>
      </w:divBdr>
    </w:div>
    <w:div w:id="736130922">
      <w:bodyDiv w:val="1"/>
      <w:marLeft w:val="0"/>
      <w:marRight w:val="0"/>
      <w:marTop w:val="0"/>
      <w:marBottom w:val="0"/>
      <w:divBdr>
        <w:top w:val="none" w:sz="0" w:space="0" w:color="auto"/>
        <w:left w:val="none" w:sz="0" w:space="0" w:color="auto"/>
        <w:bottom w:val="none" w:sz="0" w:space="0" w:color="auto"/>
        <w:right w:val="none" w:sz="0" w:space="0" w:color="auto"/>
      </w:divBdr>
    </w:div>
    <w:div w:id="785082019">
      <w:bodyDiv w:val="1"/>
      <w:marLeft w:val="0"/>
      <w:marRight w:val="0"/>
      <w:marTop w:val="0"/>
      <w:marBottom w:val="0"/>
      <w:divBdr>
        <w:top w:val="none" w:sz="0" w:space="0" w:color="auto"/>
        <w:left w:val="none" w:sz="0" w:space="0" w:color="auto"/>
        <w:bottom w:val="none" w:sz="0" w:space="0" w:color="auto"/>
        <w:right w:val="none" w:sz="0" w:space="0" w:color="auto"/>
      </w:divBdr>
      <w:divsChild>
        <w:div w:id="2020959831">
          <w:marLeft w:val="0"/>
          <w:marRight w:val="0"/>
          <w:marTop w:val="0"/>
          <w:marBottom w:val="0"/>
          <w:divBdr>
            <w:top w:val="none" w:sz="0" w:space="0" w:color="auto"/>
            <w:left w:val="none" w:sz="0" w:space="0" w:color="auto"/>
            <w:bottom w:val="none" w:sz="0" w:space="0" w:color="auto"/>
            <w:right w:val="none" w:sz="0" w:space="0" w:color="auto"/>
          </w:divBdr>
        </w:div>
        <w:div w:id="939684218">
          <w:marLeft w:val="0"/>
          <w:marRight w:val="0"/>
          <w:marTop w:val="0"/>
          <w:marBottom w:val="0"/>
          <w:divBdr>
            <w:top w:val="none" w:sz="0" w:space="0" w:color="auto"/>
            <w:left w:val="none" w:sz="0" w:space="0" w:color="auto"/>
            <w:bottom w:val="none" w:sz="0" w:space="0" w:color="auto"/>
            <w:right w:val="none" w:sz="0" w:space="0" w:color="auto"/>
          </w:divBdr>
        </w:div>
        <w:div w:id="1893735123">
          <w:marLeft w:val="0"/>
          <w:marRight w:val="0"/>
          <w:marTop w:val="0"/>
          <w:marBottom w:val="0"/>
          <w:divBdr>
            <w:top w:val="none" w:sz="0" w:space="0" w:color="auto"/>
            <w:left w:val="none" w:sz="0" w:space="0" w:color="auto"/>
            <w:bottom w:val="none" w:sz="0" w:space="0" w:color="auto"/>
            <w:right w:val="none" w:sz="0" w:space="0" w:color="auto"/>
          </w:divBdr>
        </w:div>
        <w:div w:id="831259044">
          <w:marLeft w:val="0"/>
          <w:marRight w:val="0"/>
          <w:marTop w:val="0"/>
          <w:marBottom w:val="0"/>
          <w:divBdr>
            <w:top w:val="none" w:sz="0" w:space="0" w:color="auto"/>
            <w:left w:val="none" w:sz="0" w:space="0" w:color="auto"/>
            <w:bottom w:val="none" w:sz="0" w:space="0" w:color="auto"/>
            <w:right w:val="none" w:sz="0" w:space="0" w:color="auto"/>
          </w:divBdr>
        </w:div>
        <w:div w:id="1789931372">
          <w:marLeft w:val="0"/>
          <w:marRight w:val="0"/>
          <w:marTop w:val="0"/>
          <w:marBottom w:val="0"/>
          <w:divBdr>
            <w:top w:val="none" w:sz="0" w:space="0" w:color="auto"/>
            <w:left w:val="none" w:sz="0" w:space="0" w:color="auto"/>
            <w:bottom w:val="none" w:sz="0" w:space="0" w:color="auto"/>
            <w:right w:val="none" w:sz="0" w:space="0" w:color="auto"/>
          </w:divBdr>
        </w:div>
        <w:div w:id="1186864575">
          <w:marLeft w:val="0"/>
          <w:marRight w:val="0"/>
          <w:marTop w:val="0"/>
          <w:marBottom w:val="0"/>
          <w:divBdr>
            <w:top w:val="none" w:sz="0" w:space="0" w:color="auto"/>
            <w:left w:val="none" w:sz="0" w:space="0" w:color="auto"/>
            <w:bottom w:val="none" w:sz="0" w:space="0" w:color="auto"/>
            <w:right w:val="none" w:sz="0" w:space="0" w:color="auto"/>
          </w:divBdr>
        </w:div>
      </w:divsChild>
    </w:div>
    <w:div w:id="787774916">
      <w:bodyDiv w:val="1"/>
      <w:marLeft w:val="0"/>
      <w:marRight w:val="0"/>
      <w:marTop w:val="0"/>
      <w:marBottom w:val="0"/>
      <w:divBdr>
        <w:top w:val="none" w:sz="0" w:space="0" w:color="auto"/>
        <w:left w:val="none" w:sz="0" w:space="0" w:color="auto"/>
        <w:bottom w:val="none" w:sz="0" w:space="0" w:color="auto"/>
        <w:right w:val="none" w:sz="0" w:space="0" w:color="auto"/>
      </w:divBdr>
    </w:div>
    <w:div w:id="809782133">
      <w:bodyDiv w:val="1"/>
      <w:marLeft w:val="0"/>
      <w:marRight w:val="0"/>
      <w:marTop w:val="0"/>
      <w:marBottom w:val="0"/>
      <w:divBdr>
        <w:top w:val="none" w:sz="0" w:space="0" w:color="auto"/>
        <w:left w:val="none" w:sz="0" w:space="0" w:color="auto"/>
        <w:bottom w:val="none" w:sz="0" w:space="0" w:color="auto"/>
        <w:right w:val="none" w:sz="0" w:space="0" w:color="auto"/>
      </w:divBdr>
    </w:div>
    <w:div w:id="812142856">
      <w:bodyDiv w:val="1"/>
      <w:marLeft w:val="0"/>
      <w:marRight w:val="0"/>
      <w:marTop w:val="0"/>
      <w:marBottom w:val="0"/>
      <w:divBdr>
        <w:top w:val="none" w:sz="0" w:space="0" w:color="auto"/>
        <w:left w:val="none" w:sz="0" w:space="0" w:color="auto"/>
        <w:bottom w:val="none" w:sz="0" w:space="0" w:color="auto"/>
        <w:right w:val="none" w:sz="0" w:space="0" w:color="auto"/>
      </w:divBdr>
    </w:div>
    <w:div w:id="828865568">
      <w:bodyDiv w:val="1"/>
      <w:marLeft w:val="0"/>
      <w:marRight w:val="0"/>
      <w:marTop w:val="0"/>
      <w:marBottom w:val="0"/>
      <w:divBdr>
        <w:top w:val="none" w:sz="0" w:space="0" w:color="auto"/>
        <w:left w:val="none" w:sz="0" w:space="0" w:color="auto"/>
        <w:bottom w:val="none" w:sz="0" w:space="0" w:color="auto"/>
        <w:right w:val="none" w:sz="0" w:space="0" w:color="auto"/>
      </w:divBdr>
    </w:div>
    <w:div w:id="845752898">
      <w:bodyDiv w:val="1"/>
      <w:marLeft w:val="0"/>
      <w:marRight w:val="0"/>
      <w:marTop w:val="0"/>
      <w:marBottom w:val="0"/>
      <w:divBdr>
        <w:top w:val="none" w:sz="0" w:space="0" w:color="auto"/>
        <w:left w:val="none" w:sz="0" w:space="0" w:color="auto"/>
        <w:bottom w:val="none" w:sz="0" w:space="0" w:color="auto"/>
        <w:right w:val="none" w:sz="0" w:space="0" w:color="auto"/>
      </w:divBdr>
    </w:div>
    <w:div w:id="862205861">
      <w:bodyDiv w:val="1"/>
      <w:marLeft w:val="0"/>
      <w:marRight w:val="0"/>
      <w:marTop w:val="0"/>
      <w:marBottom w:val="0"/>
      <w:divBdr>
        <w:top w:val="none" w:sz="0" w:space="0" w:color="auto"/>
        <w:left w:val="none" w:sz="0" w:space="0" w:color="auto"/>
        <w:bottom w:val="none" w:sz="0" w:space="0" w:color="auto"/>
        <w:right w:val="none" w:sz="0" w:space="0" w:color="auto"/>
      </w:divBdr>
    </w:div>
    <w:div w:id="918904053">
      <w:bodyDiv w:val="1"/>
      <w:marLeft w:val="0"/>
      <w:marRight w:val="0"/>
      <w:marTop w:val="0"/>
      <w:marBottom w:val="0"/>
      <w:divBdr>
        <w:top w:val="none" w:sz="0" w:space="0" w:color="auto"/>
        <w:left w:val="none" w:sz="0" w:space="0" w:color="auto"/>
        <w:bottom w:val="none" w:sz="0" w:space="0" w:color="auto"/>
        <w:right w:val="none" w:sz="0" w:space="0" w:color="auto"/>
      </w:divBdr>
    </w:div>
    <w:div w:id="936211371">
      <w:bodyDiv w:val="1"/>
      <w:marLeft w:val="0"/>
      <w:marRight w:val="0"/>
      <w:marTop w:val="0"/>
      <w:marBottom w:val="0"/>
      <w:divBdr>
        <w:top w:val="none" w:sz="0" w:space="0" w:color="auto"/>
        <w:left w:val="none" w:sz="0" w:space="0" w:color="auto"/>
        <w:bottom w:val="none" w:sz="0" w:space="0" w:color="auto"/>
        <w:right w:val="none" w:sz="0" w:space="0" w:color="auto"/>
      </w:divBdr>
      <w:divsChild>
        <w:div w:id="1429499406">
          <w:marLeft w:val="0"/>
          <w:marRight w:val="0"/>
          <w:marTop w:val="0"/>
          <w:marBottom w:val="0"/>
          <w:divBdr>
            <w:top w:val="none" w:sz="0" w:space="0" w:color="auto"/>
            <w:left w:val="none" w:sz="0" w:space="0" w:color="auto"/>
            <w:bottom w:val="none" w:sz="0" w:space="0" w:color="auto"/>
            <w:right w:val="none" w:sz="0" w:space="0" w:color="auto"/>
          </w:divBdr>
        </w:div>
        <w:div w:id="893467171">
          <w:marLeft w:val="0"/>
          <w:marRight w:val="0"/>
          <w:marTop w:val="0"/>
          <w:marBottom w:val="0"/>
          <w:divBdr>
            <w:top w:val="none" w:sz="0" w:space="0" w:color="auto"/>
            <w:left w:val="none" w:sz="0" w:space="0" w:color="auto"/>
            <w:bottom w:val="none" w:sz="0" w:space="0" w:color="auto"/>
            <w:right w:val="none" w:sz="0" w:space="0" w:color="auto"/>
          </w:divBdr>
        </w:div>
        <w:div w:id="1949198397">
          <w:marLeft w:val="0"/>
          <w:marRight w:val="0"/>
          <w:marTop w:val="0"/>
          <w:marBottom w:val="0"/>
          <w:divBdr>
            <w:top w:val="none" w:sz="0" w:space="0" w:color="auto"/>
            <w:left w:val="none" w:sz="0" w:space="0" w:color="auto"/>
            <w:bottom w:val="none" w:sz="0" w:space="0" w:color="auto"/>
            <w:right w:val="none" w:sz="0" w:space="0" w:color="auto"/>
          </w:divBdr>
        </w:div>
        <w:div w:id="193807287">
          <w:marLeft w:val="0"/>
          <w:marRight w:val="0"/>
          <w:marTop w:val="0"/>
          <w:marBottom w:val="0"/>
          <w:divBdr>
            <w:top w:val="none" w:sz="0" w:space="0" w:color="auto"/>
            <w:left w:val="none" w:sz="0" w:space="0" w:color="auto"/>
            <w:bottom w:val="none" w:sz="0" w:space="0" w:color="auto"/>
            <w:right w:val="none" w:sz="0" w:space="0" w:color="auto"/>
          </w:divBdr>
        </w:div>
        <w:div w:id="1362166978">
          <w:marLeft w:val="0"/>
          <w:marRight w:val="0"/>
          <w:marTop w:val="0"/>
          <w:marBottom w:val="0"/>
          <w:divBdr>
            <w:top w:val="none" w:sz="0" w:space="0" w:color="auto"/>
            <w:left w:val="none" w:sz="0" w:space="0" w:color="auto"/>
            <w:bottom w:val="none" w:sz="0" w:space="0" w:color="auto"/>
            <w:right w:val="none" w:sz="0" w:space="0" w:color="auto"/>
          </w:divBdr>
        </w:div>
        <w:div w:id="547303028">
          <w:marLeft w:val="0"/>
          <w:marRight w:val="0"/>
          <w:marTop w:val="0"/>
          <w:marBottom w:val="0"/>
          <w:divBdr>
            <w:top w:val="none" w:sz="0" w:space="0" w:color="auto"/>
            <w:left w:val="none" w:sz="0" w:space="0" w:color="auto"/>
            <w:bottom w:val="none" w:sz="0" w:space="0" w:color="auto"/>
            <w:right w:val="none" w:sz="0" w:space="0" w:color="auto"/>
          </w:divBdr>
        </w:div>
      </w:divsChild>
    </w:div>
    <w:div w:id="940406724">
      <w:bodyDiv w:val="1"/>
      <w:marLeft w:val="0"/>
      <w:marRight w:val="0"/>
      <w:marTop w:val="0"/>
      <w:marBottom w:val="0"/>
      <w:divBdr>
        <w:top w:val="none" w:sz="0" w:space="0" w:color="auto"/>
        <w:left w:val="none" w:sz="0" w:space="0" w:color="auto"/>
        <w:bottom w:val="none" w:sz="0" w:space="0" w:color="auto"/>
        <w:right w:val="none" w:sz="0" w:space="0" w:color="auto"/>
      </w:divBdr>
    </w:div>
    <w:div w:id="946542603">
      <w:bodyDiv w:val="1"/>
      <w:marLeft w:val="0"/>
      <w:marRight w:val="0"/>
      <w:marTop w:val="0"/>
      <w:marBottom w:val="0"/>
      <w:divBdr>
        <w:top w:val="none" w:sz="0" w:space="0" w:color="auto"/>
        <w:left w:val="none" w:sz="0" w:space="0" w:color="auto"/>
        <w:bottom w:val="none" w:sz="0" w:space="0" w:color="auto"/>
        <w:right w:val="none" w:sz="0" w:space="0" w:color="auto"/>
      </w:divBdr>
    </w:div>
    <w:div w:id="977763207">
      <w:bodyDiv w:val="1"/>
      <w:marLeft w:val="0"/>
      <w:marRight w:val="0"/>
      <w:marTop w:val="0"/>
      <w:marBottom w:val="0"/>
      <w:divBdr>
        <w:top w:val="none" w:sz="0" w:space="0" w:color="auto"/>
        <w:left w:val="none" w:sz="0" w:space="0" w:color="auto"/>
        <w:bottom w:val="none" w:sz="0" w:space="0" w:color="auto"/>
        <w:right w:val="none" w:sz="0" w:space="0" w:color="auto"/>
      </w:divBdr>
    </w:div>
    <w:div w:id="985931489">
      <w:bodyDiv w:val="1"/>
      <w:marLeft w:val="0"/>
      <w:marRight w:val="0"/>
      <w:marTop w:val="0"/>
      <w:marBottom w:val="0"/>
      <w:divBdr>
        <w:top w:val="none" w:sz="0" w:space="0" w:color="auto"/>
        <w:left w:val="none" w:sz="0" w:space="0" w:color="auto"/>
        <w:bottom w:val="none" w:sz="0" w:space="0" w:color="auto"/>
        <w:right w:val="none" w:sz="0" w:space="0" w:color="auto"/>
      </w:divBdr>
    </w:div>
    <w:div w:id="1003321657">
      <w:bodyDiv w:val="1"/>
      <w:marLeft w:val="0"/>
      <w:marRight w:val="0"/>
      <w:marTop w:val="0"/>
      <w:marBottom w:val="0"/>
      <w:divBdr>
        <w:top w:val="none" w:sz="0" w:space="0" w:color="auto"/>
        <w:left w:val="none" w:sz="0" w:space="0" w:color="auto"/>
        <w:bottom w:val="none" w:sz="0" w:space="0" w:color="auto"/>
        <w:right w:val="none" w:sz="0" w:space="0" w:color="auto"/>
      </w:divBdr>
    </w:div>
    <w:div w:id="1004434924">
      <w:bodyDiv w:val="1"/>
      <w:marLeft w:val="0"/>
      <w:marRight w:val="0"/>
      <w:marTop w:val="0"/>
      <w:marBottom w:val="0"/>
      <w:divBdr>
        <w:top w:val="none" w:sz="0" w:space="0" w:color="auto"/>
        <w:left w:val="none" w:sz="0" w:space="0" w:color="auto"/>
        <w:bottom w:val="none" w:sz="0" w:space="0" w:color="auto"/>
        <w:right w:val="none" w:sz="0" w:space="0" w:color="auto"/>
      </w:divBdr>
    </w:div>
    <w:div w:id="1005402782">
      <w:bodyDiv w:val="1"/>
      <w:marLeft w:val="0"/>
      <w:marRight w:val="0"/>
      <w:marTop w:val="0"/>
      <w:marBottom w:val="0"/>
      <w:divBdr>
        <w:top w:val="none" w:sz="0" w:space="0" w:color="auto"/>
        <w:left w:val="none" w:sz="0" w:space="0" w:color="auto"/>
        <w:bottom w:val="none" w:sz="0" w:space="0" w:color="auto"/>
        <w:right w:val="none" w:sz="0" w:space="0" w:color="auto"/>
      </w:divBdr>
    </w:div>
    <w:div w:id="1029137559">
      <w:bodyDiv w:val="1"/>
      <w:marLeft w:val="0"/>
      <w:marRight w:val="0"/>
      <w:marTop w:val="0"/>
      <w:marBottom w:val="0"/>
      <w:divBdr>
        <w:top w:val="none" w:sz="0" w:space="0" w:color="auto"/>
        <w:left w:val="none" w:sz="0" w:space="0" w:color="auto"/>
        <w:bottom w:val="none" w:sz="0" w:space="0" w:color="auto"/>
        <w:right w:val="none" w:sz="0" w:space="0" w:color="auto"/>
      </w:divBdr>
    </w:div>
    <w:div w:id="1072701796">
      <w:bodyDiv w:val="1"/>
      <w:marLeft w:val="0"/>
      <w:marRight w:val="0"/>
      <w:marTop w:val="0"/>
      <w:marBottom w:val="0"/>
      <w:divBdr>
        <w:top w:val="none" w:sz="0" w:space="0" w:color="auto"/>
        <w:left w:val="none" w:sz="0" w:space="0" w:color="auto"/>
        <w:bottom w:val="none" w:sz="0" w:space="0" w:color="auto"/>
        <w:right w:val="none" w:sz="0" w:space="0" w:color="auto"/>
      </w:divBdr>
    </w:div>
    <w:div w:id="1091395713">
      <w:bodyDiv w:val="1"/>
      <w:marLeft w:val="0"/>
      <w:marRight w:val="0"/>
      <w:marTop w:val="0"/>
      <w:marBottom w:val="0"/>
      <w:divBdr>
        <w:top w:val="none" w:sz="0" w:space="0" w:color="auto"/>
        <w:left w:val="none" w:sz="0" w:space="0" w:color="auto"/>
        <w:bottom w:val="none" w:sz="0" w:space="0" w:color="auto"/>
        <w:right w:val="none" w:sz="0" w:space="0" w:color="auto"/>
      </w:divBdr>
      <w:divsChild>
        <w:div w:id="1786193013">
          <w:marLeft w:val="0"/>
          <w:marRight w:val="0"/>
          <w:marTop w:val="0"/>
          <w:marBottom w:val="0"/>
          <w:divBdr>
            <w:top w:val="none" w:sz="0" w:space="0" w:color="auto"/>
            <w:left w:val="none" w:sz="0" w:space="0" w:color="auto"/>
            <w:bottom w:val="none" w:sz="0" w:space="0" w:color="auto"/>
            <w:right w:val="none" w:sz="0" w:space="0" w:color="auto"/>
          </w:divBdr>
        </w:div>
      </w:divsChild>
    </w:div>
    <w:div w:id="1100761440">
      <w:bodyDiv w:val="1"/>
      <w:marLeft w:val="0"/>
      <w:marRight w:val="0"/>
      <w:marTop w:val="0"/>
      <w:marBottom w:val="0"/>
      <w:divBdr>
        <w:top w:val="none" w:sz="0" w:space="0" w:color="auto"/>
        <w:left w:val="none" w:sz="0" w:space="0" w:color="auto"/>
        <w:bottom w:val="none" w:sz="0" w:space="0" w:color="auto"/>
        <w:right w:val="none" w:sz="0" w:space="0" w:color="auto"/>
      </w:divBdr>
      <w:divsChild>
        <w:div w:id="276328971">
          <w:marLeft w:val="0"/>
          <w:marRight w:val="0"/>
          <w:marTop w:val="0"/>
          <w:marBottom w:val="0"/>
          <w:divBdr>
            <w:top w:val="none" w:sz="0" w:space="0" w:color="auto"/>
            <w:left w:val="none" w:sz="0" w:space="0" w:color="auto"/>
            <w:bottom w:val="none" w:sz="0" w:space="0" w:color="auto"/>
            <w:right w:val="none" w:sz="0" w:space="0" w:color="auto"/>
          </w:divBdr>
        </w:div>
      </w:divsChild>
    </w:div>
    <w:div w:id="1101990075">
      <w:bodyDiv w:val="1"/>
      <w:marLeft w:val="0"/>
      <w:marRight w:val="0"/>
      <w:marTop w:val="0"/>
      <w:marBottom w:val="0"/>
      <w:divBdr>
        <w:top w:val="none" w:sz="0" w:space="0" w:color="auto"/>
        <w:left w:val="none" w:sz="0" w:space="0" w:color="auto"/>
        <w:bottom w:val="none" w:sz="0" w:space="0" w:color="auto"/>
        <w:right w:val="none" w:sz="0" w:space="0" w:color="auto"/>
      </w:divBdr>
      <w:divsChild>
        <w:div w:id="1803032778">
          <w:marLeft w:val="0"/>
          <w:marRight w:val="0"/>
          <w:marTop w:val="0"/>
          <w:marBottom w:val="0"/>
          <w:divBdr>
            <w:top w:val="none" w:sz="0" w:space="0" w:color="auto"/>
            <w:left w:val="none" w:sz="0" w:space="0" w:color="auto"/>
            <w:bottom w:val="none" w:sz="0" w:space="0" w:color="auto"/>
            <w:right w:val="none" w:sz="0" w:space="0" w:color="auto"/>
          </w:divBdr>
        </w:div>
        <w:div w:id="205024995">
          <w:marLeft w:val="0"/>
          <w:marRight w:val="0"/>
          <w:marTop w:val="0"/>
          <w:marBottom w:val="0"/>
          <w:divBdr>
            <w:top w:val="none" w:sz="0" w:space="0" w:color="auto"/>
            <w:left w:val="none" w:sz="0" w:space="0" w:color="auto"/>
            <w:bottom w:val="none" w:sz="0" w:space="0" w:color="auto"/>
            <w:right w:val="none" w:sz="0" w:space="0" w:color="auto"/>
          </w:divBdr>
        </w:div>
        <w:div w:id="311566123">
          <w:marLeft w:val="0"/>
          <w:marRight w:val="0"/>
          <w:marTop w:val="0"/>
          <w:marBottom w:val="0"/>
          <w:divBdr>
            <w:top w:val="none" w:sz="0" w:space="0" w:color="auto"/>
            <w:left w:val="none" w:sz="0" w:space="0" w:color="auto"/>
            <w:bottom w:val="none" w:sz="0" w:space="0" w:color="auto"/>
            <w:right w:val="none" w:sz="0" w:space="0" w:color="auto"/>
          </w:divBdr>
        </w:div>
      </w:divsChild>
    </w:div>
    <w:div w:id="1103306097">
      <w:bodyDiv w:val="1"/>
      <w:marLeft w:val="0"/>
      <w:marRight w:val="0"/>
      <w:marTop w:val="0"/>
      <w:marBottom w:val="0"/>
      <w:divBdr>
        <w:top w:val="none" w:sz="0" w:space="0" w:color="auto"/>
        <w:left w:val="none" w:sz="0" w:space="0" w:color="auto"/>
        <w:bottom w:val="none" w:sz="0" w:space="0" w:color="auto"/>
        <w:right w:val="none" w:sz="0" w:space="0" w:color="auto"/>
      </w:divBdr>
    </w:div>
    <w:div w:id="1107196331">
      <w:bodyDiv w:val="1"/>
      <w:marLeft w:val="0"/>
      <w:marRight w:val="0"/>
      <w:marTop w:val="0"/>
      <w:marBottom w:val="0"/>
      <w:divBdr>
        <w:top w:val="none" w:sz="0" w:space="0" w:color="auto"/>
        <w:left w:val="none" w:sz="0" w:space="0" w:color="auto"/>
        <w:bottom w:val="none" w:sz="0" w:space="0" w:color="auto"/>
        <w:right w:val="none" w:sz="0" w:space="0" w:color="auto"/>
      </w:divBdr>
    </w:div>
    <w:div w:id="1146313140">
      <w:bodyDiv w:val="1"/>
      <w:marLeft w:val="0"/>
      <w:marRight w:val="0"/>
      <w:marTop w:val="0"/>
      <w:marBottom w:val="0"/>
      <w:divBdr>
        <w:top w:val="none" w:sz="0" w:space="0" w:color="auto"/>
        <w:left w:val="none" w:sz="0" w:space="0" w:color="auto"/>
        <w:bottom w:val="none" w:sz="0" w:space="0" w:color="auto"/>
        <w:right w:val="none" w:sz="0" w:space="0" w:color="auto"/>
      </w:divBdr>
    </w:div>
    <w:div w:id="1152260589">
      <w:bodyDiv w:val="1"/>
      <w:marLeft w:val="0"/>
      <w:marRight w:val="0"/>
      <w:marTop w:val="0"/>
      <w:marBottom w:val="0"/>
      <w:divBdr>
        <w:top w:val="none" w:sz="0" w:space="0" w:color="auto"/>
        <w:left w:val="none" w:sz="0" w:space="0" w:color="auto"/>
        <w:bottom w:val="none" w:sz="0" w:space="0" w:color="auto"/>
        <w:right w:val="none" w:sz="0" w:space="0" w:color="auto"/>
      </w:divBdr>
    </w:div>
    <w:div w:id="1159082371">
      <w:bodyDiv w:val="1"/>
      <w:marLeft w:val="0"/>
      <w:marRight w:val="0"/>
      <w:marTop w:val="0"/>
      <w:marBottom w:val="0"/>
      <w:divBdr>
        <w:top w:val="none" w:sz="0" w:space="0" w:color="auto"/>
        <w:left w:val="none" w:sz="0" w:space="0" w:color="auto"/>
        <w:bottom w:val="none" w:sz="0" w:space="0" w:color="auto"/>
        <w:right w:val="none" w:sz="0" w:space="0" w:color="auto"/>
      </w:divBdr>
    </w:div>
    <w:div w:id="1165979167">
      <w:bodyDiv w:val="1"/>
      <w:marLeft w:val="0"/>
      <w:marRight w:val="0"/>
      <w:marTop w:val="0"/>
      <w:marBottom w:val="0"/>
      <w:divBdr>
        <w:top w:val="none" w:sz="0" w:space="0" w:color="auto"/>
        <w:left w:val="none" w:sz="0" w:space="0" w:color="auto"/>
        <w:bottom w:val="none" w:sz="0" w:space="0" w:color="auto"/>
        <w:right w:val="none" w:sz="0" w:space="0" w:color="auto"/>
      </w:divBdr>
      <w:divsChild>
        <w:div w:id="426198599">
          <w:marLeft w:val="0"/>
          <w:marRight w:val="0"/>
          <w:marTop w:val="0"/>
          <w:marBottom w:val="0"/>
          <w:divBdr>
            <w:top w:val="none" w:sz="0" w:space="0" w:color="auto"/>
            <w:left w:val="none" w:sz="0" w:space="0" w:color="auto"/>
            <w:bottom w:val="none" w:sz="0" w:space="0" w:color="auto"/>
            <w:right w:val="none" w:sz="0" w:space="0" w:color="auto"/>
          </w:divBdr>
        </w:div>
        <w:div w:id="1029261385">
          <w:marLeft w:val="0"/>
          <w:marRight w:val="0"/>
          <w:marTop w:val="0"/>
          <w:marBottom w:val="0"/>
          <w:divBdr>
            <w:top w:val="none" w:sz="0" w:space="0" w:color="auto"/>
            <w:left w:val="none" w:sz="0" w:space="0" w:color="auto"/>
            <w:bottom w:val="none" w:sz="0" w:space="0" w:color="auto"/>
            <w:right w:val="none" w:sz="0" w:space="0" w:color="auto"/>
          </w:divBdr>
        </w:div>
      </w:divsChild>
    </w:div>
    <w:div w:id="1174683152">
      <w:bodyDiv w:val="1"/>
      <w:marLeft w:val="0"/>
      <w:marRight w:val="0"/>
      <w:marTop w:val="0"/>
      <w:marBottom w:val="0"/>
      <w:divBdr>
        <w:top w:val="none" w:sz="0" w:space="0" w:color="auto"/>
        <w:left w:val="none" w:sz="0" w:space="0" w:color="auto"/>
        <w:bottom w:val="none" w:sz="0" w:space="0" w:color="auto"/>
        <w:right w:val="none" w:sz="0" w:space="0" w:color="auto"/>
      </w:divBdr>
    </w:div>
    <w:div w:id="1174732924">
      <w:bodyDiv w:val="1"/>
      <w:marLeft w:val="0"/>
      <w:marRight w:val="0"/>
      <w:marTop w:val="0"/>
      <w:marBottom w:val="0"/>
      <w:divBdr>
        <w:top w:val="none" w:sz="0" w:space="0" w:color="auto"/>
        <w:left w:val="none" w:sz="0" w:space="0" w:color="auto"/>
        <w:bottom w:val="none" w:sz="0" w:space="0" w:color="auto"/>
        <w:right w:val="none" w:sz="0" w:space="0" w:color="auto"/>
      </w:divBdr>
    </w:div>
    <w:div w:id="1183084001">
      <w:bodyDiv w:val="1"/>
      <w:marLeft w:val="0"/>
      <w:marRight w:val="0"/>
      <w:marTop w:val="0"/>
      <w:marBottom w:val="0"/>
      <w:divBdr>
        <w:top w:val="none" w:sz="0" w:space="0" w:color="auto"/>
        <w:left w:val="none" w:sz="0" w:space="0" w:color="auto"/>
        <w:bottom w:val="none" w:sz="0" w:space="0" w:color="auto"/>
        <w:right w:val="none" w:sz="0" w:space="0" w:color="auto"/>
      </w:divBdr>
    </w:div>
    <w:div w:id="1223757215">
      <w:bodyDiv w:val="1"/>
      <w:marLeft w:val="0"/>
      <w:marRight w:val="0"/>
      <w:marTop w:val="0"/>
      <w:marBottom w:val="0"/>
      <w:divBdr>
        <w:top w:val="none" w:sz="0" w:space="0" w:color="auto"/>
        <w:left w:val="none" w:sz="0" w:space="0" w:color="auto"/>
        <w:bottom w:val="none" w:sz="0" w:space="0" w:color="auto"/>
        <w:right w:val="none" w:sz="0" w:space="0" w:color="auto"/>
      </w:divBdr>
    </w:div>
    <w:div w:id="1227254929">
      <w:bodyDiv w:val="1"/>
      <w:marLeft w:val="0"/>
      <w:marRight w:val="0"/>
      <w:marTop w:val="0"/>
      <w:marBottom w:val="0"/>
      <w:divBdr>
        <w:top w:val="none" w:sz="0" w:space="0" w:color="auto"/>
        <w:left w:val="none" w:sz="0" w:space="0" w:color="auto"/>
        <w:bottom w:val="none" w:sz="0" w:space="0" w:color="auto"/>
        <w:right w:val="none" w:sz="0" w:space="0" w:color="auto"/>
      </w:divBdr>
    </w:div>
    <w:div w:id="1249389145">
      <w:bodyDiv w:val="1"/>
      <w:marLeft w:val="0"/>
      <w:marRight w:val="0"/>
      <w:marTop w:val="0"/>
      <w:marBottom w:val="0"/>
      <w:divBdr>
        <w:top w:val="none" w:sz="0" w:space="0" w:color="auto"/>
        <w:left w:val="none" w:sz="0" w:space="0" w:color="auto"/>
        <w:bottom w:val="none" w:sz="0" w:space="0" w:color="auto"/>
        <w:right w:val="none" w:sz="0" w:space="0" w:color="auto"/>
      </w:divBdr>
    </w:div>
    <w:div w:id="1260680475">
      <w:bodyDiv w:val="1"/>
      <w:marLeft w:val="0"/>
      <w:marRight w:val="0"/>
      <w:marTop w:val="0"/>
      <w:marBottom w:val="0"/>
      <w:divBdr>
        <w:top w:val="none" w:sz="0" w:space="0" w:color="auto"/>
        <w:left w:val="none" w:sz="0" w:space="0" w:color="auto"/>
        <w:bottom w:val="none" w:sz="0" w:space="0" w:color="auto"/>
        <w:right w:val="none" w:sz="0" w:space="0" w:color="auto"/>
      </w:divBdr>
    </w:div>
    <w:div w:id="1260867546">
      <w:bodyDiv w:val="1"/>
      <w:marLeft w:val="0"/>
      <w:marRight w:val="0"/>
      <w:marTop w:val="0"/>
      <w:marBottom w:val="0"/>
      <w:divBdr>
        <w:top w:val="none" w:sz="0" w:space="0" w:color="auto"/>
        <w:left w:val="none" w:sz="0" w:space="0" w:color="auto"/>
        <w:bottom w:val="none" w:sz="0" w:space="0" w:color="auto"/>
        <w:right w:val="none" w:sz="0" w:space="0" w:color="auto"/>
      </w:divBdr>
      <w:divsChild>
        <w:div w:id="1241135233">
          <w:marLeft w:val="0"/>
          <w:marRight w:val="0"/>
          <w:marTop w:val="0"/>
          <w:marBottom w:val="0"/>
          <w:divBdr>
            <w:top w:val="none" w:sz="0" w:space="0" w:color="auto"/>
            <w:left w:val="none" w:sz="0" w:space="0" w:color="auto"/>
            <w:bottom w:val="none" w:sz="0" w:space="0" w:color="auto"/>
            <w:right w:val="none" w:sz="0" w:space="0" w:color="auto"/>
          </w:divBdr>
        </w:div>
      </w:divsChild>
    </w:div>
    <w:div w:id="1266381972">
      <w:bodyDiv w:val="1"/>
      <w:marLeft w:val="0"/>
      <w:marRight w:val="0"/>
      <w:marTop w:val="0"/>
      <w:marBottom w:val="0"/>
      <w:divBdr>
        <w:top w:val="none" w:sz="0" w:space="0" w:color="auto"/>
        <w:left w:val="none" w:sz="0" w:space="0" w:color="auto"/>
        <w:bottom w:val="none" w:sz="0" w:space="0" w:color="auto"/>
        <w:right w:val="none" w:sz="0" w:space="0" w:color="auto"/>
      </w:divBdr>
      <w:divsChild>
        <w:div w:id="2041347143">
          <w:marLeft w:val="0"/>
          <w:marRight w:val="0"/>
          <w:marTop w:val="0"/>
          <w:marBottom w:val="0"/>
          <w:divBdr>
            <w:top w:val="none" w:sz="0" w:space="0" w:color="auto"/>
            <w:left w:val="none" w:sz="0" w:space="0" w:color="auto"/>
            <w:bottom w:val="none" w:sz="0" w:space="0" w:color="auto"/>
            <w:right w:val="none" w:sz="0" w:space="0" w:color="auto"/>
          </w:divBdr>
        </w:div>
      </w:divsChild>
    </w:div>
    <w:div w:id="1266689156">
      <w:bodyDiv w:val="1"/>
      <w:marLeft w:val="0"/>
      <w:marRight w:val="0"/>
      <w:marTop w:val="0"/>
      <w:marBottom w:val="0"/>
      <w:divBdr>
        <w:top w:val="none" w:sz="0" w:space="0" w:color="auto"/>
        <w:left w:val="none" w:sz="0" w:space="0" w:color="auto"/>
        <w:bottom w:val="none" w:sz="0" w:space="0" w:color="auto"/>
        <w:right w:val="none" w:sz="0" w:space="0" w:color="auto"/>
      </w:divBdr>
    </w:div>
    <w:div w:id="1306007500">
      <w:bodyDiv w:val="1"/>
      <w:marLeft w:val="0"/>
      <w:marRight w:val="0"/>
      <w:marTop w:val="0"/>
      <w:marBottom w:val="0"/>
      <w:divBdr>
        <w:top w:val="none" w:sz="0" w:space="0" w:color="auto"/>
        <w:left w:val="none" w:sz="0" w:space="0" w:color="auto"/>
        <w:bottom w:val="none" w:sz="0" w:space="0" w:color="auto"/>
        <w:right w:val="none" w:sz="0" w:space="0" w:color="auto"/>
      </w:divBdr>
    </w:div>
    <w:div w:id="1309868206">
      <w:bodyDiv w:val="1"/>
      <w:marLeft w:val="0"/>
      <w:marRight w:val="0"/>
      <w:marTop w:val="0"/>
      <w:marBottom w:val="0"/>
      <w:divBdr>
        <w:top w:val="none" w:sz="0" w:space="0" w:color="auto"/>
        <w:left w:val="none" w:sz="0" w:space="0" w:color="auto"/>
        <w:bottom w:val="none" w:sz="0" w:space="0" w:color="auto"/>
        <w:right w:val="none" w:sz="0" w:space="0" w:color="auto"/>
      </w:divBdr>
    </w:div>
    <w:div w:id="1325207613">
      <w:bodyDiv w:val="1"/>
      <w:marLeft w:val="0"/>
      <w:marRight w:val="0"/>
      <w:marTop w:val="0"/>
      <w:marBottom w:val="0"/>
      <w:divBdr>
        <w:top w:val="none" w:sz="0" w:space="0" w:color="auto"/>
        <w:left w:val="none" w:sz="0" w:space="0" w:color="auto"/>
        <w:bottom w:val="none" w:sz="0" w:space="0" w:color="auto"/>
        <w:right w:val="none" w:sz="0" w:space="0" w:color="auto"/>
      </w:divBdr>
    </w:div>
    <w:div w:id="1348677500">
      <w:bodyDiv w:val="1"/>
      <w:marLeft w:val="0"/>
      <w:marRight w:val="0"/>
      <w:marTop w:val="0"/>
      <w:marBottom w:val="0"/>
      <w:divBdr>
        <w:top w:val="none" w:sz="0" w:space="0" w:color="auto"/>
        <w:left w:val="none" w:sz="0" w:space="0" w:color="auto"/>
        <w:bottom w:val="none" w:sz="0" w:space="0" w:color="auto"/>
        <w:right w:val="none" w:sz="0" w:space="0" w:color="auto"/>
      </w:divBdr>
    </w:div>
    <w:div w:id="1357462473">
      <w:bodyDiv w:val="1"/>
      <w:marLeft w:val="0"/>
      <w:marRight w:val="0"/>
      <w:marTop w:val="0"/>
      <w:marBottom w:val="0"/>
      <w:divBdr>
        <w:top w:val="none" w:sz="0" w:space="0" w:color="auto"/>
        <w:left w:val="none" w:sz="0" w:space="0" w:color="auto"/>
        <w:bottom w:val="none" w:sz="0" w:space="0" w:color="auto"/>
        <w:right w:val="none" w:sz="0" w:space="0" w:color="auto"/>
      </w:divBdr>
      <w:divsChild>
        <w:div w:id="2084444177">
          <w:marLeft w:val="0"/>
          <w:marRight w:val="0"/>
          <w:marTop w:val="0"/>
          <w:marBottom w:val="0"/>
          <w:divBdr>
            <w:top w:val="none" w:sz="0" w:space="0" w:color="auto"/>
            <w:left w:val="none" w:sz="0" w:space="0" w:color="auto"/>
            <w:bottom w:val="none" w:sz="0" w:space="0" w:color="auto"/>
            <w:right w:val="none" w:sz="0" w:space="0" w:color="auto"/>
          </w:divBdr>
        </w:div>
        <w:div w:id="1714423497">
          <w:marLeft w:val="0"/>
          <w:marRight w:val="0"/>
          <w:marTop w:val="0"/>
          <w:marBottom w:val="0"/>
          <w:divBdr>
            <w:top w:val="none" w:sz="0" w:space="0" w:color="auto"/>
            <w:left w:val="none" w:sz="0" w:space="0" w:color="auto"/>
            <w:bottom w:val="none" w:sz="0" w:space="0" w:color="auto"/>
            <w:right w:val="none" w:sz="0" w:space="0" w:color="auto"/>
          </w:divBdr>
        </w:div>
      </w:divsChild>
    </w:div>
    <w:div w:id="1381049595">
      <w:bodyDiv w:val="1"/>
      <w:marLeft w:val="0"/>
      <w:marRight w:val="0"/>
      <w:marTop w:val="0"/>
      <w:marBottom w:val="0"/>
      <w:divBdr>
        <w:top w:val="none" w:sz="0" w:space="0" w:color="auto"/>
        <w:left w:val="none" w:sz="0" w:space="0" w:color="auto"/>
        <w:bottom w:val="none" w:sz="0" w:space="0" w:color="auto"/>
        <w:right w:val="none" w:sz="0" w:space="0" w:color="auto"/>
      </w:divBdr>
      <w:divsChild>
        <w:div w:id="1881281663">
          <w:marLeft w:val="0"/>
          <w:marRight w:val="0"/>
          <w:marTop w:val="0"/>
          <w:marBottom w:val="0"/>
          <w:divBdr>
            <w:top w:val="none" w:sz="0" w:space="0" w:color="auto"/>
            <w:left w:val="none" w:sz="0" w:space="0" w:color="auto"/>
            <w:bottom w:val="none" w:sz="0" w:space="0" w:color="auto"/>
            <w:right w:val="none" w:sz="0" w:space="0" w:color="auto"/>
          </w:divBdr>
        </w:div>
      </w:divsChild>
    </w:div>
    <w:div w:id="1384210473">
      <w:bodyDiv w:val="1"/>
      <w:marLeft w:val="0"/>
      <w:marRight w:val="0"/>
      <w:marTop w:val="0"/>
      <w:marBottom w:val="0"/>
      <w:divBdr>
        <w:top w:val="none" w:sz="0" w:space="0" w:color="auto"/>
        <w:left w:val="none" w:sz="0" w:space="0" w:color="auto"/>
        <w:bottom w:val="none" w:sz="0" w:space="0" w:color="auto"/>
        <w:right w:val="none" w:sz="0" w:space="0" w:color="auto"/>
      </w:divBdr>
      <w:divsChild>
        <w:div w:id="1982345357">
          <w:marLeft w:val="0"/>
          <w:marRight w:val="0"/>
          <w:marTop w:val="0"/>
          <w:marBottom w:val="0"/>
          <w:divBdr>
            <w:top w:val="none" w:sz="0" w:space="0" w:color="auto"/>
            <w:left w:val="none" w:sz="0" w:space="0" w:color="auto"/>
            <w:bottom w:val="none" w:sz="0" w:space="0" w:color="auto"/>
            <w:right w:val="none" w:sz="0" w:space="0" w:color="auto"/>
          </w:divBdr>
        </w:div>
        <w:div w:id="773480774">
          <w:marLeft w:val="0"/>
          <w:marRight w:val="0"/>
          <w:marTop w:val="0"/>
          <w:marBottom w:val="0"/>
          <w:divBdr>
            <w:top w:val="none" w:sz="0" w:space="0" w:color="auto"/>
            <w:left w:val="none" w:sz="0" w:space="0" w:color="auto"/>
            <w:bottom w:val="none" w:sz="0" w:space="0" w:color="auto"/>
            <w:right w:val="none" w:sz="0" w:space="0" w:color="auto"/>
          </w:divBdr>
        </w:div>
      </w:divsChild>
    </w:div>
    <w:div w:id="1399938179">
      <w:bodyDiv w:val="1"/>
      <w:marLeft w:val="0"/>
      <w:marRight w:val="0"/>
      <w:marTop w:val="0"/>
      <w:marBottom w:val="0"/>
      <w:divBdr>
        <w:top w:val="none" w:sz="0" w:space="0" w:color="auto"/>
        <w:left w:val="none" w:sz="0" w:space="0" w:color="auto"/>
        <w:bottom w:val="none" w:sz="0" w:space="0" w:color="auto"/>
        <w:right w:val="none" w:sz="0" w:space="0" w:color="auto"/>
      </w:divBdr>
      <w:divsChild>
        <w:div w:id="1833328312">
          <w:marLeft w:val="0"/>
          <w:marRight w:val="0"/>
          <w:marTop w:val="0"/>
          <w:marBottom w:val="0"/>
          <w:divBdr>
            <w:top w:val="none" w:sz="0" w:space="0" w:color="auto"/>
            <w:left w:val="none" w:sz="0" w:space="0" w:color="auto"/>
            <w:bottom w:val="none" w:sz="0" w:space="0" w:color="auto"/>
            <w:right w:val="none" w:sz="0" w:space="0" w:color="auto"/>
          </w:divBdr>
          <w:divsChild>
            <w:div w:id="122040787">
              <w:marLeft w:val="0"/>
              <w:marRight w:val="0"/>
              <w:marTop w:val="0"/>
              <w:marBottom w:val="0"/>
              <w:divBdr>
                <w:top w:val="none" w:sz="0" w:space="0" w:color="auto"/>
                <w:left w:val="none" w:sz="0" w:space="0" w:color="auto"/>
                <w:bottom w:val="none" w:sz="0" w:space="0" w:color="auto"/>
                <w:right w:val="none" w:sz="0" w:space="0" w:color="auto"/>
              </w:divBdr>
            </w:div>
            <w:div w:id="184443648">
              <w:marLeft w:val="0"/>
              <w:marRight w:val="0"/>
              <w:marTop w:val="0"/>
              <w:marBottom w:val="0"/>
              <w:divBdr>
                <w:top w:val="none" w:sz="0" w:space="0" w:color="auto"/>
                <w:left w:val="none" w:sz="0" w:space="0" w:color="auto"/>
                <w:bottom w:val="none" w:sz="0" w:space="0" w:color="auto"/>
                <w:right w:val="none" w:sz="0" w:space="0" w:color="auto"/>
              </w:divBdr>
            </w:div>
            <w:div w:id="3799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9116">
      <w:bodyDiv w:val="1"/>
      <w:marLeft w:val="0"/>
      <w:marRight w:val="0"/>
      <w:marTop w:val="0"/>
      <w:marBottom w:val="0"/>
      <w:divBdr>
        <w:top w:val="none" w:sz="0" w:space="0" w:color="auto"/>
        <w:left w:val="none" w:sz="0" w:space="0" w:color="auto"/>
        <w:bottom w:val="none" w:sz="0" w:space="0" w:color="auto"/>
        <w:right w:val="none" w:sz="0" w:space="0" w:color="auto"/>
      </w:divBdr>
    </w:div>
    <w:div w:id="1442653525">
      <w:bodyDiv w:val="1"/>
      <w:marLeft w:val="0"/>
      <w:marRight w:val="0"/>
      <w:marTop w:val="0"/>
      <w:marBottom w:val="0"/>
      <w:divBdr>
        <w:top w:val="none" w:sz="0" w:space="0" w:color="auto"/>
        <w:left w:val="none" w:sz="0" w:space="0" w:color="auto"/>
        <w:bottom w:val="none" w:sz="0" w:space="0" w:color="auto"/>
        <w:right w:val="none" w:sz="0" w:space="0" w:color="auto"/>
      </w:divBdr>
    </w:div>
    <w:div w:id="1447194845">
      <w:bodyDiv w:val="1"/>
      <w:marLeft w:val="0"/>
      <w:marRight w:val="0"/>
      <w:marTop w:val="0"/>
      <w:marBottom w:val="0"/>
      <w:divBdr>
        <w:top w:val="none" w:sz="0" w:space="0" w:color="auto"/>
        <w:left w:val="none" w:sz="0" w:space="0" w:color="auto"/>
        <w:bottom w:val="none" w:sz="0" w:space="0" w:color="auto"/>
        <w:right w:val="none" w:sz="0" w:space="0" w:color="auto"/>
      </w:divBdr>
    </w:div>
    <w:div w:id="1566180580">
      <w:bodyDiv w:val="1"/>
      <w:marLeft w:val="0"/>
      <w:marRight w:val="0"/>
      <w:marTop w:val="0"/>
      <w:marBottom w:val="0"/>
      <w:divBdr>
        <w:top w:val="none" w:sz="0" w:space="0" w:color="auto"/>
        <w:left w:val="none" w:sz="0" w:space="0" w:color="auto"/>
        <w:bottom w:val="none" w:sz="0" w:space="0" w:color="auto"/>
        <w:right w:val="none" w:sz="0" w:space="0" w:color="auto"/>
      </w:divBdr>
    </w:div>
    <w:div w:id="1569337635">
      <w:bodyDiv w:val="1"/>
      <w:marLeft w:val="0"/>
      <w:marRight w:val="0"/>
      <w:marTop w:val="0"/>
      <w:marBottom w:val="0"/>
      <w:divBdr>
        <w:top w:val="none" w:sz="0" w:space="0" w:color="auto"/>
        <w:left w:val="none" w:sz="0" w:space="0" w:color="auto"/>
        <w:bottom w:val="none" w:sz="0" w:space="0" w:color="auto"/>
        <w:right w:val="none" w:sz="0" w:space="0" w:color="auto"/>
      </w:divBdr>
    </w:div>
    <w:div w:id="1575583127">
      <w:bodyDiv w:val="1"/>
      <w:marLeft w:val="0"/>
      <w:marRight w:val="0"/>
      <w:marTop w:val="0"/>
      <w:marBottom w:val="0"/>
      <w:divBdr>
        <w:top w:val="none" w:sz="0" w:space="0" w:color="auto"/>
        <w:left w:val="none" w:sz="0" w:space="0" w:color="auto"/>
        <w:bottom w:val="none" w:sz="0" w:space="0" w:color="auto"/>
        <w:right w:val="none" w:sz="0" w:space="0" w:color="auto"/>
      </w:divBdr>
    </w:div>
    <w:div w:id="1588463315">
      <w:bodyDiv w:val="1"/>
      <w:marLeft w:val="0"/>
      <w:marRight w:val="0"/>
      <w:marTop w:val="0"/>
      <w:marBottom w:val="0"/>
      <w:divBdr>
        <w:top w:val="none" w:sz="0" w:space="0" w:color="auto"/>
        <w:left w:val="none" w:sz="0" w:space="0" w:color="auto"/>
        <w:bottom w:val="none" w:sz="0" w:space="0" w:color="auto"/>
        <w:right w:val="none" w:sz="0" w:space="0" w:color="auto"/>
      </w:divBdr>
    </w:div>
    <w:div w:id="1599869511">
      <w:bodyDiv w:val="1"/>
      <w:marLeft w:val="0"/>
      <w:marRight w:val="0"/>
      <w:marTop w:val="0"/>
      <w:marBottom w:val="0"/>
      <w:divBdr>
        <w:top w:val="none" w:sz="0" w:space="0" w:color="auto"/>
        <w:left w:val="none" w:sz="0" w:space="0" w:color="auto"/>
        <w:bottom w:val="none" w:sz="0" w:space="0" w:color="auto"/>
        <w:right w:val="none" w:sz="0" w:space="0" w:color="auto"/>
      </w:divBdr>
    </w:div>
    <w:div w:id="1601181193">
      <w:bodyDiv w:val="1"/>
      <w:marLeft w:val="0"/>
      <w:marRight w:val="0"/>
      <w:marTop w:val="0"/>
      <w:marBottom w:val="0"/>
      <w:divBdr>
        <w:top w:val="none" w:sz="0" w:space="0" w:color="auto"/>
        <w:left w:val="none" w:sz="0" w:space="0" w:color="auto"/>
        <w:bottom w:val="none" w:sz="0" w:space="0" w:color="auto"/>
        <w:right w:val="none" w:sz="0" w:space="0" w:color="auto"/>
      </w:divBdr>
    </w:div>
    <w:div w:id="1615288380">
      <w:bodyDiv w:val="1"/>
      <w:marLeft w:val="0"/>
      <w:marRight w:val="0"/>
      <w:marTop w:val="0"/>
      <w:marBottom w:val="0"/>
      <w:divBdr>
        <w:top w:val="none" w:sz="0" w:space="0" w:color="auto"/>
        <w:left w:val="none" w:sz="0" w:space="0" w:color="auto"/>
        <w:bottom w:val="none" w:sz="0" w:space="0" w:color="auto"/>
        <w:right w:val="none" w:sz="0" w:space="0" w:color="auto"/>
      </w:divBdr>
      <w:divsChild>
        <w:div w:id="1241795965">
          <w:marLeft w:val="0"/>
          <w:marRight w:val="0"/>
          <w:marTop w:val="0"/>
          <w:marBottom w:val="0"/>
          <w:divBdr>
            <w:top w:val="none" w:sz="0" w:space="0" w:color="auto"/>
            <w:left w:val="none" w:sz="0" w:space="0" w:color="auto"/>
            <w:bottom w:val="none" w:sz="0" w:space="0" w:color="auto"/>
            <w:right w:val="none" w:sz="0" w:space="0" w:color="auto"/>
          </w:divBdr>
        </w:div>
      </w:divsChild>
    </w:div>
    <w:div w:id="1674990676">
      <w:bodyDiv w:val="1"/>
      <w:marLeft w:val="0"/>
      <w:marRight w:val="0"/>
      <w:marTop w:val="0"/>
      <w:marBottom w:val="0"/>
      <w:divBdr>
        <w:top w:val="none" w:sz="0" w:space="0" w:color="auto"/>
        <w:left w:val="none" w:sz="0" w:space="0" w:color="auto"/>
        <w:bottom w:val="none" w:sz="0" w:space="0" w:color="auto"/>
        <w:right w:val="none" w:sz="0" w:space="0" w:color="auto"/>
      </w:divBdr>
    </w:div>
    <w:div w:id="1708795104">
      <w:bodyDiv w:val="1"/>
      <w:marLeft w:val="0"/>
      <w:marRight w:val="0"/>
      <w:marTop w:val="0"/>
      <w:marBottom w:val="0"/>
      <w:divBdr>
        <w:top w:val="none" w:sz="0" w:space="0" w:color="auto"/>
        <w:left w:val="none" w:sz="0" w:space="0" w:color="auto"/>
        <w:bottom w:val="none" w:sz="0" w:space="0" w:color="auto"/>
        <w:right w:val="none" w:sz="0" w:space="0" w:color="auto"/>
      </w:divBdr>
      <w:divsChild>
        <w:div w:id="774131427">
          <w:marLeft w:val="0"/>
          <w:marRight w:val="0"/>
          <w:marTop w:val="0"/>
          <w:marBottom w:val="0"/>
          <w:divBdr>
            <w:top w:val="none" w:sz="0" w:space="0" w:color="auto"/>
            <w:left w:val="none" w:sz="0" w:space="0" w:color="auto"/>
            <w:bottom w:val="none" w:sz="0" w:space="0" w:color="auto"/>
            <w:right w:val="none" w:sz="0" w:space="0" w:color="auto"/>
          </w:divBdr>
        </w:div>
      </w:divsChild>
    </w:div>
    <w:div w:id="1724980353">
      <w:bodyDiv w:val="1"/>
      <w:marLeft w:val="0"/>
      <w:marRight w:val="0"/>
      <w:marTop w:val="0"/>
      <w:marBottom w:val="0"/>
      <w:divBdr>
        <w:top w:val="none" w:sz="0" w:space="0" w:color="auto"/>
        <w:left w:val="none" w:sz="0" w:space="0" w:color="auto"/>
        <w:bottom w:val="none" w:sz="0" w:space="0" w:color="auto"/>
        <w:right w:val="none" w:sz="0" w:space="0" w:color="auto"/>
      </w:divBdr>
    </w:div>
    <w:div w:id="1761247107">
      <w:bodyDiv w:val="1"/>
      <w:marLeft w:val="0"/>
      <w:marRight w:val="0"/>
      <w:marTop w:val="0"/>
      <w:marBottom w:val="0"/>
      <w:divBdr>
        <w:top w:val="none" w:sz="0" w:space="0" w:color="auto"/>
        <w:left w:val="none" w:sz="0" w:space="0" w:color="auto"/>
        <w:bottom w:val="none" w:sz="0" w:space="0" w:color="auto"/>
        <w:right w:val="none" w:sz="0" w:space="0" w:color="auto"/>
      </w:divBdr>
      <w:divsChild>
        <w:div w:id="330068604">
          <w:marLeft w:val="0"/>
          <w:marRight w:val="0"/>
          <w:marTop w:val="0"/>
          <w:marBottom w:val="0"/>
          <w:divBdr>
            <w:top w:val="none" w:sz="0" w:space="0" w:color="auto"/>
            <w:left w:val="none" w:sz="0" w:space="0" w:color="auto"/>
            <w:bottom w:val="none" w:sz="0" w:space="0" w:color="auto"/>
            <w:right w:val="none" w:sz="0" w:space="0" w:color="auto"/>
          </w:divBdr>
        </w:div>
        <w:div w:id="529682060">
          <w:marLeft w:val="0"/>
          <w:marRight w:val="0"/>
          <w:marTop w:val="0"/>
          <w:marBottom w:val="0"/>
          <w:divBdr>
            <w:top w:val="none" w:sz="0" w:space="0" w:color="auto"/>
            <w:left w:val="none" w:sz="0" w:space="0" w:color="auto"/>
            <w:bottom w:val="none" w:sz="0" w:space="0" w:color="auto"/>
            <w:right w:val="none" w:sz="0" w:space="0" w:color="auto"/>
          </w:divBdr>
        </w:div>
      </w:divsChild>
    </w:div>
    <w:div w:id="1797210650">
      <w:bodyDiv w:val="1"/>
      <w:marLeft w:val="0"/>
      <w:marRight w:val="0"/>
      <w:marTop w:val="0"/>
      <w:marBottom w:val="0"/>
      <w:divBdr>
        <w:top w:val="none" w:sz="0" w:space="0" w:color="auto"/>
        <w:left w:val="none" w:sz="0" w:space="0" w:color="auto"/>
        <w:bottom w:val="none" w:sz="0" w:space="0" w:color="auto"/>
        <w:right w:val="none" w:sz="0" w:space="0" w:color="auto"/>
      </w:divBdr>
    </w:div>
    <w:div w:id="1834491445">
      <w:bodyDiv w:val="1"/>
      <w:marLeft w:val="0"/>
      <w:marRight w:val="0"/>
      <w:marTop w:val="0"/>
      <w:marBottom w:val="0"/>
      <w:divBdr>
        <w:top w:val="none" w:sz="0" w:space="0" w:color="auto"/>
        <w:left w:val="none" w:sz="0" w:space="0" w:color="auto"/>
        <w:bottom w:val="none" w:sz="0" w:space="0" w:color="auto"/>
        <w:right w:val="none" w:sz="0" w:space="0" w:color="auto"/>
      </w:divBdr>
    </w:div>
    <w:div w:id="1840000313">
      <w:bodyDiv w:val="1"/>
      <w:marLeft w:val="0"/>
      <w:marRight w:val="0"/>
      <w:marTop w:val="0"/>
      <w:marBottom w:val="0"/>
      <w:divBdr>
        <w:top w:val="none" w:sz="0" w:space="0" w:color="auto"/>
        <w:left w:val="none" w:sz="0" w:space="0" w:color="auto"/>
        <w:bottom w:val="none" w:sz="0" w:space="0" w:color="auto"/>
        <w:right w:val="none" w:sz="0" w:space="0" w:color="auto"/>
      </w:divBdr>
    </w:div>
    <w:div w:id="1875846800">
      <w:bodyDiv w:val="1"/>
      <w:marLeft w:val="0"/>
      <w:marRight w:val="0"/>
      <w:marTop w:val="0"/>
      <w:marBottom w:val="0"/>
      <w:divBdr>
        <w:top w:val="none" w:sz="0" w:space="0" w:color="auto"/>
        <w:left w:val="none" w:sz="0" w:space="0" w:color="auto"/>
        <w:bottom w:val="none" w:sz="0" w:space="0" w:color="auto"/>
        <w:right w:val="none" w:sz="0" w:space="0" w:color="auto"/>
      </w:divBdr>
    </w:div>
    <w:div w:id="1897080832">
      <w:bodyDiv w:val="1"/>
      <w:marLeft w:val="0"/>
      <w:marRight w:val="0"/>
      <w:marTop w:val="0"/>
      <w:marBottom w:val="0"/>
      <w:divBdr>
        <w:top w:val="none" w:sz="0" w:space="0" w:color="auto"/>
        <w:left w:val="none" w:sz="0" w:space="0" w:color="auto"/>
        <w:bottom w:val="none" w:sz="0" w:space="0" w:color="auto"/>
        <w:right w:val="none" w:sz="0" w:space="0" w:color="auto"/>
      </w:divBdr>
    </w:div>
    <w:div w:id="1906404565">
      <w:bodyDiv w:val="1"/>
      <w:marLeft w:val="0"/>
      <w:marRight w:val="0"/>
      <w:marTop w:val="0"/>
      <w:marBottom w:val="0"/>
      <w:divBdr>
        <w:top w:val="none" w:sz="0" w:space="0" w:color="auto"/>
        <w:left w:val="none" w:sz="0" w:space="0" w:color="auto"/>
        <w:bottom w:val="none" w:sz="0" w:space="0" w:color="auto"/>
        <w:right w:val="none" w:sz="0" w:space="0" w:color="auto"/>
      </w:divBdr>
    </w:div>
    <w:div w:id="1907110517">
      <w:bodyDiv w:val="1"/>
      <w:marLeft w:val="0"/>
      <w:marRight w:val="0"/>
      <w:marTop w:val="0"/>
      <w:marBottom w:val="0"/>
      <w:divBdr>
        <w:top w:val="none" w:sz="0" w:space="0" w:color="auto"/>
        <w:left w:val="none" w:sz="0" w:space="0" w:color="auto"/>
        <w:bottom w:val="none" w:sz="0" w:space="0" w:color="auto"/>
        <w:right w:val="none" w:sz="0" w:space="0" w:color="auto"/>
      </w:divBdr>
    </w:div>
    <w:div w:id="1910991021">
      <w:bodyDiv w:val="1"/>
      <w:marLeft w:val="0"/>
      <w:marRight w:val="0"/>
      <w:marTop w:val="0"/>
      <w:marBottom w:val="0"/>
      <w:divBdr>
        <w:top w:val="none" w:sz="0" w:space="0" w:color="auto"/>
        <w:left w:val="none" w:sz="0" w:space="0" w:color="auto"/>
        <w:bottom w:val="none" w:sz="0" w:space="0" w:color="auto"/>
        <w:right w:val="none" w:sz="0" w:space="0" w:color="auto"/>
      </w:divBdr>
    </w:div>
    <w:div w:id="1912422113">
      <w:bodyDiv w:val="1"/>
      <w:marLeft w:val="0"/>
      <w:marRight w:val="0"/>
      <w:marTop w:val="0"/>
      <w:marBottom w:val="0"/>
      <w:divBdr>
        <w:top w:val="none" w:sz="0" w:space="0" w:color="auto"/>
        <w:left w:val="none" w:sz="0" w:space="0" w:color="auto"/>
        <w:bottom w:val="none" w:sz="0" w:space="0" w:color="auto"/>
        <w:right w:val="none" w:sz="0" w:space="0" w:color="auto"/>
      </w:divBdr>
    </w:div>
    <w:div w:id="1913537382">
      <w:bodyDiv w:val="1"/>
      <w:marLeft w:val="0"/>
      <w:marRight w:val="0"/>
      <w:marTop w:val="0"/>
      <w:marBottom w:val="0"/>
      <w:divBdr>
        <w:top w:val="none" w:sz="0" w:space="0" w:color="auto"/>
        <w:left w:val="none" w:sz="0" w:space="0" w:color="auto"/>
        <w:bottom w:val="none" w:sz="0" w:space="0" w:color="auto"/>
        <w:right w:val="none" w:sz="0" w:space="0" w:color="auto"/>
      </w:divBdr>
    </w:div>
    <w:div w:id="1914971042">
      <w:bodyDiv w:val="1"/>
      <w:marLeft w:val="0"/>
      <w:marRight w:val="0"/>
      <w:marTop w:val="0"/>
      <w:marBottom w:val="0"/>
      <w:divBdr>
        <w:top w:val="none" w:sz="0" w:space="0" w:color="auto"/>
        <w:left w:val="none" w:sz="0" w:space="0" w:color="auto"/>
        <w:bottom w:val="none" w:sz="0" w:space="0" w:color="auto"/>
        <w:right w:val="none" w:sz="0" w:space="0" w:color="auto"/>
      </w:divBdr>
    </w:div>
    <w:div w:id="1930045734">
      <w:bodyDiv w:val="1"/>
      <w:marLeft w:val="0"/>
      <w:marRight w:val="0"/>
      <w:marTop w:val="0"/>
      <w:marBottom w:val="0"/>
      <w:divBdr>
        <w:top w:val="none" w:sz="0" w:space="0" w:color="auto"/>
        <w:left w:val="none" w:sz="0" w:space="0" w:color="auto"/>
        <w:bottom w:val="none" w:sz="0" w:space="0" w:color="auto"/>
        <w:right w:val="none" w:sz="0" w:space="0" w:color="auto"/>
      </w:divBdr>
    </w:div>
    <w:div w:id="1940867301">
      <w:bodyDiv w:val="1"/>
      <w:marLeft w:val="0"/>
      <w:marRight w:val="0"/>
      <w:marTop w:val="0"/>
      <w:marBottom w:val="0"/>
      <w:divBdr>
        <w:top w:val="none" w:sz="0" w:space="0" w:color="auto"/>
        <w:left w:val="none" w:sz="0" w:space="0" w:color="auto"/>
        <w:bottom w:val="none" w:sz="0" w:space="0" w:color="auto"/>
        <w:right w:val="none" w:sz="0" w:space="0" w:color="auto"/>
      </w:divBdr>
      <w:divsChild>
        <w:div w:id="1732918376">
          <w:marLeft w:val="0"/>
          <w:marRight w:val="0"/>
          <w:marTop w:val="0"/>
          <w:marBottom w:val="0"/>
          <w:divBdr>
            <w:top w:val="none" w:sz="0" w:space="0" w:color="auto"/>
            <w:left w:val="none" w:sz="0" w:space="0" w:color="auto"/>
            <w:bottom w:val="none" w:sz="0" w:space="0" w:color="auto"/>
            <w:right w:val="none" w:sz="0" w:space="0" w:color="auto"/>
          </w:divBdr>
        </w:div>
      </w:divsChild>
    </w:div>
    <w:div w:id="1957788083">
      <w:bodyDiv w:val="1"/>
      <w:marLeft w:val="0"/>
      <w:marRight w:val="0"/>
      <w:marTop w:val="0"/>
      <w:marBottom w:val="0"/>
      <w:divBdr>
        <w:top w:val="none" w:sz="0" w:space="0" w:color="auto"/>
        <w:left w:val="none" w:sz="0" w:space="0" w:color="auto"/>
        <w:bottom w:val="none" w:sz="0" w:space="0" w:color="auto"/>
        <w:right w:val="none" w:sz="0" w:space="0" w:color="auto"/>
      </w:divBdr>
    </w:div>
    <w:div w:id="1969701449">
      <w:bodyDiv w:val="1"/>
      <w:marLeft w:val="0"/>
      <w:marRight w:val="0"/>
      <w:marTop w:val="0"/>
      <w:marBottom w:val="0"/>
      <w:divBdr>
        <w:top w:val="none" w:sz="0" w:space="0" w:color="auto"/>
        <w:left w:val="none" w:sz="0" w:space="0" w:color="auto"/>
        <w:bottom w:val="none" w:sz="0" w:space="0" w:color="auto"/>
        <w:right w:val="none" w:sz="0" w:space="0" w:color="auto"/>
      </w:divBdr>
      <w:divsChild>
        <w:div w:id="1312948867">
          <w:marLeft w:val="0"/>
          <w:marRight w:val="0"/>
          <w:marTop w:val="0"/>
          <w:marBottom w:val="0"/>
          <w:divBdr>
            <w:top w:val="none" w:sz="0" w:space="0" w:color="auto"/>
            <w:left w:val="none" w:sz="0" w:space="0" w:color="auto"/>
            <w:bottom w:val="none" w:sz="0" w:space="0" w:color="auto"/>
            <w:right w:val="none" w:sz="0" w:space="0" w:color="auto"/>
          </w:divBdr>
        </w:div>
      </w:divsChild>
    </w:div>
    <w:div w:id="1974485091">
      <w:bodyDiv w:val="1"/>
      <w:marLeft w:val="0"/>
      <w:marRight w:val="0"/>
      <w:marTop w:val="0"/>
      <w:marBottom w:val="0"/>
      <w:divBdr>
        <w:top w:val="none" w:sz="0" w:space="0" w:color="auto"/>
        <w:left w:val="none" w:sz="0" w:space="0" w:color="auto"/>
        <w:bottom w:val="none" w:sz="0" w:space="0" w:color="auto"/>
        <w:right w:val="none" w:sz="0" w:space="0" w:color="auto"/>
      </w:divBdr>
    </w:div>
    <w:div w:id="1980726272">
      <w:bodyDiv w:val="1"/>
      <w:marLeft w:val="0"/>
      <w:marRight w:val="0"/>
      <w:marTop w:val="0"/>
      <w:marBottom w:val="0"/>
      <w:divBdr>
        <w:top w:val="none" w:sz="0" w:space="0" w:color="auto"/>
        <w:left w:val="none" w:sz="0" w:space="0" w:color="auto"/>
        <w:bottom w:val="none" w:sz="0" w:space="0" w:color="auto"/>
        <w:right w:val="none" w:sz="0" w:space="0" w:color="auto"/>
      </w:divBdr>
    </w:div>
    <w:div w:id="1995602652">
      <w:bodyDiv w:val="1"/>
      <w:marLeft w:val="0"/>
      <w:marRight w:val="0"/>
      <w:marTop w:val="0"/>
      <w:marBottom w:val="0"/>
      <w:divBdr>
        <w:top w:val="none" w:sz="0" w:space="0" w:color="auto"/>
        <w:left w:val="none" w:sz="0" w:space="0" w:color="auto"/>
        <w:bottom w:val="none" w:sz="0" w:space="0" w:color="auto"/>
        <w:right w:val="none" w:sz="0" w:space="0" w:color="auto"/>
      </w:divBdr>
      <w:divsChild>
        <w:div w:id="174467505">
          <w:marLeft w:val="0"/>
          <w:marRight w:val="0"/>
          <w:marTop w:val="0"/>
          <w:marBottom w:val="0"/>
          <w:divBdr>
            <w:top w:val="none" w:sz="0" w:space="0" w:color="auto"/>
            <w:left w:val="none" w:sz="0" w:space="0" w:color="auto"/>
            <w:bottom w:val="none" w:sz="0" w:space="0" w:color="auto"/>
            <w:right w:val="none" w:sz="0" w:space="0" w:color="auto"/>
          </w:divBdr>
        </w:div>
      </w:divsChild>
    </w:div>
    <w:div w:id="2010673915">
      <w:bodyDiv w:val="1"/>
      <w:marLeft w:val="0"/>
      <w:marRight w:val="0"/>
      <w:marTop w:val="0"/>
      <w:marBottom w:val="0"/>
      <w:divBdr>
        <w:top w:val="none" w:sz="0" w:space="0" w:color="auto"/>
        <w:left w:val="none" w:sz="0" w:space="0" w:color="auto"/>
        <w:bottom w:val="none" w:sz="0" w:space="0" w:color="auto"/>
        <w:right w:val="none" w:sz="0" w:space="0" w:color="auto"/>
      </w:divBdr>
      <w:divsChild>
        <w:div w:id="40322577">
          <w:marLeft w:val="0"/>
          <w:marRight w:val="0"/>
          <w:marTop w:val="0"/>
          <w:marBottom w:val="0"/>
          <w:divBdr>
            <w:top w:val="none" w:sz="0" w:space="0" w:color="auto"/>
            <w:left w:val="none" w:sz="0" w:space="0" w:color="auto"/>
            <w:bottom w:val="none" w:sz="0" w:space="0" w:color="auto"/>
            <w:right w:val="none" w:sz="0" w:space="0" w:color="auto"/>
          </w:divBdr>
        </w:div>
        <w:div w:id="189607348">
          <w:marLeft w:val="0"/>
          <w:marRight w:val="0"/>
          <w:marTop w:val="0"/>
          <w:marBottom w:val="0"/>
          <w:divBdr>
            <w:top w:val="none" w:sz="0" w:space="0" w:color="auto"/>
            <w:left w:val="none" w:sz="0" w:space="0" w:color="auto"/>
            <w:bottom w:val="none" w:sz="0" w:space="0" w:color="auto"/>
            <w:right w:val="none" w:sz="0" w:space="0" w:color="auto"/>
          </w:divBdr>
        </w:div>
      </w:divsChild>
    </w:div>
    <w:div w:id="2012559100">
      <w:bodyDiv w:val="1"/>
      <w:marLeft w:val="0"/>
      <w:marRight w:val="0"/>
      <w:marTop w:val="0"/>
      <w:marBottom w:val="0"/>
      <w:divBdr>
        <w:top w:val="none" w:sz="0" w:space="0" w:color="auto"/>
        <w:left w:val="none" w:sz="0" w:space="0" w:color="auto"/>
        <w:bottom w:val="none" w:sz="0" w:space="0" w:color="auto"/>
        <w:right w:val="none" w:sz="0" w:space="0" w:color="auto"/>
      </w:divBdr>
      <w:divsChild>
        <w:div w:id="1009017312">
          <w:marLeft w:val="0"/>
          <w:marRight w:val="0"/>
          <w:marTop w:val="0"/>
          <w:marBottom w:val="0"/>
          <w:divBdr>
            <w:top w:val="none" w:sz="0" w:space="0" w:color="auto"/>
            <w:left w:val="none" w:sz="0" w:space="0" w:color="auto"/>
            <w:bottom w:val="none" w:sz="0" w:space="0" w:color="auto"/>
            <w:right w:val="none" w:sz="0" w:space="0" w:color="auto"/>
          </w:divBdr>
        </w:div>
      </w:divsChild>
    </w:div>
    <w:div w:id="2033723828">
      <w:bodyDiv w:val="1"/>
      <w:marLeft w:val="0"/>
      <w:marRight w:val="0"/>
      <w:marTop w:val="0"/>
      <w:marBottom w:val="0"/>
      <w:divBdr>
        <w:top w:val="none" w:sz="0" w:space="0" w:color="auto"/>
        <w:left w:val="none" w:sz="0" w:space="0" w:color="auto"/>
        <w:bottom w:val="none" w:sz="0" w:space="0" w:color="auto"/>
        <w:right w:val="none" w:sz="0" w:space="0" w:color="auto"/>
      </w:divBdr>
    </w:div>
    <w:div w:id="2035182324">
      <w:bodyDiv w:val="1"/>
      <w:marLeft w:val="0"/>
      <w:marRight w:val="0"/>
      <w:marTop w:val="0"/>
      <w:marBottom w:val="0"/>
      <w:divBdr>
        <w:top w:val="none" w:sz="0" w:space="0" w:color="auto"/>
        <w:left w:val="none" w:sz="0" w:space="0" w:color="auto"/>
        <w:bottom w:val="none" w:sz="0" w:space="0" w:color="auto"/>
        <w:right w:val="none" w:sz="0" w:space="0" w:color="auto"/>
      </w:divBdr>
    </w:div>
    <w:div w:id="2051875338">
      <w:bodyDiv w:val="1"/>
      <w:marLeft w:val="0"/>
      <w:marRight w:val="0"/>
      <w:marTop w:val="0"/>
      <w:marBottom w:val="0"/>
      <w:divBdr>
        <w:top w:val="none" w:sz="0" w:space="0" w:color="auto"/>
        <w:left w:val="none" w:sz="0" w:space="0" w:color="auto"/>
        <w:bottom w:val="none" w:sz="0" w:space="0" w:color="auto"/>
        <w:right w:val="none" w:sz="0" w:space="0" w:color="auto"/>
      </w:divBdr>
    </w:div>
    <w:div w:id="2061511100">
      <w:bodyDiv w:val="1"/>
      <w:marLeft w:val="0"/>
      <w:marRight w:val="0"/>
      <w:marTop w:val="0"/>
      <w:marBottom w:val="0"/>
      <w:divBdr>
        <w:top w:val="none" w:sz="0" w:space="0" w:color="auto"/>
        <w:left w:val="none" w:sz="0" w:space="0" w:color="auto"/>
        <w:bottom w:val="none" w:sz="0" w:space="0" w:color="auto"/>
        <w:right w:val="none" w:sz="0" w:space="0" w:color="auto"/>
      </w:divBdr>
      <w:divsChild>
        <w:div w:id="1652753695">
          <w:marLeft w:val="0"/>
          <w:marRight w:val="0"/>
          <w:marTop w:val="0"/>
          <w:marBottom w:val="0"/>
          <w:divBdr>
            <w:top w:val="none" w:sz="0" w:space="0" w:color="auto"/>
            <w:left w:val="none" w:sz="0" w:space="0" w:color="auto"/>
            <w:bottom w:val="none" w:sz="0" w:space="0" w:color="auto"/>
            <w:right w:val="none" w:sz="0" w:space="0" w:color="auto"/>
          </w:divBdr>
        </w:div>
      </w:divsChild>
    </w:div>
    <w:div w:id="2065177158">
      <w:bodyDiv w:val="1"/>
      <w:marLeft w:val="0"/>
      <w:marRight w:val="0"/>
      <w:marTop w:val="0"/>
      <w:marBottom w:val="0"/>
      <w:divBdr>
        <w:top w:val="none" w:sz="0" w:space="0" w:color="auto"/>
        <w:left w:val="none" w:sz="0" w:space="0" w:color="auto"/>
        <w:bottom w:val="none" w:sz="0" w:space="0" w:color="auto"/>
        <w:right w:val="none" w:sz="0" w:space="0" w:color="auto"/>
      </w:divBdr>
    </w:div>
    <w:div w:id="2065904258">
      <w:bodyDiv w:val="1"/>
      <w:marLeft w:val="0"/>
      <w:marRight w:val="0"/>
      <w:marTop w:val="0"/>
      <w:marBottom w:val="0"/>
      <w:divBdr>
        <w:top w:val="none" w:sz="0" w:space="0" w:color="auto"/>
        <w:left w:val="none" w:sz="0" w:space="0" w:color="auto"/>
        <w:bottom w:val="none" w:sz="0" w:space="0" w:color="auto"/>
        <w:right w:val="none" w:sz="0" w:space="0" w:color="auto"/>
      </w:divBdr>
    </w:div>
    <w:div w:id="2090348067">
      <w:bodyDiv w:val="1"/>
      <w:marLeft w:val="0"/>
      <w:marRight w:val="0"/>
      <w:marTop w:val="0"/>
      <w:marBottom w:val="0"/>
      <w:divBdr>
        <w:top w:val="none" w:sz="0" w:space="0" w:color="auto"/>
        <w:left w:val="none" w:sz="0" w:space="0" w:color="auto"/>
        <w:bottom w:val="none" w:sz="0" w:space="0" w:color="auto"/>
        <w:right w:val="none" w:sz="0" w:space="0" w:color="auto"/>
      </w:divBdr>
      <w:divsChild>
        <w:div w:id="1577744186">
          <w:marLeft w:val="0"/>
          <w:marRight w:val="0"/>
          <w:marTop w:val="0"/>
          <w:marBottom w:val="0"/>
          <w:divBdr>
            <w:top w:val="none" w:sz="0" w:space="0" w:color="auto"/>
            <w:left w:val="none" w:sz="0" w:space="0" w:color="auto"/>
            <w:bottom w:val="none" w:sz="0" w:space="0" w:color="auto"/>
            <w:right w:val="none" w:sz="0" w:space="0" w:color="auto"/>
          </w:divBdr>
        </w:div>
        <w:div w:id="272054183">
          <w:marLeft w:val="0"/>
          <w:marRight w:val="0"/>
          <w:marTop w:val="0"/>
          <w:marBottom w:val="0"/>
          <w:divBdr>
            <w:top w:val="none" w:sz="0" w:space="0" w:color="auto"/>
            <w:left w:val="none" w:sz="0" w:space="0" w:color="auto"/>
            <w:bottom w:val="none" w:sz="0" w:space="0" w:color="auto"/>
            <w:right w:val="none" w:sz="0" w:space="0" w:color="auto"/>
          </w:divBdr>
        </w:div>
        <w:div w:id="297075445">
          <w:marLeft w:val="0"/>
          <w:marRight w:val="0"/>
          <w:marTop w:val="0"/>
          <w:marBottom w:val="0"/>
          <w:divBdr>
            <w:top w:val="none" w:sz="0" w:space="0" w:color="auto"/>
            <w:left w:val="none" w:sz="0" w:space="0" w:color="auto"/>
            <w:bottom w:val="none" w:sz="0" w:space="0" w:color="auto"/>
            <w:right w:val="none" w:sz="0" w:space="0" w:color="auto"/>
          </w:divBdr>
        </w:div>
      </w:divsChild>
    </w:div>
    <w:div w:id="2122064546">
      <w:bodyDiv w:val="1"/>
      <w:marLeft w:val="0"/>
      <w:marRight w:val="0"/>
      <w:marTop w:val="0"/>
      <w:marBottom w:val="0"/>
      <w:divBdr>
        <w:top w:val="none" w:sz="0" w:space="0" w:color="auto"/>
        <w:left w:val="none" w:sz="0" w:space="0" w:color="auto"/>
        <w:bottom w:val="none" w:sz="0" w:space="0" w:color="auto"/>
        <w:right w:val="none" w:sz="0" w:space="0" w:color="auto"/>
      </w:divBdr>
      <w:divsChild>
        <w:div w:id="1065882339">
          <w:marLeft w:val="0"/>
          <w:marRight w:val="0"/>
          <w:marTop w:val="0"/>
          <w:marBottom w:val="0"/>
          <w:divBdr>
            <w:top w:val="none" w:sz="0" w:space="0" w:color="auto"/>
            <w:left w:val="none" w:sz="0" w:space="0" w:color="auto"/>
            <w:bottom w:val="none" w:sz="0" w:space="0" w:color="auto"/>
            <w:right w:val="none" w:sz="0" w:space="0" w:color="auto"/>
          </w:divBdr>
        </w:div>
        <w:div w:id="636842199">
          <w:marLeft w:val="0"/>
          <w:marRight w:val="0"/>
          <w:marTop w:val="0"/>
          <w:marBottom w:val="0"/>
          <w:divBdr>
            <w:top w:val="none" w:sz="0" w:space="0" w:color="auto"/>
            <w:left w:val="none" w:sz="0" w:space="0" w:color="auto"/>
            <w:bottom w:val="none" w:sz="0" w:space="0" w:color="auto"/>
            <w:right w:val="none" w:sz="0" w:space="0" w:color="auto"/>
          </w:divBdr>
        </w:div>
        <w:div w:id="10887210">
          <w:marLeft w:val="0"/>
          <w:marRight w:val="0"/>
          <w:marTop w:val="0"/>
          <w:marBottom w:val="0"/>
          <w:divBdr>
            <w:top w:val="none" w:sz="0" w:space="0" w:color="auto"/>
            <w:left w:val="none" w:sz="0" w:space="0" w:color="auto"/>
            <w:bottom w:val="none" w:sz="0" w:space="0" w:color="auto"/>
            <w:right w:val="none" w:sz="0" w:space="0" w:color="auto"/>
          </w:divBdr>
        </w:div>
      </w:divsChild>
    </w:div>
    <w:div w:id="212738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pen-pychcommunityprimary.rctcbc.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A688-3CB2-4214-81FF-6D3CB1F0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Todd-Jones, June</dc:creator>
  <cp:lastModifiedBy>June Todd-Jones</cp:lastModifiedBy>
  <cp:revision>2</cp:revision>
  <dcterms:created xsi:type="dcterms:W3CDTF">2023-09-15T12:51:00Z</dcterms:created>
  <dcterms:modified xsi:type="dcterms:W3CDTF">2023-09-15T12:51:00Z</dcterms:modified>
</cp:coreProperties>
</file>